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C30A" w14:textId="22FA9A96" w:rsidR="000C45A1" w:rsidRDefault="000C45A1" w:rsidP="0036089B">
      <w:pPr>
        <w:pStyle w:val="Heading1"/>
        <w:spacing w:before="0"/>
      </w:pPr>
      <w:bookmarkStart w:id="0" w:name="_Toc106878101"/>
      <w:r>
        <w:t xml:space="preserve">Appendix 2: </w:t>
      </w:r>
      <w:r w:rsidRPr="001172EE">
        <w:t>Option</w:t>
      </w:r>
      <w:r>
        <w:t xml:space="preserve"> </w:t>
      </w:r>
      <w:r w:rsidRPr="001172EE">
        <w:t xml:space="preserve">2 – </w:t>
      </w:r>
      <w:r w:rsidR="00714C8F" w:rsidRPr="001172EE">
        <w:t>Cross</w:t>
      </w:r>
      <w:r w:rsidR="00714C8F">
        <w:t>-</w:t>
      </w:r>
      <w:r w:rsidRPr="001172EE">
        <w:t xml:space="preserve">sector </w:t>
      </w:r>
      <w:r w:rsidR="003907C9">
        <w:t>P</w:t>
      </w:r>
      <w:r w:rsidR="00F5283A">
        <w:t>artnership</w:t>
      </w:r>
      <w:r w:rsidR="003907C9">
        <w:t>s</w:t>
      </w:r>
      <w:r w:rsidR="00961D0A">
        <w:t xml:space="preserve"> </w:t>
      </w:r>
      <w:r w:rsidR="003907C9">
        <w:t>A</w:t>
      </w:r>
      <w:r w:rsidR="00961D0A">
        <w:t xml:space="preserve">pplication </w:t>
      </w:r>
      <w:r w:rsidR="003907C9">
        <w:t>T</w:t>
      </w:r>
      <w:r w:rsidR="00961D0A">
        <w:t>emplate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381"/>
      </w:tblGrid>
      <w:tr w:rsidR="001544E6" w14:paraId="1035AEB4" w14:textId="77777777" w:rsidTr="6885C357">
        <w:tc>
          <w:tcPr>
            <w:tcW w:w="5807" w:type="dxa"/>
            <w:shd w:val="clear" w:color="auto" w:fill="0070C0"/>
          </w:tcPr>
          <w:p w14:paraId="44BD6F73" w14:textId="6D787BB1" w:rsidR="001544E6" w:rsidRPr="00CF583A" w:rsidRDefault="009B2C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>EoI</w:t>
            </w:r>
            <w:proofErr w:type="spellEnd"/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204FDA" w:rsidRPr="00CF583A">
              <w:rPr>
                <w:b/>
                <w:bCs/>
                <w:color w:val="FFFFFF" w:themeColor="background1"/>
                <w:sz w:val="28"/>
                <w:szCs w:val="28"/>
              </w:rPr>
              <w:t>Question</w:t>
            </w:r>
          </w:p>
        </w:tc>
        <w:tc>
          <w:tcPr>
            <w:tcW w:w="4381" w:type="dxa"/>
            <w:shd w:val="clear" w:color="auto" w:fill="0070C0"/>
          </w:tcPr>
          <w:p w14:paraId="32696432" w14:textId="4A0DC6C0" w:rsidR="001544E6" w:rsidRPr="00CF583A" w:rsidRDefault="009B2C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F583A">
              <w:rPr>
                <w:b/>
                <w:bCs/>
                <w:color w:val="FFFFFF" w:themeColor="background1"/>
                <w:sz w:val="28"/>
                <w:szCs w:val="28"/>
              </w:rPr>
              <w:t>Response</w:t>
            </w:r>
          </w:p>
        </w:tc>
      </w:tr>
      <w:tr w:rsidR="001544E6" w14:paraId="5D28A6FE" w14:textId="77777777" w:rsidTr="6885C357">
        <w:tc>
          <w:tcPr>
            <w:tcW w:w="5807" w:type="dxa"/>
          </w:tcPr>
          <w:p w14:paraId="767BEF60" w14:textId="42423DF4" w:rsidR="001544E6" w:rsidRDefault="00D323AE">
            <w:r w:rsidRPr="00D323AE">
              <w:t>What type of bid are you submitting?</w:t>
            </w:r>
          </w:p>
        </w:tc>
        <w:tc>
          <w:tcPr>
            <w:tcW w:w="4381" w:type="dxa"/>
          </w:tcPr>
          <w:p w14:paraId="0B9B3ABA" w14:textId="2E0FE129" w:rsidR="00025170" w:rsidRDefault="44724C93">
            <w:r>
              <w:t>Cross</w:t>
            </w:r>
            <w:r w:rsidR="00714C8F">
              <w:t xml:space="preserve"> </w:t>
            </w:r>
            <w:r>
              <w:t>sector</w:t>
            </w:r>
            <w:r w:rsidR="77638159">
              <w:t xml:space="preserve"> / </w:t>
            </w:r>
            <w:r w:rsidR="06C6B867" w:rsidRPr="004B7534">
              <w:rPr>
                <w:strike/>
              </w:rPr>
              <w:t>Community pharmacy</w:t>
            </w:r>
          </w:p>
        </w:tc>
      </w:tr>
      <w:tr w:rsidR="001544E6" w14:paraId="578DFA2E" w14:textId="77777777" w:rsidTr="6885C357">
        <w:tc>
          <w:tcPr>
            <w:tcW w:w="5807" w:type="dxa"/>
          </w:tcPr>
          <w:p w14:paraId="7B9B4BAA" w14:textId="7E7634C6" w:rsidR="001544E6" w:rsidRDefault="00DC7FFB">
            <w:r w:rsidRPr="00DC7FFB">
              <w:t>Number of trainees</w:t>
            </w:r>
          </w:p>
        </w:tc>
        <w:tc>
          <w:tcPr>
            <w:tcW w:w="4381" w:type="dxa"/>
          </w:tcPr>
          <w:p w14:paraId="0FB2C075" w14:textId="77777777" w:rsidR="001544E6" w:rsidRDefault="001544E6"/>
        </w:tc>
      </w:tr>
      <w:tr w:rsidR="001544E6" w14:paraId="1D88BAB7" w14:textId="77777777" w:rsidTr="6885C357">
        <w:tc>
          <w:tcPr>
            <w:tcW w:w="5807" w:type="dxa"/>
          </w:tcPr>
          <w:p w14:paraId="7CC3A0F5" w14:textId="60257938" w:rsidR="001544E6" w:rsidRDefault="00B87386">
            <w:r w:rsidRPr="00B87386">
              <w:t>Would you accept funding contributions for less trainees?</w:t>
            </w:r>
          </w:p>
        </w:tc>
        <w:tc>
          <w:tcPr>
            <w:tcW w:w="4381" w:type="dxa"/>
          </w:tcPr>
          <w:p w14:paraId="7802C692" w14:textId="2815F181" w:rsidR="001544E6" w:rsidRDefault="00B87386">
            <w:r>
              <w:t xml:space="preserve">Yes </w:t>
            </w:r>
            <w:r w:rsidR="00F92678">
              <w:t>/</w:t>
            </w:r>
            <w:r>
              <w:t xml:space="preserve"> No</w:t>
            </w:r>
          </w:p>
        </w:tc>
      </w:tr>
      <w:tr w:rsidR="00830D18" w14:paraId="08F4D7F7" w14:textId="77777777" w:rsidTr="6885C357">
        <w:tc>
          <w:tcPr>
            <w:tcW w:w="5807" w:type="dxa"/>
            <w:shd w:val="clear" w:color="auto" w:fill="0070C0"/>
          </w:tcPr>
          <w:p w14:paraId="59A4ACAA" w14:textId="087DC2B7" w:rsidR="00830D18" w:rsidRDefault="00830D18">
            <w:pPr>
              <w:rPr>
                <w:color w:val="FFFFFF" w:themeColor="background1"/>
              </w:rPr>
            </w:pPr>
            <w:r w:rsidRPr="000E3D28">
              <w:rPr>
                <w:color w:val="FFFFFF" w:themeColor="background1"/>
              </w:rPr>
              <w:t>Employing organisation</w:t>
            </w:r>
            <w:r w:rsidR="00B90BF7">
              <w:rPr>
                <w:color w:val="FFFFFF" w:themeColor="background1"/>
              </w:rPr>
              <w:t xml:space="preserve"> / System lead</w:t>
            </w:r>
          </w:p>
          <w:p w14:paraId="7B1BC5E0" w14:textId="6C390196" w:rsidR="00B90BF7" w:rsidRPr="000E3D28" w:rsidRDefault="00B90BF7">
            <w:pPr>
              <w:rPr>
                <w:color w:val="FFFFFF" w:themeColor="background1"/>
              </w:rPr>
            </w:pPr>
            <w:r w:rsidRPr="00B90BF7">
              <w:rPr>
                <w:color w:val="FFFFFF" w:themeColor="background1"/>
                <w:sz w:val="22"/>
                <w:szCs w:val="22"/>
              </w:rPr>
              <w:t xml:space="preserve">If completing this form as part of a system-wide bid please provide the systems lead's details here (name, organisation, email address etc.) and include the employer details in the </w:t>
            </w:r>
            <w:r w:rsidR="00061CDC" w:rsidRPr="00B90BF7">
              <w:rPr>
                <w:color w:val="FFFFFF" w:themeColor="background1"/>
                <w:sz w:val="22"/>
                <w:szCs w:val="22"/>
              </w:rPr>
              <w:t>partnership</w:t>
            </w:r>
            <w:r w:rsidRPr="00B90BF7">
              <w:rPr>
                <w:color w:val="FFFFFF" w:themeColor="background1"/>
                <w:sz w:val="22"/>
                <w:szCs w:val="22"/>
              </w:rPr>
              <w:t xml:space="preserve"> section below</w:t>
            </w:r>
            <w:r w:rsidRPr="00B90BF7">
              <w:rPr>
                <w:color w:val="FFFFFF" w:themeColor="background1"/>
              </w:rPr>
              <w:t>.</w:t>
            </w:r>
          </w:p>
        </w:tc>
        <w:tc>
          <w:tcPr>
            <w:tcW w:w="4381" w:type="dxa"/>
            <w:shd w:val="clear" w:color="auto" w:fill="0070C0"/>
          </w:tcPr>
          <w:p w14:paraId="73832379" w14:textId="77777777" w:rsidR="00830D18" w:rsidRPr="000E3D28" w:rsidRDefault="00830D18">
            <w:pPr>
              <w:rPr>
                <w:color w:val="FFFFFF" w:themeColor="background1"/>
              </w:rPr>
            </w:pPr>
          </w:p>
        </w:tc>
      </w:tr>
      <w:tr w:rsidR="001544E6" w14:paraId="6A744A24" w14:textId="77777777" w:rsidTr="6885C357">
        <w:tc>
          <w:tcPr>
            <w:tcW w:w="5807" w:type="dxa"/>
          </w:tcPr>
          <w:p w14:paraId="216FB2B5" w14:textId="027C4A83" w:rsidR="001544E6" w:rsidRDefault="00565557">
            <w:r>
              <w:t>Name</w:t>
            </w:r>
            <w:r w:rsidR="00053E32">
              <w:t xml:space="preserve"> of employin</w:t>
            </w:r>
            <w:r w:rsidR="00EC7578">
              <w:t>g</w:t>
            </w:r>
            <w:r w:rsidR="00980B3F">
              <w:t>/s</w:t>
            </w:r>
            <w:r w:rsidR="00EC7578">
              <w:t>ystem lead’s organisation</w:t>
            </w:r>
          </w:p>
        </w:tc>
        <w:tc>
          <w:tcPr>
            <w:tcW w:w="4381" w:type="dxa"/>
          </w:tcPr>
          <w:p w14:paraId="55279462" w14:textId="77777777" w:rsidR="001544E6" w:rsidRDefault="001544E6"/>
        </w:tc>
      </w:tr>
      <w:tr w:rsidR="001544E6" w14:paraId="55F83DE2" w14:textId="77777777" w:rsidTr="6885C357">
        <w:tc>
          <w:tcPr>
            <w:tcW w:w="5807" w:type="dxa"/>
          </w:tcPr>
          <w:p w14:paraId="0A4D3F6B" w14:textId="707BB810" w:rsidR="001544E6" w:rsidRDefault="000E3D28">
            <w:r>
              <w:t>A</w:t>
            </w:r>
            <w:r w:rsidR="00D96F3B">
              <w:t>ddress</w:t>
            </w:r>
          </w:p>
        </w:tc>
        <w:tc>
          <w:tcPr>
            <w:tcW w:w="4381" w:type="dxa"/>
          </w:tcPr>
          <w:p w14:paraId="50869468" w14:textId="77777777" w:rsidR="001544E6" w:rsidRDefault="001544E6"/>
        </w:tc>
      </w:tr>
      <w:tr w:rsidR="001544E6" w14:paraId="303E617C" w14:textId="77777777" w:rsidTr="6885C357">
        <w:tc>
          <w:tcPr>
            <w:tcW w:w="5807" w:type="dxa"/>
          </w:tcPr>
          <w:p w14:paraId="2F6AFAB8" w14:textId="58609D9E" w:rsidR="001544E6" w:rsidRDefault="000E3D28">
            <w:r>
              <w:t>C</w:t>
            </w:r>
            <w:r w:rsidR="00D96F3B">
              <w:t>ontact’s fore</w:t>
            </w:r>
            <w:r w:rsidR="00757396">
              <w:t>name</w:t>
            </w:r>
          </w:p>
        </w:tc>
        <w:tc>
          <w:tcPr>
            <w:tcW w:w="4381" w:type="dxa"/>
          </w:tcPr>
          <w:p w14:paraId="362122BC" w14:textId="77777777" w:rsidR="001544E6" w:rsidRDefault="001544E6"/>
        </w:tc>
      </w:tr>
      <w:tr w:rsidR="00D96F3B" w14:paraId="61D863F3" w14:textId="77777777" w:rsidTr="6885C357">
        <w:tc>
          <w:tcPr>
            <w:tcW w:w="5807" w:type="dxa"/>
          </w:tcPr>
          <w:p w14:paraId="1A4A72C4" w14:textId="14AD9B81" w:rsidR="00D96F3B" w:rsidRPr="00D96F3B" w:rsidRDefault="000E3D28">
            <w:r>
              <w:t>C</w:t>
            </w:r>
            <w:r w:rsidR="008A0BBD">
              <w:t>ontact’s surname</w:t>
            </w:r>
          </w:p>
        </w:tc>
        <w:tc>
          <w:tcPr>
            <w:tcW w:w="4381" w:type="dxa"/>
          </w:tcPr>
          <w:p w14:paraId="3521842C" w14:textId="77777777" w:rsidR="00D96F3B" w:rsidRDefault="00D96F3B"/>
        </w:tc>
      </w:tr>
      <w:tr w:rsidR="008A0BBD" w14:paraId="1A22315F" w14:textId="77777777" w:rsidTr="6885C357">
        <w:tc>
          <w:tcPr>
            <w:tcW w:w="5807" w:type="dxa"/>
          </w:tcPr>
          <w:p w14:paraId="184C7E36" w14:textId="67C2C2BB" w:rsidR="008A0BBD" w:rsidRPr="00D96F3B" w:rsidRDefault="000E3D28">
            <w:r>
              <w:t>C</w:t>
            </w:r>
            <w:r w:rsidR="003A66CE">
              <w:t>ontact’s email</w:t>
            </w:r>
          </w:p>
        </w:tc>
        <w:tc>
          <w:tcPr>
            <w:tcW w:w="4381" w:type="dxa"/>
          </w:tcPr>
          <w:p w14:paraId="4992A71F" w14:textId="77777777" w:rsidR="008A0BBD" w:rsidRDefault="008A0BBD"/>
        </w:tc>
      </w:tr>
      <w:tr w:rsidR="009469D7" w14:paraId="73E3EC4B" w14:textId="77777777" w:rsidTr="6885C357">
        <w:tc>
          <w:tcPr>
            <w:tcW w:w="5807" w:type="dxa"/>
          </w:tcPr>
          <w:p w14:paraId="7B42ABDF" w14:textId="0BBB2008" w:rsidR="009469D7" w:rsidRPr="00D96F3B" w:rsidRDefault="000E3D28">
            <w:r>
              <w:t>C</w:t>
            </w:r>
            <w:r w:rsidR="00DD3003">
              <w:t xml:space="preserve">ontact’s </w:t>
            </w:r>
            <w:r w:rsidR="00C40F8F">
              <w:t>telephone</w:t>
            </w:r>
          </w:p>
        </w:tc>
        <w:tc>
          <w:tcPr>
            <w:tcW w:w="4381" w:type="dxa"/>
          </w:tcPr>
          <w:p w14:paraId="47C88D5C" w14:textId="77777777" w:rsidR="009469D7" w:rsidRDefault="009469D7"/>
        </w:tc>
      </w:tr>
      <w:tr w:rsidR="00873E2C" w14:paraId="5AD16B22" w14:textId="77777777" w:rsidTr="6885C357">
        <w:tc>
          <w:tcPr>
            <w:tcW w:w="5807" w:type="dxa"/>
            <w:shd w:val="clear" w:color="auto" w:fill="0070C0"/>
          </w:tcPr>
          <w:p w14:paraId="03DD3898" w14:textId="35FE89AC" w:rsidR="00873E2C" w:rsidRDefault="00862FA1">
            <w:pPr>
              <w:rPr>
                <w:color w:val="FFFFFF" w:themeColor="background1"/>
              </w:rPr>
            </w:pPr>
            <w:r w:rsidRPr="000E3D28">
              <w:rPr>
                <w:color w:val="FFFFFF" w:themeColor="background1"/>
              </w:rPr>
              <w:t>Partner</w:t>
            </w:r>
            <w:r w:rsidR="00F359C7">
              <w:rPr>
                <w:color w:val="FFFFFF" w:themeColor="background1"/>
              </w:rPr>
              <w:t>ship organisation</w:t>
            </w:r>
            <w:r w:rsidR="00B52127">
              <w:rPr>
                <w:color w:val="FFFFFF" w:themeColor="background1"/>
              </w:rPr>
              <w:t>s</w:t>
            </w:r>
          </w:p>
          <w:p w14:paraId="3772243D" w14:textId="1BD64B64" w:rsidR="00B52127" w:rsidRPr="004B4D6D" w:rsidRDefault="00B52127">
            <w:pPr>
              <w:rPr>
                <w:color w:val="FFFFFF" w:themeColor="background1"/>
                <w:sz w:val="22"/>
                <w:szCs w:val="22"/>
              </w:rPr>
            </w:pPr>
            <w:r w:rsidRPr="004B4D6D">
              <w:rPr>
                <w:color w:val="FFFFFF" w:themeColor="background1"/>
                <w:sz w:val="22"/>
                <w:szCs w:val="22"/>
              </w:rPr>
              <w:t xml:space="preserve">For system-wide bids, please clearly identify the employer and their associated partners for each </w:t>
            </w:r>
            <w:r w:rsidR="004B4D6D" w:rsidRPr="004B4D6D">
              <w:rPr>
                <w:color w:val="FFFFFF" w:themeColor="background1"/>
                <w:sz w:val="22"/>
                <w:szCs w:val="22"/>
              </w:rPr>
              <w:t>separate</w:t>
            </w:r>
            <w:r w:rsidRPr="004B4D6D">
              <w:rPr>
                <w:color w:val="FFFFFF" w:themeColor="background1"/>
                <w:sz w:val="22"/>
                <w:szCs w:val="22"/>
              </w:rPr>
              <w:t xml:space="preserve"> partnership below</w:t>
            </w:r>
          </w:p>
        </w:tc>
        <w:tc>
          <w:tcPr>
            <w:tcW w:w="4381" w:type="dxa"/>
            <w:shd w:val="clear" w:color="auto" w:fill="0070C0"/>
          </w:tcPr>
          <w:p w14:paraId="30E4F680" w14:textId="77777777" w:rsidR="00873E2C" w:rsidRPr="000E3D28" w:rsidRDefault="00873E2C">
            <w:pPr>
              <w:rPr>
                <w:color w:val="FFFFFF" w:themeColor="background1"/>
              </w:rPr>
            </w:pPr>
          </w:p>
        </w:tc>
      </w:tr>
      <w:tr w:rsidR="00E179C4" w14:paraId="42FE2FAF" w14:textId="77777777" w:rsidTr="6885C357">
        <w:trPr>
          <w:trHeight w:val="2312"/>
        </w:trPr>
        <w:tc>
          <w:tcPr>
            <w:tcW w:w="5807" w:type="dxa"/>
          </w:tcPr>
          <w:p w14:paraId="5B4A7C90" w14:textId="7A9C1A58" w:rsidR="00E179C4" w:rsidRDefault="00DF0758">
            <w:r>
              <w:t>Partner organisations</w:t>
            </w:r>
            <w:r w:rsidR="007D6726">
              <w:t xml:space="preserve"> – </w:t>
            </w:r>
            <w:r>
              <w:t>please list each of your partner organisations where the PTPT will spend a minimum of 12 weeks per year on a training placement</w:t>
            </w:r>
          </w:p>
        </w:tc>
        <w:tc>
          <w:tcPr>
            <w:tcW w:w="4381" w:type="dxa"/>
          </w:tcPr>
          <w:p w14:paraId="53998132" w14:textId="77777777" w:rsidR="00E179C4" w:rsidRDefault="00E179C4"/>
        </w:tc>
      </w:tr>
      <w:tr w:rsidR="00944047" w14:paraId="42E7D4F9" w14:textId="77777777" w:rsidTr="6885C357">
        <w:tc>
          <w:tcPr>
            <w:tcW w:w="5807" w:type="dxa"/>
            <w:shd w:val="clear" w:color="auto" w:fill="0070C0"/>
          </w:tcPr>
          <w:p w14:paraId="2DD7427C" w14:textId="18415A58" w:rsidR="00944047" w:rsidRPr="00866444" w:rsidRDefault="00866444" w:rsidP="00FB12ED">
            <w:pPr>
              <w:rPr>
                <w:color w:val="FFFFFF" w:themeColor="background1"/>
              </w:rPr>
            </w:pPr>
            <w:r w:rsidRPr="00866444">
              <w:rPr>
                <w:color w:val="FFFFFF" w:themeColor="background1"/>
              </w:rPr>
              <w:t>Demonstration of minimum criteria</w:t>
            </w:r>
          </w:p>
        </w:tc>
        <w:tc>
          <w:tcPr>
            <w:tcW w:w="4381" w:type="dxa"/>
            <w:shd w:val="clear" w:color="auto" w:fill="0070C0"/>
          </w:tcPr>
          <w:p w14:paraId="361E491E" w14:textId="77777777" w:rsidR="00944047" w:rsidRDefault="00944047" w:rsidP="00FB12ED"/>
        </w:tc>
      </w:tr>
      <w:tr w:rsidR="00696812" w14:paraId="45E8CF2C" w14:textId="77777777" w:rsidTr="6885C357">
        <w:tc>
          <w:tcPr>
            <w:tcW w:w="5807" w:type="dxa"/>
          </w:tcPr>
          <w:p w14:paraId="64141526" w14:textId="3C8C9FCA" w:rsidR="00696812" w:rsidRDefault="00696812" w:rsidP="00FB12ED">
            <w:r w:rsidRPr="00696812">
              <w:t>Does your</w:t>
            </w:r>
            <w:r w:rsidR="002A0A82">
              <w:t>/each</w:t>
            </w:r>
            <w:r w:rsidRPr="00696812">
              <w:t xml:space="preserve"> partnership include a community and/or hospital pharmacy?</w:t>
            </w:r>
          </w:p>
        </w:tc>
        <w:tc>
          <w:tcPr>
            <w:tcW w:w="4381" w:type="dxa"/>
          </w:tcPr>
          <w:p w14:paraId="717C3ACD" w14:textId="7DC3DB05" w:rsidR="00696812" w:rsidRDefault="00696812" w:rsidP="00FB12ED">
            <w:r>
              <w:t>Yes / No</w:t>
            </w:r>
          </w:p>
        </w:tc>
      </w:tr>
      <w:tr w:rsidR="004229E3" w14:paraId="47AE0C10" w14:textId="77777777" w:rsidTr="6885C357">
        <w:tc>
          <w:tcPr>
            <w:tcW w:w="5807" w:type="dxa"/>
          </w:tcPr>
          <w:p w14:paraId="1E1813C3" w14:textId="45886518" w:rsidR="004229E3" w:rsidRPr="00696812" w:rsidRDefault="00D26A07" w:rsidP="004229E3">
            <w:r w:rsidRPr="001329D5">
              <w:t xml:space="preserve">Do you agree to pay the trainee at a minimum of </w:t>
            </w:r>
            <w:proofErr w:type="spellStart"/>
            <w:r w:rsidRPr="001329D5">
              <w:t>AfC</w:t>
            </w:r>
            <w:proofErr w:type="spellEnd"/>
            <w:r w:rsidRPr="001329D5">
              <w:t xml:space="preserve"> Annex 21 Band 4 pay or minimum wage/living wage as appropriate for age, whichever is greater?</w:t>
            </w:r>
          </w:p>
        </w:tc>
        <w:tc>
          <w:tcPr>
            <w:tcW w:w="4381" w:type="dxa"/>
          </w:tcPr>
          <w:p w14:paraId="1CBADC9C" w14:textId="795BF119" w:rsidR="004229E3" w:rsidRDefault="004229E3" w:rsidP="004229E3">
            <w:r w:rsidRPr="003F4A90">
              <w:t>Yes / No</w:t>
            </w:r>
          </w:p>
        </w:tc>
      </w:tr>
      <w:tr w:rsidR="004229E3" w14:paraId="38E86E2E" w14:textId="77777777" w:rsidTr="6885C357">
        <w:tc>
          <w:tcPr>
            <w:tcW w:w="5807" w:type="dxa"/>
          </w:tcPr>
          <w:p w14:paraId="2068BC96" w14:textId="55C76507" w:rsidR="004229E3" w:rsidRPr="00696812" w:rsidRDefault="003C5888" w:rsidP="004229E3">
            <w:r>
              <w:t>Can you support payment of additional costs not covered by the training contribution (e.g. on costs, including pension, salary, etc)?</w:t>
            </w:r>
          </w:p>
        </w:tc>
        <w:tc>
          <w:tcPr>
            <w:tcW w:w="4381" w:type="dxa"/>
          </w:tcPr>
          <w:p w14:paraId="6D177B77" w14:textId="573D45B1" w:rsidR="004229E3" w:rsidRDefault="004229E3" w:rsidP="004229E3">
            <w:r w:rsidRPr="003F4A90">
              <w:t>Yes / No</w:t>
            </w:r>
          </w:p>
        </w:tc>
      </w:tr>
      <w:tr w:rsidR="00696812" w14:paraId="0EF0234B" w14:textId="77777777" w:rsidTr="6885C357">
        <w:tc>
          <w:tcPr>
            <w:tcW w:w="5807" w:type="dxa"/>
          </w:tcPr>
          <w:p w14:paraId="7EAF5153" w14:textId="2ED15D27" w:rsidR="00696812" w:rsidRPr="00FF322D" w:rsidRDefault="004229E3" w:rsidP="00FB12ED">
            <w:pPr>
              <w:rPr>
                <w:highlight w:val="yellow"/>
              </w:rPr>
            </w:pPr>
            <w:r w:rsidRPr="00800853">
              <w:t>Who will pay the additional costs not covered by the training contribution?</w:t>
            </w:r>
          </w:p>
        </w:tc>
        <w:tc>
          <w:tcPr>
            <w:tcW w:w="4381" w:type="dxa"/>
          </w:tcPr>
          <w:p w14:paraId="26CFDA22" w14:textId="7EE3672F" w:rsidR="00696812" w:rsidRDefault="00F06567" w:rsidP="00FB12ED">
            <w:r>
              <w:t xml:space="preserve">Employer / </w:t>
            </w:r>
            <w:r w:rsidR="00DA45A2">
              <w:t>Partner</w:t>
            </w:r>
            <w:r w:rsidR="00965A99">
              <w:t xml:space="preserve"> organisation</w:t>
            </w:r>
            <w:r w:rsidR="00BD7A07">
              <w:t xml:space="preserve"> / </w:t>
            </w:r>
            <w:r w:rsidR="001B4CBE">
              <w:t xml:space="preserve">If </w:t>
            </w:r>
            <w:r w:rsidR="00BD7A07">
              <w:t>Other</w:t>
            </w:r>
            <w:r w:rsidR="001B4CBE">
              <w:t>, please specify</w:t>
            </w:r>
          </w:p>
        </w:tc>
      </w:tr>
      <w:tr w:rsidR="00482D1E" w14:paraId="2AFA7909" w14:textId="77777777" w:rsidTr="6885C357">
        <w:tc>
          <w:tcPr>
            <w:tcW w:w="5807" w:type="dxa"/>
          </w:tcPr>
          <w:p w14:paraId="7FF76B68" w14:textId="14F9B1A0" w:rsidR="00482D1E" w:rsidRPr="00180575" w:rsidRDefault="00832F6E" w:rsidP="00482D1E">
            <w:r>
              <w:t xml:space="preserve">How much time will the trainee be given to attend college/complete distance learning </w:t>
            </w:r>
            <w:r w:rsidRPr="6885C357">
              <w:rPr>
                <w:b/>
                <w:bCs/>
              </w:rPr>
              <w:t>and</w:t>
            </w:r>
            <w:r>
              <w:t xml:space="preserve"> undertake assignments?</w:t>
            </w:r>
          </w:p>
        </w:tc>
        <w:tc>
          <w:tcPr>
            <w:tcW w:w="4381" w:type="dxa"/>
          </w:tcPr>
          <w:p w14:paraId="017B559E" w14:textId="77777777" w:rsidR="00261EDA" w:rsidRDefault="00261EDA" w:rsidP="00261EDA">
            <w:r>
              <w:t>1 day per week</w:t>
            </w:r>
          </w:p>
          <w:p w14:paraId="73903F40" w14:textId="77777777" w:rsidR="00261EDA" w:rsidRDefault="00261EDA" w:rsidP="00261EDA">
            <w:r>
              <w:t>1 day per week plus 1 hour</w:t>
            </w:r>
          </w:p>
          <w:p w14:paraId="7FD76492" w14:textId="77777777" w:rsidR="00261EDA" w:rsidRDefault="00261EDA" w:rsidP="00261EDA">
            <w:r>
              <w:t>1 day per week plus 2 hours</w:t>
            </w:r>
          </w:p>
          <w:p w14:paraId="053A3732" w14:textId="77777777" w:rsidR="00261EDA" w:rsidRDefault="00261EDA" w:rsidP="00261EDA">
            <w:r>
              <w:t>1 day per week plus 3 hours</w:t>
            </w:r>
          </w:p>
          <w:p w14:paraId="256419E9" w14:textId="77777777" w:rsidR="00261EDA" w:rsidRDefault="00261EDA" w:rsidP="00261EDA">
            <w:r>
              <w:t>1 day per week plus 4 hours</w:t>
            </w:r>
          </w:p>
          <w:p w14:paraId="51E07522" w14:textId="0C42C196" w:rsidR="00886A91" w:rsidRDefault="00261EDA" w:rsidP="00482D1E">
            <w:r>
              <w:t>1 day per week plus more than 4 hours</w:t>
            </w:r>
          </w:p>
        </w:tc>
      </w:tr>
    </w:tbl>
    <w:p w14:paraId="65920DF1" w14:textId="77777777" w:rsidR="007D6726" w:rsidRDefault="007D672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381"/>
      </w:tblGrid>
      <w:tr w:rsidR="000D2AFE" w14:paraId="5F4CB7CF" w14:textId="77777777" w:rsidTr="6885C357">
        <w:tc>
          <w:tcPr>
            <w:tcW w:w="5807" w:type="dxa"/>
          </w:tcPr>
          <w:p w14:paraId="15B33360" w14:textId="0228780C" w:rsidR="000D2AFE" w:rsidRPr="00180575" w:rsidRDefault="000D2AFE" w:rsidP="000D2AFE">
            <w:r>
              <w:lastRenderedPageBreak/>
              <w:t>Will the trainee have access to adequate IT and protected space to complete knowledge learning/assessments in all placements – to complete the training requirements throughout the 24-month training programme?</w:t>
            </w:r>
          </w:p>
        </w:tc>
        <w:tc>
          <w:tcPr>
            <w:tcW w:w="4381" w:type="dxa"/>
          </w:tcPr>
          <w:p w14:paraId="450123E8" w14:textId="77777777" w:rsidR="00832F6E" w:rsidRDefault="000D2AFE" w:rsidP="00832F6E">
            <w:r w:rsidRPr="003F4A90">
              <w:t>Yes / No</w:t>
            </w:r>
          </w:p>
          <w:p w14:paraId="2F5F2E7E" w14:textId="77777777" w:rsidR="00D625FD" w:rsidRDefault="00D625FD" w:rsidP="00832F6E"/>
          <w:p w14:paraId="16C6AFA3" w14:textId="5D9F4BE3" w:rsidR="000D2AFE" w:rsidRDefault="00D625FD" w:rsidP="000D2AFE">
            <w:r>
              <w:t>Provide details</w:t>
            </w:r>
          </w:p>
        </w:tc>
      </w:tr>
      <w:tr w:rsidR="00D20B5E" w14:paraId="4E191B14" w14:textId="77777777" w:rsidTr="6885C357">
        <w:tc>
          <w:tcPr>
            <w:tcW w:w="5807" w:type="dxa"/>
          </w:tcPr>
          <w:p w14:paraId="03E1BA18" w14:textId="40A7B030" w:rsidR="00AF5C36" w:rsidRDefault="00AF5C36" w:rsidP="00AF5C36">
            <w:r>
              <w:t>Has an</w:t>
            </w:r>
            <w:r w:rsidR="00D20B5E">
              <w:t xml:space="preserve"> educational </w:t>
            </w:r>
            <w:r>
              <w:t xml:space="preserve">supervisor been identified, who is a </w:t>
            </w:r>
            <w:r w:rsidR="00D20B5E">
              <w:t xml:space="preserve">registered </w:t>
            </w:r>
            <w:r>
              <w:t>pharmacist</w:t>
            </w:r>
            <w:r w:rsidR="00D20B5E">
              <w:t xml:space="preserve"> or pharmacy </w:t>
            </w:r>
            <w:r>
              <w:t>technician</w:t>
            </w:r>
            <w:r w:rsidR="00D20B5E">
              <w:t xml:space="preserve"> with a minimum of 24 months’ post-qualification experience</w:t>
            </w:r>
            <w:r>
              <w:t xml:space="preserve"> and capacity to support the trainee for duration of the programme</w:t>
            </w:r>
            <w:r w:rsidR="002B52BC">
              <w:t>?</w:t>
            </w:r>
          </w:p>
          <w:p w14:paraId="1AE31719" w14:textId="26615919" w:rsidR="00D20B5E" w:rsidRPr="005B15FF" w:rsidRDefault="00D20B5E" w:rsidP="00D20B5E">
            <w:r>
              <w:t xml:space="preserve">(The name of this individual must be provided </w:t>
            </w:r>
            <w:r w:rsidR="00AF5C36">
              <w:t>before</w:t>
            </w:r>
            <w:r>
              <w:t xml:space="preserve"> the trainee starts,</w:t>
            </w:r>
            <w:r w:rsidR="00AF5C36">
              <w:t xml:space="preserve"> via a data collection form)</w:t>
            </w:r>
          </w:p>
        </w:tc>
        <w:tc>
          <w:tcPr>
            <w:tcW w:w="4381" w:type="dxa"/>
          </w:tcPr>
          <w:p w14:paraId="14F9CC23" w14:textId="6DE81B2A" w:rsidR="00D20B5E" w:rsidRPr="005B15FF" w:rsidRDefault="00D20B5E" w:rsidP="00D20B5E">
            <w:r w:rsidRPr="005B15FF">
              <w:t>Yes / No</w:t>
            </w:r>
          </w:p>
        </w:tc>
      </w:tr>
      <w:tr w:rsidR="00570FA9" w14:paraId="4DAF5966" w14:textId="77777777" w:rsidTr="6885C357">
        <w:tc>
          <w:tcPr>
            <w:tcW w:w="5807" w:type="dxa"/>
          </w:tcPr>
          <w:p w14:paraId="692E982F" w14:textId="7D32015A" w:rsidR="00570FA9" w:rsidRPr="005B15FF" w:rsidRDefault="00570FA9" w:rsidP="00570FA9">
            <w:r w:rsidRPr="005B15FF">
              <w:t xml:space="preserve">Can you confirm you have practice supervision capacity identified for </w:t>
            </w:r>
            <w:r w:rsidR="00BB44CE">
              <w:t xml:space="preserve">the full </w:t>
            </w:r>
            <w:r w:rsidRPr="005B15FF">
              <w:t xml:space="preserve">24-month period for </w:t>
            </w:r>
            <w:r w:rsidRPr="005B15FF">
              <w:rPr>
                <w:b/>
                <w:bCs/>
              </w:rPr>
              <w:t>each placement</w:t>
            </w:r>
            <w:r w:rsidRPr="005B15FF">
              <w:t xml:space="preserve">? </w:t>
            </w:r>
          </w:p>
        </w:tc>
        <w:tc>
          <w:tcPr>
            <w:tcW w:w="4381" w:type="dxa"/>
          </w:tcPr>
          <w:p w14:paraId="3B913BC9" w14:textId="6CDE3933" w:rsidR="00570FA9" w:rsidRPr="005B15FF" w:rsidRDefault="00570FA9" w:rsidP="00570FA9">
            <w:r w:rsidRPr="005B15FF">
              <w:t>Yes / No</w:t>
            </w:r>
          </w:p>
        </w:tc>
      </w:tr>
      <w:tr w:rsidR="00570FA9" w14:paraId="77771A9A" w14:textId="77777777" w:rsidTr="6885C357">
        <w:tc>
          <w:tcPr>
            <w:tcW w:w="5807" w:type="dxa"/>
          </w:tcPr>
          <w:p w14:paraId="5189ABC3" w14:textId="156D3253" w:rsidR="00570FA9" w:rsidRPr="005B15FF" w:rsidRDefault="00570FA9" w:rsidP="00570FA9">
            <w:r w:rsidRPr="005B15FF">
              <w:t>Does each placement have a registered pharmacy professional within their organisation?</w:t>
            </w:r>
          </w:p>
        </w:tc>
        <w:tc>
          <w:tcPr>
            <w:tcW w:w="4381" w:type="dxa"/>
          </w:tcPr>
          <w:p w14:paraId="298F3F2B" w14:textId="554F740B" w:rsidR="00570FA9" w:rsidRPr="005B15FF" w:rsidRDefault="00570FA9" w:rsidP="00570FA9">
            <w:r w:rsidRPr="005B15FF">
              <w:t>Yes / No</w:t>
            </w:r>
          </w:p>
        </w:tc>
      </w:tr>
      <w:tr w:rsidR="00570FA9" w14:paraId="18592E27" w14:textId="77777777" w:rsidTr="6885C357">
        <w:tc>
          <w:tcPr>
            <w:tcW w:w="5807" w:type="dxa"/>
          </w:tcPr>
          <w:p w14:paraId="35939330" w14:textId="025131E2" w:rsidR="00570FA9" w:rsidRPr="005B15FF" w:rsidRDefault="00570FA9" w:rsidP="00570FA9">
            <w:r w:rsidRPr="005B15FF">
              <w:t>What is your proposed placement model?</w:t>
            </w:r>
          </w:p>
        </w:tc>
        <w:tc>
          <w:tcPr>
            <w:tcW w:w="4381" w:type="dxa"/>
          </w:tcPr>
          <w:p w14:paraId="7F0D651E" w14:textId="77777777" w:rsidR="00570FA9" w:rsidRPr="005B15FF" w:rsidRDefault="006D3FFE" w:rsidP="00570FA9">
            <w:r w:rsidRPr="005B15FF">
              <w:t>Split</w:t>
            </w:r>
            <w:r w:rsidR="002B5C58" w:rsidRPr="005B15FF">
              <w:t xml:space="preserve"> we</w:t>
            </w:r>
            <w:r w:rsidR="00FE69FA" w:rsidRPr="005B15FF">
              <w:t>ek</w:t>
            </w:r>
          </w:p>
          <w:p w14:paraId="25CD5D83" w14:textId="0D7239D1" w:rsidR="00FE69FA" w:rsidRPr="005B15FF" w:rsidRDefault="00FE69FA" w:rsidP="00570FA9">
            <w:r w:rsidRPr="005B15FF">
              <w:t>Rotation blocks</w:t>
            </w:r>
          </w:p>
          <w:p w14:paraId="79825739" w14:textId="4A7AB695" w:rsidR="00FE69FA" w:rsidRPr="005B15FF" w:rsidRDefault="00FE69FA" w:rsidP="00570FA9">
            <w:r w:rsidRPr="005B15FF">
              <w:t>Other</w:t>
            </w:r>
          </w:p>
        </w:tc>
      </w:tr>
      <w:tr w:rsidR="00570FA9" w14:paraId="6FADA0BB" w14:textId="77777777" w:rsidTr="6885C357">
        <w:tc>
          <w:tcPr>
            <w:tcW w:w="5807" w:type="dxa"/>
          </w:tcPr>
          <w:p w14:paraId="79A4E158" w14:textId="284BBA1C" w:rsidR="00570FA9" w:rsidRPr="005B15FF" w:rsidRDefault="00570FA9" w:rsidP="00570FA9">
            <w:r>
              <w:t>Please provide brief details of the proposed placement model</w:t>
            </w:r>
          </w:p>
        </w:tc>
        <w:tc>
          <w:tcPr>
            <w:tcW w:w="4381" w:type="dxa"/>
          </w:tcPr>
          <w:p w14:paraId="4565DBCA" w14:textId="7FAA89ED" w:rsidR="00570FA9" w:rsidRPr="005B15FF" w:rsidRDefault="00570FA9" w:rsidP="00570FA9">
            <w:r w:rsidRPr="005B15FF">
              <w:rPr>
                <w:rFonts w:cs="Arial"/>
                <w:shd w:val="clear" w:color="auto" w:fill="FFFFFF"/>
              </w:rPr>
              <w:t>(Maximum of 500 characters)</w:t>
            </w:r>
          </w:p>
        </w:tc>
      </w:tr>
      <w:tr w:rsidR="00570FA9" w14:paraId="4B598F94" w14:textId="77777777" w:rsidTr="6885C357">
        <w:tc>
          <w:tcPr>
            <w:tcW w:w="5807" w:type="dxa"/>
          </w:tcPr>
          <w:p w14:paraId="6995B5F4" w14:textId="1C6B3AAE" w:rsidR="00570FA9" w:rsidRPr="005B15FF" w:rsidRDefault="00CC4889" w:rsidP="00570FA9">
            <w:r>
              <w:t>Select</w:t>
            </w:r>
            <w:r w:rsidR="00570FA9" w:rsidRPr="005B15FF">
              <w:t xml:space="preserve"> the different sectors</w:t>
            </w:r>
            <w:r w:rsidR="00714C8F">
              <w:t xml:space="preserve"> in which</w:t>
            </w:r>
            <w:r w:rsidR="00570FA9" w:rsidRPr="005B15FF">
              <w:t xml:space="preserve"> the trainee will be placed </w:t>
            </w:r>
          </w:p>
        </w:tc>
        <w:tc>
          <w:tcPr>
            <w:tcW w:w="4381" w:type="dxa"/>
          </w:tcPr>
          <w:p w14:paraId="03E88E70" w14:textId="77777777" w:rsidR="006F10A5" w:rsidRDefault="00C05F01" w:rsidP="00832F6E">
            <w:pPr>
              <w:rPr>
                <w:rFonts w:cs="Arial"/>
                <w:shd w:val="clear" w:color="auto" w:fill="FFFFFF"/>
              </w:rPr>
            </w:pPr>
            <w:r w:rsidRPr="00C05F01">
              <w:rPr>
                <w:rFonts w:cs="Arial"/>
                <w:shd w:val="clear" w:color="auto" w:fill="FFFFFF"/>
              </w:rPr>
              <w:t>Ambulance service</w:t>
            </w:r>
          </w:p>
          <w:p w14:paraId="76EDEB1C" w14:textId="77777777" w:rsidR="006F10A5" w:rsidRDefault="006F10A5" w:rsidP="00832F6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Care </w:t>
            </w:r>
            <w:r w:rsidR="007C3E76">
              <w:rPr>
                <w:rFonts w:cs="Arial"/>
                <w:shd w:val="clear" w:color="auto" w:fill="FFFFFF"/>
              </w:rPr>
              <w:t>homes</w:t>
            </w:r>
          </w:p>
          <w:p w14:paraId="16D554DA" w14:textId="77777777" w:rsidR="00895FE4" w:rsidRDefault="00E14B46" w:rsidP="00832F6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Community pharmacy</w:t>
            </w:r>
          </w:p>
          <w:p w14:paraId="6D35F72D" w14:textId="20514B7D" w:rsidR="00E14B46" w:rsidRDefault="00E14B46" w:rsidP="00832F6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General </w:t>
            </w:r>
            <w:r w:rsidR="00714C8F">
              <w:rPr>
                <w:rFonts w:cs="Arial"/>
                <w:shd w:val="clear" w:color="auto" w:fill="FFFFFF"/>
              </w:rPr>
              <w:t>Practice</w:t>
            </w:r>
          </w:p>
          <w:p w14:paraId="75CA914D" w14:textId="77777777" w:rsidR="00E14B46" w:rsidRDefault="00E14B46" w:rsidP="00832F6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Health and justice</w:t>
            </w:r>
          </w:p>
          <w:p w14:paraId="58DE8F13" w14:textId="77777777" w:rsidR="00E14B46" w:rsidRDefault="00B365B0" w:rsidP="00832F6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 xml:space="preserve">Integrated </w:t>
            </w:r>
            <w:r w:rsidR="005C1F6B">
              <w:rPr>
                <w:rFonts w:cs="Arial"/>
                <w:shd w:val="clear" w:color="auto" w:fill="FFFFFF"/>
              </w:rPr>
              <w:t>care system</w:t>
            </w:r>
          </w:p>
          <w:p w14:paraId="5C506A38" w14:textId="77777777" w:rsidR="005C1F6B" w:rsidRDefault="00B407A9" w:rsidP="00832F6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Mental health</w:t>
            </w:r>
          </w:p>
          <w:p w14:paraId="02DA53BF" w14:textId="77777777" w:rsidR="00B407A9" w:rsidRDefault="00B407A9" w:rsidP="00832F6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Primary care networks</w:t>
            </w:r>
          </w:p>
          <w:p w14:paraId="6A5C10F4" w14:textId="2BF227BC" w:rsidR="00B407A9" w:rsidRDefault="007B381D" w:rsidP="00832F6E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S</w:t>
            </w:r>
            <w:r w:rsidR="00881746">
              <w:rPr>
                <w:rFonts w:cs="Arial"/>
                <w:shd w:val="clear" w:color="auto" w:fill="FFFFFF"/>
              </w:rPr>
              <w:t>econdary care</w:t>
            </w:r>
          </w:p>
          <w:p w14:paraId="2F72349F" w14:textId="1064B962" w:rsidR="00570FA9" w:rsidRPr="005B15FF" w:rsidRDefault="007B381D" w:rsidP="00570FA9">
            <w:pPr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Other</w:t>
            </w:r>
          </w:p>
        </w:tc>
      </w:tr>
      <w:tr w:rsidR="00CD7EE6" w14:paraId="4630CE02" w14:textId="7A1FD9D9" w:rsidTr="6885C357">
        <w:tc>
          <w:tcPr>
            <w:tcW w:w="5807" w:type="dxa"/>
            <w:shd w:val="clear" w:color="auto" w:fill="0070C0"/>
          </w:tcPr>
          <w:p w14:paraId="0B50F169" w14:textId="77777777" w:rsidR="00CD7EE6" w:rsidRPr="007B319B" w:rsidRDefault="00CD7EE6" w:rsidP="00570FA9">
            <w:pPr>
              <w:rPr>
                <w:color w:val="FFFFFF" w:themeColor="background1"/>
              </w:rPr>
            </w:pPr>
            <w:r w:rsidRPr="007B319B">
              <w:rPr>
                <w:color w:val="FFFFFF" w:themeColor="background1"/>
              </w:rPr>
              <w:t>Supporting Information</w:t>
            </w:r>
          </w:p>
        </w:tc>
        <w:tc>
          <w:tcPr>
            <w:tcW w:w="4381" w:type="dxa"/>
            <w:shd w:val="clear" w:color="auto" w:fill="0070C0"/>
          </w:tcPr>
          <w:p w14:paraId="32F5589D" w14:textId="77777777" w:rsidR="00CD7EE6" w:rsidRPr="005B15FF" w:rsidRDefault="00CD7EE6" w:rsidP="00534185">
            <w:pPr>
              <w:rPr>
                <w:rFonts w:cs="Arial"/>
                <w:shd w:val="clear" w:color="auto" w:fill="FFFFFF"/>
              </w:rPr>
            </w:pPr>
          </w:p>
        </w:tc>
      </w:tr>
      <w:tr w:rsidR="00570FA9" w14:paraId="42DF9CFE" w14:textId="77777777" w:rsidTr="6885C357">
        <w:tc>
          <w:tcPr>
            <w:tcW w:w="5807" w:type="dxa"/>
          </w:tcPr>
          <w:p w14:paraId="5213809F" w14:textId="4107D744" w:rsidR="00570FA9" w:rsidRPr="00BD7A07" w:rsidRDefault="000A4519" w:rsidP="00570FA9">
            <w:r>
              <w:t xml:space="preserve">Give an overview of how the work-based training delivered </w:t>
            </w:r>
            <w:r w:rsidR="00BE2956">
              <w:t xml:space="preserve">by </w:t>
            </w:r>
            <w:r>
              <w:t xml:space="preserve">the employer </w:t>
            </w:r>
            <w:r w:rsidR="00277834">
              <w:t>and partnership sites</w:t>
            </w:r>
            <w:r w:rsidR="00DE6B1C">
              <w:t xml:space="preserve"> </w:t>
            </w:r>
            <w:r>
              <w:t>will meet the requirements of the GPhC IET standards for pharmacy technicians, including final accuracy checking of items dispensed by others, person-centred medicines optimisation, professionalism</w:t>
            </w:r>
            <w:r w:rsidR="007D6726">
              <w:t>,</w:t>
            </w:r>
            <w:r>
              <w:t xml:space="preserve"> and leadership</w:t>
            </w:r>
          </w:p>
        </w:tc>
        <w:tc>
          <w:tcPr>
            <w:tcW w:w="4381" w:type="dxa"/>
          </w:tcPr>
          <w:p w14:paraId="513A4115" w14:textId="07BE3037" w:rsidR="00570FA9" w:rsidRPr="00A75A75" w:rsidRDefault="00570FA9" w:rsidP="00570FA9">
            <w:pPr>
              <w:rPr>
                <w:rFonts w:cs="Arial"/>
                <w:shd w:val="clear" w:color="auto" w:fill="FFFFFF"/>
              </w:rPr>
            </w:pPr>
            <w:r w:rsidRPr="00A75A75">
              <w:rPr>
                <w:rFonts w:cs="Arial"/>
                <w:shd w:val="clear" w:color="auto" w:fill="FFFFFF"/>
              </w:rPr>
              <w:t xml:space="preserve">(Maximum of </w:t>
            </w:r>
            <w:r w:rsidR="006A6EEF">
              <w:rPr>
                <w:rFonts w:cs="Arial"/>
                <w:shd w:val="clear" w:color="auto" w:fill="FFFFFF"/>
              </w:rPr>
              <w:t>2000</w:t>
            </w:r>
            <w:r w:rsidRPr="00A75A75">
              <w:rPr>
                <w:rFonts w:cs="Arial"/>
                <w:shd w:val="clear" w:color="auto" w:fill="FFFFFF"/>
              </w:rPr>
              <w:t xml:space="preserve"> characters)</w:t>
            </w:r>
          </w:p>
        </w:tc>
      </w:tr>
      <w:tr w:rsidR="00BC49F4" w14:paraId="68CEF4BC" w14:textId="77777777" w:rsidTr="6885C357">
        <w:tc>
          <w:tcPr>
            <w:tcW w:w="5807" w:type="dxa"/>
          </w:tcPr>
          <w:p w14:paraId="5FB700A9" w14:textId="7497DD93" w:rsidR="00BC49F4" w:rsidRPr="00051564" w:rsidRDefault="004169F4" w:rsidP="00832F6E">
            <w:r>
              <w:t xml:space="preserve">Provide a brief overview of the planned educational infrastructure within your </w:t>
            </w:r>
            <w:r w:rsidR="00DD7E7C">
              <w:t>partnership,</w:t>
            </w:r>
            <w:r>
              <w:t xml:space="preserve"> including details of relevant education and training experience of your staff, and additional information that may support the learning experiences of your trainee/s.</w:t>
            </w:r>
          </w:p>
        </w:tc>
        <w:tc>
          <w:tcPr>
            <w:tcW w:w="4381" w:type="dxa"/>
          </w:tcPr>
          <w:p w14:paraId="0AA14B35" w14:textId="5C3D578B" w:rsidR="00BC49F4" w:rsidRPr="00A75A75" w:rsidRDefault="004169F4" w:rsidP="00832F6E">
            <w:pPr>
              <w:rPr>
                <w:rFonts w:cs="Arial"/>
                <w:shd w:val="clear" w:color="auto" w:fill="FFFFFF"/>
              </w:rPr>
            </w:pPr>
            <w:r w:rsidRPr="00A75A75">
              <w:rPr>
                <w:rFonts w:cs="Arial"/>
                <w:shd w:val="clear" w:color="auto" w:fill="FFFFFF"/>
              </w:rPr>
              <w:t xml:space="preserve">(Maximum of </w:t>
            </w:r>
            <w:r>
              <w:rPr>
                <w:rFonts w:cs="Arial"/>
                <w:shd w:val="clear" w:color="auto" w:fill="FFFFFF"/>
              </w:rPr>
              <w:t>3000</w:t>
            </w:r>
            <w:r w:rsidRPr="00A75A75">
              <w:rPr>
                <w:rFonts w:cs="Arial"/>
                <w:shd w:val="clear" w:color="auto" w:fill="FFFFFF"/>
              </w:rPr>
              <w:t xml:space="preserve"> characters)</w:t>
            </w:r>
          </w:p>
        </w:tc>
      </w:tr>
    </w:tbl>
    <w:p w14:paraId="24CA0300" w14:textId="712FC52A" w:rsidR="00A47BB2" w:rsidRPr="003907C9" w:rsidRDefault="00A47BB2" w:rsidP="007D6726">
      <w:pPr>
        <w:pStyle w:val="Heading1"/>
      </w:pPr>
    </w:p>
    <w:sectPr w:rsidR="00A47BB2" w:rsidRPr="003907C9" w:rsidSect="00C17CD7">
      <w:footerReference w:type="default" r:id="rId11"/>
      <w:headerReference w:type="first" r:id="rId12"/>
      <w:footerReference w:type="first" r:id="rId13"/>
      <w:type w:val="continuous"/>
      <w:pgSz w:w="11900" w:h="16840"/>
      <w:pgMar w:top="993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E358" w14:textId="77777777" w:rsidR="0065418D" w:rsidRDefault="0065418D" w:rsidP="00AC72FD">
      <w:r>
        <w:separator/>
      </w:r>
    </w:p>
  </w:endnote>
  <w:endnote w:type="continuationSeparator" w:id="0">
    <w:p w14:paraId="26C7A063" w14:textId="77777777" w:rsidR="0065418D" w:rsidRDefault="0065418D" w:rsidP="00AC72FD">
      <w:r>
        <w:continuationSeparator/>
      </w:r>
    </w:p>
  </w:endnote>
  <w:endnote w:type="continuationNotice" w:id="1">
    <w:p w14:paraId="4105E68E" w14:textId="77777777" w:rsidR="0065418D" w:rsidRDefault="00654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6603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DFA3D2" w14:textId="7FBF79F3" w:rsidR="007D6726" w:rsidRDefault="007D6726">
        <w:pPr>
          <w:pStyle w:val="Footer"/>
          <w:jc w:val="center"/>
        </w:pPr>
        <w:r w:rsidRPr="007D6726">
          <w:rPr>
            <w:sz w:val="22"/>
            <w:szCs w:val="22"/>
          </w:rPr>
          <w:fldChar w:fldCharType="begin"/>
        </w:r>
        <w:r w:rsidRPr="007D6726">
          <w:rPr>
            <w:sz w:val="22"/>
            <w:szCs w:val="22"/>
          </w:rPr>
          <w:instrText xml:space="preserve"> PAGE   \* MERGEFORMAT </w:instrText>
        </w:r>
        <w:r w:rsidRPr="007D6726">
          <w:rPr>
            <w:sz w:val="22"/>
            <w:szCs w:val="22"/>
          </w:rPr>
          <w:fldChar w:fldCharType="separate"/>
        </w:r>
        <w:r w:rsidRPr="007D6726">
          <w:rPr>
            <w:noProof/>
            <w:sz w:val="22"/>
            <w:szCs w:val="22"/>
          </w:rPr>
          <w:t>2</w:t>
        </w:r>
        <w:r w:rsidRPr="007D6726">
          <w:rPr>
            <w:noProof/>
            <w:sz w:val="22"/>
            <w:szCs w:val="22"/>
          </w:rPr>
          <w:fldChar w:fldCharType="end"/>
        </w:r>
      </w:p>
    </w:sdtContent>
  </w:sdt>
  <w:p w14:paraId="5CD992BF" w14:textId="77777777" w:rsidR="007D6726" w:rsidRDefault="007D67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7189" w14:textId="26D6EB19" w:rsidR="00766700" w:rsidRDefault="00766700" w:rsidP="00946D88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C8B2" w14:textId="77777777" w:rsidR="0065418D" w:rsidRDefault="0065418D" w:rsidP="00AC72FD">
      <w:r>
        <w:separator/>
      </w:r>
    </w:p>
  </w:footnote>
  <w:footnote w:type="continuationSeparator" w:id="0">
    <w:p w14:paraId="3B2CC704" w14:textId="77777777" w:rsidR="0065418D" w:rsidRDefault="0065418D" w:rsidP="00AC72FD">
      <w:r>
        <w:continuationSeparator/>
      </w:r>
    </w:p>
  </w:footnote>
  <w:footnote w:type="continuationNotice" w:id="1">
    <w:p w14:paraId="6ACFC40C" w14:textId="77777777" w:rsidR="0065418D" w:rsidRDefault="006541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16943" w14:textId="77777777" w:rsidR="008B2A3E" w:rsidRPr="008B2A3E" w:rsidRDefault="008B2A3E" w:rsidP="008B2A3E">
    <w:pPr>
      <w:pStyle w:val="Header"/>
      <w:jc w:val="right"/>
      <w:rPr>
        <w:rFonts w:eastAsiaTheme="majorEastAsia" w:cstheme="majorBidi"/>
        <w:b/>
        <w:bCs/>
        <w:color w:val="AE2473" w:themeColor="accent5"/>
        <w:sz w:val="28"/>
        <w:szCs w:val="28"/>
      </w:rPr>
    </w:pPr>
    <w:r w:rsidRPr="008B2A3E">
      <w:rPr>
        <w:rFonts w:eastAsiaTheme="majorEastAsia" w:cstheme="majorBidi"/>
        <w:b/>
        <w:bCs/>
        <w:color w:val="AE2473" w:themeColor="accent5"/>
        <w:sz w:val="28"/>
        <w:szCs w:val="28"/>
      </w:rPr>
      <w:t>Cross Sector Pharmacy Technician Apprenticeship Programme:</w:t>
    </w:r>
  </w:p>
  <w:p w14:paraId="36A2EDD8" w14:textId="5FE038C2" w:rsidR="00766700" w:rsidRPr="008B2A3E" w:rsidRDefault="008B2A3E" w:rsidP="008B2A3E">
    <w:pPr>
      <w:pStyle w:val="Header"/>
      <w:jc w:val="right"/>
    </w:pPr>
    <w:r w:rsidRPr="008B2A3E">
      <w:rPr>
        <w:rFonts w:eastAsiaTheme="majorEastAsia" w:cstheme="majorBidi"/>
        <w:b/>
        <w:bCs/>
        <w:color w:val="AE2473" w:themeColor="accent5"/>
        <w:sz w:val="28"/>
        <w:szCs w:val="28"/>
      </w:rPr>
      <w:t>Guidance for Employers and System Leads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E70"/>
    <w:multiLevelType w:val="hybridMultilevel"/>
    <w:tmpl w:val="0F64D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71FE6"/>
    <w:multiLevelType w:val="hybridMultilevel"/>
    <w:tmpl w:val="C2222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C004D"/>
    <w:multiLevelType w:val="hybridMultilevel"/>
    <w:tmpl w:val="7162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931A1"/>
    <w:multiLevelType w:val="hybridMultilevel"/>
    <w:tmpl w:val="6424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E2D17"/>
    <w:multiLevelType w:val="hybridMultilevel"/>
    <w:tmpl w:val="1E6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D0A3A"/>
    <w:multiLevelType w:val="hybridMultilevel"/>
    <w:tmpl w:val="0D64F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23F67"/>
    <w:multiLevelType w:val="hybridMultilevel"/>
    <w:tmpl w:val="32843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945F5"/>
    <w:multiLevelType w:val="hybridMultilevel"/>
    <w:tmpl w:val="0BEE2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962684"/>
    <w:multiLevelType w:val="hybridMultilevel"/>
    <w:tmpl w:val="BAD4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056B8"/>
    <w:multiLevelType w:val="hybridMultilevel"/>
    <w:tmpl w:val="296A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131C5"/>
    <w:multiLevelType w:val="hybridMultilevel"/>
    <w:tmpl w:val="4208C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2161A"/>
    <w:multiLevelType w:val="hybridMultilevel"/>
    <w:tmpl w:val="1B969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84C5A"/>
    <w:multiLevelType w:val="hybridMultilevel"/>
    <w:tmpl w:val="B70C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5474A"/>
    <w:multiLevelType w:val="hybridMultilevel"/>
    <w:tmpl w:val="43F43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9310F"/>
    <w:multiLevelType w:val="hybridMultilevel"/>
    <w:tmpl w:val="71D6B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504DA"/>
    <w:multiLevelType w:val="hybridMultilevel"/>
    <w:tmpl w:val="AA46D5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B2224"/>
    <w:multiLevelType w:val="hybridMultilevel"/>
    <w:tmpl w:val="CBFC3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677492">
    <w:abstractNumId w:val="16"/>
  </w:num>
  <w:num w:numId="2" w16cid:durableId="1910579191">
    <w:abstractNumId w:val="14"/>
  </w:num>
  <w:num w:numId="3" w16cid:durableId="1967663359">
    <w:abstractNumId w:val="6"/>
  </w:num>
  <w:num w:numId="4" w16cid:durableId="786513118">
    <w:abstractNumId w:val="13"/>
  </w:num>
  <w:num w:numId="5" w16cid:durableId="874661412">
    <w:abstractNumId w:val="2"/>
  </w:num>
  <w:num w:numId="6" w16cid:durableId="1255550412">
    <w:abstractNumId w:val="3"/>
  </w:num>
  <w:num w:numId="7" w16cid:durableId="253631311">
    <w:abstractNumId w:val="10"/>
  </w:num>
  <w:num w:numId="8" w16cid:durableId="1624993071">
    <w:abstractNumId w:val="1"/>
  </w:num>
  <w:num w:numId="9" w16cid:durableId="2012832420">
    <w:abstractNumId w:val="4"/>
  </w:num>
  <w:num w:numId="10" w16cid:durableId="818544718">
    <w:abstractNumId w:val="0"/>
  </w:num>
  <w:num w:numId="11" w16cid:durableId="39675858">
    <w:abstractNumId w:val="9"/>
  </w:num>
  <w:num w:numId="12" w16cid:durableId="703868555">
    <w:abstractNumId w:val="7"/>
  </w:num>
  <w:num w:numId="13" w16cid:durableId="1751005905">
    <w:abstractNumId w:val="5"/>
  </w:num>
  <w:num w:numId="14" w16cid:durableId="2089184642">
    <w:abstractNumId w:val="15"/>
  </w:num>
  <w:num w:numId="15" w16cid:durableId="1017583607">
    <w:abstractNumId w:val="8"/>
  </w:num>
  <w:num w:numId="16" w16cid:durableId="543374038">
    <w:abstractNumId w:val="12"/>
  </w:num>
  <w:num w:numId="17" w16cid:durableId="7399095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4"/>
    <w:rsid w:val="00002071"/>
    <w:rsid w:val="00003CEB"/>
    <w:rsid w:val="000050B6"/>
    <w:rsid w:val="00005CA6"/>
    <w:rsid w:val="00006518"/>
    <w:rsid w:val="00007037"/>
    <w:rsid w:val="0001007D"/>
    <w:rsid w:val="00011B5C"/>
    <w:rsid w:val="00011D0D"/>
    <w:rsid w:val="00013226"/>
    <w:rsid w:val="000133CB"/>
    <w:rsid w:val="000134C0"/>
    <w:rsid w:val="00013598"/>
    <w:rsid w:val="000136B2"/>
    <w:rsid w:val="000137DB"/>
    <w:rsid w:val="000147F9"/>
    <w:rsid w:val="00015A14"/>
    <w:rsid w:val="000163A8"/>
    <w:rsid w:val="0001727A"/>
    <w:rsid w:val="000177FB"/>
    <w:rsid w:val="00017C47"/>
    <w:rsid w:val="000208DA"/>
    <w:rsid w:val="0002135B"/>
    <w:rsid w:val="00022815"/>
    <w:rsid w:val="00022D14"/>
    <w:rsid w:val="0002300E"/>
    <w:rsid w:val="00023AD6"/>
    <w:rsid w:val="00025170"/>
    <w:rsid w:val="000255B6"/>
    <w:rsid w:val="00026751"/>
    <w:rsid w:val="00026AC6"/>
    <w:rsid w:val="000309AA"/>
    <w:rsid w:val="000309F7"/>
    <w:rsid w:val="00030F82"/>
    <w:rsid w:val="00031788"/>
    <w:rsid w:val="00032124"/>
    <w:rsid w:val="00033CF0"/>
    <w:rsid w:val="00034AD6"/>
    <w:rsid w:val="00036518"/>
    <w:rsid w:val="00036DD7"/>
    <w:rsid w:val="00037E34"/>
    <w:rsid w:val="00037E38"/>
    <w:rsid w:val="00037FD9"/>
    <w:rsid w:val="000403AF"/>
    <w:rsid w:val="000403DC"/>
    <w:rsid w:val="00040498"/>
    <w:rsid w:val="00042AFB"/>
    <w:rsid w:val="00042E27"/>
    <w:rsid w:val="00043204"/>
    <w:rsid w:val="00044094"/>
    <w:rsid w:val="0004569C"/>
    <w:rsid w:val="000467AB"/>
    <w:rsid w:val="000502E2"/>
    <w:rsid w:val="0005053A"/>
    <w:rsid w:val="00050C05"/>
    <w:rsid w:val="00051564"/>
    <w:rsid w:val="00052363"/>
    <w:rsid w:val="00053E32"/>
    <w:rsid w:val="000550BD"/>
    <w:rsid w:val="00055782"/>
    <w:rsid w:val="00056233"/>
    <w:rsid w:val="00061CDC"/>
    <w:rsid w:val="00062952"/>
    <w:rsid w:val="00062C01"/>
    <w:rsid w:val="00063266"/>
    <w:rsid w:val="00064B73"/>
    <w:rsid w:val="0006708E"/>
    <w:rsid w:val="000710B1"/>
    <w:rsid w:val="00072E67"/>
    <w:rsid w:val="00073DFC"/>
    <w:rsid w:val="000745B0"/>
    <w:rsid w:val="0007474E"/>
    <w:rsid w:val="0007523A"/>
    <w:rsid w:val="0007599D"/>
    <w:rsid w:val="00076E99"/>
    <w:rsid w:val="000827AA"/>
    <w:rsid w:val="00082AAD"/>
    <w:rsid w:val="00082CB6"/>
    <w:rsid w:val="000839B8"/>
    <w:rsid w:val="00085127"/>
    <w:rsid w:val="000856B6"/>
    <w:rsid w:val="0008699B"/>
    <w:rsid w:val="00087C93"/>
    <w:rsid w:val="000905FB"/>
    <w:rsid w:val="0009169A"/>
    <w:rsid w:val="00092650"/>
    <w:rsid w:val="000931B8"/>
    <w:rsid w:val="0009356F"/>
    <w:rsid w:val="0009394D"/>
    <w:rsid w:val="00094394"/>
    <w:rsid w:val="000947A4"/>
    <w:rsid w:val="000959D5"/>
    <w:rsid w:val="00097D33"/>
    <w:rsid w:val="000A0002"/>
    <w:rsid w:val="000A05F4"/>
    <w:rsid w:val="000A0D03"/>
    <w:rsid w:val="000A15D7"/>
    <w:rsid w:val="000A20F1"/>
    <w:rsid w:val="000A4519"/>
    <w:rsid w:val="000A4C6A"/>
    <w:rsid w:val="000A5726"/>
    <w:rsid w:val="000A5894"/>
    <w:rsid w:val="000A59A1"/>
    <w:rsid w:val="000A5B59"/>
    <w:rsid w:val="000A6D05"/>
    <w:rsid w:val="000A749C"/>
    <w:rsid w:val="000B1C0F"/>
    <w:rsid w:val="000B2E20"/>
    <w:rsid w:val="000B346B"/>
    <w:rsid w:val="000B3A27"/>
    <w:rsid w:val="000B3EB0"/>
    <w:rsid w:val="000B4636"/>
    <w:rsid w:val="000B48D2"/>
    <w:rsid w:val="000B5B4C"/>
    <w:rsid w:val="000B6F55"/>
    <w:rsid w:val="000C0888"/>
    <w:rsid w:val="000C2FEF"/>
    <w:rsid w:val="000C3151"/>
    <w:rsid w:val="000C3964"/>
    <w:rsid w:val="000C3A3F"/>
    <w:rsid w:val="000C3B62"/>
    <w:rsid w:val="000C45A1"/>
    <w:rsid w:val="000C4832"/>
    <w:rsid w:val="000C59BB"/>
    <w:rsid w:val="000C6206"/>
    <w:rsid w:val="000C6360"/>
    <w:rsid w:val="000C7183"/>
    <w:rsid w:val="000C7E10"/>
    <w:rsid w:val="000D00A8"/>
    <w:rsid w:val="000D02F3"/>
    <w:rsid w:val="000D1569"/>
    <w:rsid w:val="000D197D"/>
    <w:rsid w:val="000D23DE"/>
    <w:rsid w:val="000D2934"/>
    <w:rsid w:val="000D2AFE"/>
    <w:rsid w:val="000D2B8B"/>
    <w:rsid w:val="000D512F"/>
    <w:rsid w:val="000D5B37"/>
    <w:rsid w:val="000D6502"/>
    <w:rsid w:val="000D6DDB"/>
    <w:rsid w:val="000D6FED"/>
    <w:rsid w:val="000D7561"/>
    <w:rsid w:val="000D773A"/>
    <w:rsid w:val="000D7F0E"/>
    <w:rsid w:val="000E214C"/>
    <w:rsid w:val="000E262C"/>
    <w:rsid w:val="000E3C5A"/>
    <w:rsid w:val="000E3D28"/>
    <w:rsid w:val="000E46AE"/>
    <w:rsid w:val="000E583E"/>
    <w:rsid w:val="000E588C"/>
    <w:rsid w:val="000E6863"/>
    <w:rsid w:val="000E6969"/>
    <w:rsid w:val="000E6A79"/>
    <w:rsid w:val="000E6F8B"/>
    <w:rsid w:val="000F02D9"/>
    <w:rsid w:val="000F0F5B"/>
    <w:rsid w:val="000F1AC0"/>
    <w:rsid w:val="000F24E2"/>
    <w:rsid w:val="000F2B69"/>
    <w:rsid w:val="000F3AD4"/>
    <w:rsid w:val="000F3F05"/>
    <w:rsid w:val="000F3F4A"/>
    <w:rsid w:val="000F44DC"/>
    <w:rsid w:val="000F4C27"/>
    <w:rsid w:val="000F5374"/>
    <w:rsid w:val="000F55B5"/>
    <w:rsid w:val="000F631F"/>
    <w:rsid w:val="000F7FAA"/>
    <w:rsid w:val="0010034B"/>
    <w:rsid w:val="00103A1A"/>
    <w:rsid w:val="00104794"/>
    <w:rsid w:val="00104ACC"/>
    <w:rsid w:val="00104CDE"/>
    <w:rsid w:val="0010591B"/>
    <w:rsid w:val="00105BA2"/>
    <w:rsid w:val="0010618F"/>
    <w:rsid w:val="00111678"/>
    <w:rsid w:val="00112029"/>
    <w:rsid w:val="00113645"/>
    <w:rsid w:val="00116BCD"/>
    <w:rsid w:val="0011705C"/>
    <w:rsid w:val="001172EE"/>
    <w:rsid w:val="00121F25"/>
    <w:rsid w:val="00122017"/>
    <w:rsid w:val="0012256D"/>
    <w:rsid w:val="001226FC"/>
    <w:rsid w:val="001239B1"/>
    <w:rsid w:val="001246FE"/>
    <w:rsid w:val="0012495C"/>
    <w:rsid w:val="00125791"/>
    <w:rsid w:val="00126287"/>
    <w:rsid w:val="001268EA"/>
    <w:rsid w:val="00126E77"/>
    <w:rsid w:val="00131AD6"/>
    <w:rsid w:val="001329D5"/>
    <w:rsid w:val="00132B86"/>
    <w:rsid w:val="00132D20"/>
    <w:rsid w:val="00134E96"/>
    <w:rsid w:val="001358C4"/>
    <w:rsid w:val="00135F4F"/>
    <w:rsid w:val="00136C02"/>
    <w:rsid w:val="0013719B"/>
    <w:rsid w:val="001429B9"/>
    <w:rsid w:val="00143511"/>
    <w:rsid w:val="00144EA9"/>
    <w:rsid w:val="001450F7"/>
    <w:rsid w:val="00145785"/>
    <w:rsid w:val="00146AD2"/>
    <w:rsid w:val="00147978"/>
    <w:rsid w:val="0015027A"/>
    <w:rsid w:val="001532D9"/>
    <w:rsid w:val="001532F0"/>
    <w:rsid w:val="001544E6"/>
    <w:rsid w:val="00154962"/>
    <w:rsid w:val="00156532"/>
    <w:rsid w:val="001571C6"/>
    <w:rsid w:val="001572A5"/>
    <w:rsid w:val="00157AAD"/>
    <w:rsid w:val="00160F2C"/>
    <w:rsid w:val="001610C0"/>
    <w:rsid w:val="001618BD"/>
    <w:rsid w:val="0016192B"/>
    <w:rsid w:val="0016320D"/>
    <w:rsid w:val="00163690"/>
    <w:rsid w:val="0016376F"/>
    <w:rsid w:val="00163DF4"/>
    <w:rsid w:val="001649CF"/>
    <w:rsid w:val="0016554D"/>
    <w:rsid w:val="001666A3"/>
    <w:rsid w:val="001668BB"/>
    <w:rsid w:val="00167F43"/>
    <w:rsid w:val="00170CE7"/>
    <w:rsid w:val="001718BC"/>
    <w:rsid w:val="00171BB1"/>
    <w:rsid w:val="00171C8E"/>
    <w:rsid w:val="00172419"/>
    <w:rsid w:val="00172994"/>
    <w:rsid w:val="0017312A"/>
    <w:rsid w:val="00174D30"/>
    <w:rsid w:val="00174DF6"/>
    <w:rsid w:val="00174F72"/>
    <w:rsid w:val="00175D10"/>
    <w:rsid w:val="001767CC"/>
    <w:rsid w:val="00176A9D"/>
    <w:rsid w:val="001774A4"/>
    <w:rsid w:val="00180575"/>
    <w:rsid w:val="00180907"/>
    <w:rsid w:val="0018152B"/>
    <w:rsid w:val="00182851"/>
    <w:rsid w:val="00182A07"/>
    <w:rsid w:val="00184133"/>
    <w:rsid w:val="00185FA6"/>
    <w:rsid w:val="001861B4"/>
    <w:rsid w:val="00186B5A"/>
    <w:rsid w:val="00186C37"/>
    <w:rsid w:val="00186C8C"/>
    <w:rsid w:val="001915D4"/>
    <w:rsid w:val="00192874"/>
    <w:rsid w:val="00192CB7"/>
    <w:rsid w:val="00193A9D"/>
    <w:rsid w:val="00194EBF"/>
    <w:rsid w:val="00195A33"/>
    <w:rsid w:val="0019634D"/>
    <w:rsid w:val="001A1176"/>
    <w:rsid w:val="001A4738"/>
    <w:rsid w:val="001A489B"/>
    <w:rsid w:val="001A5D32"/>
    <w:rsid w:val="001A628E"/>
    <w:rsid w:val="001A732F"/>
    <w:rsid w:val="001A7AB0"/>
    <w:rsid w:val="001B0790"/>
    <w:rsid w:val="001B33B0"/>
    <w:rsid w:val="001B41BE"/>
    <w:rsid w:val="001B426D"/>
    <w:rsid w:val="001B4354"/>
    <w:rsid w:val="001B4CBE"/>
    <w:rsid w:val="001B54B3"/>
    <w:rsid w:val="001B6DDE"/>
    <w:rsid w:val="001B701A"/>
    <w:rsid w:val="001B7C01"/>
    <w:rsid w:val="001C0975"/>
    <w:rsid w:val="001C0D92"/>
    <w:rsid w:val="001C0DD4"/>
    <w:rsid w:val="001C1C8C"/>
    <w:rsid w:val="001C2678"/>
    <w:rsid w:val="001C585E"/>
    <w:rsid w:val="001C6DB7"/>
    <w:rsid w:val="001C6F60"/>
    <w:rsid w:val="001C7312"/>
    <w:rsid w:val="001C79A6"/>
    <w:rsid w:val="001D00FB"/>
    <w:rsid w:val="001D02B0"/>
    <w:rsid w:val="001D14E3"/>
    <w:rsid w:val="001D474F"/>
    <w:rsid w:val="001D48E6"/>
    <w:rsid w:val="001D4B21"/>
    <w:rsid w:val="001D4F3A"/>
    <w:rsid w:val="001D6805"/>
    <w:rsid w:val="001D7EBE"/>
    <w:rsid w:val="001E0554"/>
    <w:rsid w:val="001E0698"/>
    <w:rsid w:val="001E0706"/>
    <w:rsid w:val="001E0CBC"/>
    <w:rsid w:val="001E1553"/>
    <w:rsid w:val="001E1D34"/>
    <w:rsid w:val="001E1FA0"/>
    <w:rsid w:val="001E23E2"/>
    <w:rsid w:val="001E345E"/>
    <w:rsid w:val="001E3CD2"/>
    <w:rsid w:val="001E3E59"/>
    <w:rsid w:val="001E411B"/>
    <w:rsid w:val="001E5241"/>
    <w:rsid w:val="001E5B4B"/>
    <w:rsid w:val="001E6A22"/>
    <w:rsid w:val="001E733D"/>
    <w:rsid w:val="001E7671"/>
    <w:rsid w:val="001F085E"/>
    <w:rsid w:val="001F1D43"/>
    <w:rsid w:val="001F438F"/>
    <w:rsid w:val="001F45FE"/>
    <w:rsid w:val="001F5511"/>
    <w:rsid w:val="001F5CE9"/>
    <w:rsid w:val="001F6FC3"/>
    <w:rsid w:val="00200B47"/>
    <w:rsid w:val="00200FF0"/>
    <w:rsid w:val="002025EB"/>
    <w:rsid w:val="00202A89"/>
    <w:rsid w:val="00202B43"/>
    <w:rsid w:val="00202C79"/>
    <w:rsid w:val="00203228"/>
    <w:rsid w:val="0020402A"/>
    <w:rsid w:val="002049D2"/>
    <w:rsid w:val="002049DE"/>
    <w:rsid w:val="00204FDA"/>
    <w:rsid w:val="00205316"/>
    <w:rsid w:val="0020543C"/>
    <w:rsid w:val="002057C6"/>
    <w:rsid w:val="00207754"/>
    <w:rsid w:val="00207C39"/>
    <w:rsid w:val="002100F2"/>
    <w:rsid w:val="00211770"/>
    <w:rsid w:val="00212CA2"/>
    <w:rsid w:val="00212F83"/>
    <w:rsid w:val="002135F6"/>
    <w:rsid w:val="0021408D"/>
    <w:rsid w:val="00214D54"/>
    <w:rsid w:val="00215B8C"/>
    <w:rsid w:val="002177CA"/>
    <w:rsid w:val="002210C6"/>
    <w:rsid w:val="00222C57"/>
    <w:rsid w:val="00223BEF"/>
    <w:rsid w:val="0022478C"/>
    <w:rsid w:val="00224C0C"/>
    <w:rsid w:val="00226EB9"/>
    <w:rsid w:val="002309E0"/>
    <w:rsid w:val="00231E02"/>
    <w:rsid w:val="00232D2C"/>
    <w:rsid w:val="00233991"/>
    <w:rsid w:val="00233FC8"/>
    <w:rsid w:val="002342C6"/>
    <w:rsid w:val="002348A7"/>
    <w:rsid w:val="002360D4"/>
    <w:rsid w:val="00236532"/>
    <w:rsid w:val="00240D6B"/>
    <w:rsid w:val="002421CC"/>
    <w:rsid w:val="0024320D"/>
    <w:rsid w:val="002433C7"/>
    <w:rsid w:val="00244654"/>
    <w:rsid w:val="00244B81"/>
    <w:rsid w:val="00244F6D"/>
    <w:rsid w:val="00244FAA"/>
    <w:rsid w:val="00245DD2"/>
    <w:rsid w:val="00246128"/>
    <w:rsid w:val="0024675E"/>
    <w:rsid w:val="00247346"/>
    <w:rsid w:val="0025038D"/>
    <w:rsid w:val="00250DE4"/>
    <w:rsid w:val="00251A0F"/>
    <w:rsid w:val="002521EB"/>
    <w:rsid w:val="00252725"/>
    <w:rsid w:val="00252A16"/>
    <w:rsid w:val="002537E0"/>
    <w:rsid w:val="00253813"/>
    <w:rsid w:val="002546F0"/>
    <w:rsid w:val="002550DC"/>
    <w:rsid w:val="002568F2"/>
    <w:rsid w:val="00256FB7"/>
    <w:rsid w:val="00261186"/>
    <w:rsid w:val="00261EDA"/>
    <w:rsid w:val="00265817"/>
    <w:rsid w:val="002663C5"/>
    <w:rsid w:val="00266C61"/>
    <w:rsid w:val="0026745D"/>
    <w:rsid w:val="002678AF"/>
    <w:rsid w:val="00270193"/>
    <w:rsid w:val="002702A0"/>
    <w:rsid w:val="00270905"/>
    <w:rsid w:val="002719A6"/>
    <w:rsid w:val="00272DC8"/>
    <w:rsid w:val="002739B5"/>
    <w:rsid w:val="0027455D"/>
    <w:rsid w:val="00276CEE"/>
    <w:rsid w:val="00276F7D"/>
    <w:rsid w:val="00277834"/>
    <w:rsid w:val="002819FC"/>
    <w:rsid w:val="00281FCD"/>
    <w:rsid w:val="00282CF6"/>
    <w:rsid w:val="00284C5C"/>
    <w:rsid w:val="0028508C"/>
    <w:rsid w:val="0028622B"/>
    <w:rsid w:val="00287073"/>
    <w:rsid w:val="002874B6"/>
    <w:rsid w:val="0028791C"/>
    <w:rsid w:val="00293488"/>
    <w:rsid w:val="0029359C"/>
    <w:rsid w:val="00293822"/>
    <w:rsid w:val="0029533E"/>
    <w:rsid w:val="0029538B"/>
    <w:rsid w:val="00296404"/>
    <w:rsid w:val="00296CFE"/>
    <w:rsid w:val="002A0859"/>
    <w:rsid w:val="002A0A82"/>
    <w:rsid w:val="002A0B72"/>
    <w:rsid w:val="002A0E0D"/>
    <w:rsid w:val="002A2E91"/>
    <w:rsid w:val="002A3722"/>
    <w:rsid w:val="002A3E88"/>
    <w:rsid w:val="002A437E"/>
    <w:rsid w:val="002A46F6"/>
    <w:rsid w:val="002A579E"/>
    <w:rsid w:val="002A7580"/>
    <w:rsid w:val="002A7D2B"/>
    <w:rsid w:val="002B01C5"/>
    <w:rsid w:val="002B1B3E"/>
    <w:rsid w:val="002B2023"/>
    <w:rsid w:val="002B2453"/>
    <w:rsid w:val="002B24EB"/>
    <w:rsid w:val="002B3724"/>
    <w:rsid w:val="002B4947"/>
    <w:rsid w:val="002B4E8B"/>
    <w:rsid w:val="002B52BC"/>
    <w:rsid w:val="002B55F0"/>
    <w:rsid w:val="002B5C58"/>
    <w:rsid w:val="002B5DAC"/>
    <w:rsid w:val="002B6562"/>
    <w:rsid w:val="002B7ACB"/>
    <w:rsid w:val="002C05CB"/>
    <w:rsid w:val="002C09A2"/>
    <w:rsid w:val="002C0F25"/>
    <w:rsid w:val="002C2EED"/>
    <w:rsid w:val="002C3340"/>
    <w:rsid w:val="002C3525"/>
    <w:rsid w:val="002C46FC"/>
    <w:rsid w:val="002C5140"/>
    <w:rsid w:val="002C58A4"/>
    <w:rsid w:val="002C60A5"/>
    <w:rsid w:val="002C70FC"/>
    <w:rsid w:val="002C7A57"/>
    <w:rsid w:val="002C7EFC"/>
    <w:rsid w:val="002D19BF"/>
    <w:rsid w:val="002D1EB9"/>
    <w:rsid w:val="002D28C7"/>
    <w:rsid w:val="002D3ABD"/>
    <w:rsid w:val="002D51BE"/>
    <w:rsid w:val="002D56E8"/>
    <w:rsid w:val="002D598B"/>
    <w:rsid w:val="002D6816"/>
    <w:rsid w:val="002D6889"/>
    <w:rsid w:val="002D7658"/>
    <w:rsid w:val="002E0D51"/>
    <w:rsid w:val="002E1DEE"/>
    <w:rsid w:val="002E2BB4"/>
    <w:rsid w:val="002E3316"/>
    <w:rsid w:val="002E43AC"/>
    <w:rsid w:val="002E49BA"/>
    <w:rsid w:val="002E5898"/>
    <w:rsid w:val="002F0890"/>
    <w:rsid w:val="002F128E"/>
    <w:rsid w:val="002F2619"/>
    <w:rsid w:val="002F2962"/>
    <w:rsid w:val="002F2DFC"/>
    <w:rsid w:val="002F4100"/>
    <w:rsid w:val="002F5279"/>
    <w:rsid w:val="002F5A57"/>
    <w:rsid w:val="002F70F5"/>
    <w:rsid w:val="002F7C7C"/>
    <w:rsid w:val="0030088E"/>
    <w:rsid w:val="003012E0"/>
    <w:rsid w:val="00301F77"/>
    <w:rsid w:val="00301FF8"/>
    <w:rsid w:val="00302110"/>
    <w:rsid w:val="003029AB"/>
    <w:rsid w:val="003038D4"/>
    <w:rsid w:val="0030439F"/>
    <w:rsid w:val="00304C85"/>
    <w:rsid w:val="00305144"/>
    <w:rsid w:val="00305E91"/>
    <w:rsid w:val="003067C4"/>
    <w:rsid w:val="00306C01"/>
    <w:rsid w:val="0030762C"/>
    <w:rsid w:val="00307859"/>
    <w:rsid w:val="00307E73"/>
    <w:rsid w:val="00310398"/>
    <w:rsid w:val="00311A15"/>
    <w:rsid w:val="00311A8D"/>
    <w:rsid w:val="003135F5"/>
    <w:rsid w:val="00313793"/>
    <w:rsid w:val="0031412C"/>
    <w:rsid w:val="0031421B"/>
    <w:rsid w:val="00314DB4"/>
    <w:rsid w:val="00315A56"/>
    <w:rsid w:val="00316AC8"/>
    <w:rsid w:val="00317278"/>
    <w:rsid w:val="00321DEA"/>
    <w:rsid w:val="00322343"/>
    <w:rsid w:val="003229C5"/>
    <w:rsid w:val="00323383"/>
    <w:rsid w:val="0032389E"/>
    <w:rsid w:val="003247F1"/>
    <w:rsid w:val="00325019"/>
    <w:rsid w:val="00325FC5"/>
    <w:rsid w:val="003269D4"/>
    <w:rsid w:val="00327F50"/>
    <w:rsid w:val="00331125"/>
    <w:rsid w:val="00331413"/>
    <w:rsid w:val="0033259F"/>
    <w:rsid w:val="0033327B"/>
    <w:rsid w:val="003359D7"/>
    <w:rsid w:val="00335B78"/>
    <w:rsid w:val="00336861"/>
    <w:rsid w:val="00336BDD"/>
    <w:rsid w:val="00337C18"/>
    <w:rsid w:val="00342753"/>
    <w:rsid w:val="00343281"/>
    <w:rsid w:val="0034401F"/>
    <w:rsid w:val="00344EEF"/>
    <w:rsid w:val="00345C2D"/>
    <w:rsid w:val="00345DB0"/>
    <w:rsid w:val="00345EE2"/>
    <w:rsid w:val="003466AE"/>
    <w:rsid w:val="00346CC8"/>
    <w:rsid w:val="00351166"/>
    <w:rsid w:val="0035140C"/>
    <w:rsid w:val="00351C7C"/>
    <w:rsid w:val="00351DD0"/>
    <w:rsid w:val="00351F07"/>
    <w:rsid w:val="003523A9"/>
    <w:rsid w:val="0035396E"/>
    <w:rsid w:val="00357030"/>
    <w:rsid w:val="0035724B"/>
    <w:rsid w:val="0036089B"/>
    <w:rsid w:val="00360B8E"/>
    <w:rsid w:val="003619CE"/>
    <w:rsid w:val="0036266C"/>
    <w:rsid w:val="00363110"/>
    <w:rsid w:val="00363E08"/>
    <w:rsid w:val="0036478B"/>
    <w:rsid w:val="003648B9"/>
    <w:rsid w:val="00365F40"/>
    <w:rsid w:val="003662FC"/>
    <w:rsid w:val="00366846"/>
    <w:rsid w:val="00367163"/>
    <w:rsid w:val="0036778A"/>
    <w:rsid w:val="00367CCF"/>
    <w:rsid w:val="003703E9"/>
    <w:rsid w:val="00370603"/>
    <w:rsid w:val="00372F0A"/>
    <w:rsid w:val="00372F7D"/>
    <w:rsid w:val="00374D88"/>
    <w:rsid w:val="003754B2"/>
    <w:rsid w:val="0037736D"/>
    <w:rsid w:val="00377E61"/>
    <w:rsid w:val="003810AC"/>
    <w:rsid w:val="00381660"/>
    <w:rsid w:val="00381DE5"/>
    <w:rsid w:val="0038420A"/>
    <w:rsid w:val="003847FF"/>
    <w:rsid w:val="00385F0C"/>
    <w:rsid w:val="00387333"/>
    <w:rsid w:val="0038736B"/>
    <w:rsid w:val="00387640"/>
    <w:rsid w:val="00390323"/>
    <w:rsid w:val="003907C9"/>
    <w:rsid w:val="00391B19"/>
    <w:rsid w:val="00391B54"/>
    <w:rsid w:val="003937AC"/>
    <w:rsid w:val="00394816"/>
    <w:rsid w:val="003971FA"/>
    <w:rsid w:val="003973BC"/>
    <w:rsid w:val="00397853"/>
    <w:rsid w:val="003A0FBE"/>
    <w:rsid w:val="003A16C9"/>
    <w:rsid w:val="003A1B31"/>
    <w:rsid w:val="003A1B4B"/>
    <w:rsid w:val="003A1CDD"/>
    <w:rsid w:val="003A3CBF"/>
    <w:rsid w:val="003A57FA"/>
    <w:rsid w:val="003A63DF"/>
    <w:rsid w:val="003A66CE"/>
    <w:rsid w:val="003A6CAF"/>
    <w:rsid w:val="003A71A1"/>
    <w:rsid w:val="003A774B"/>
    <w:rsid w:val="003B056D"/>
    <w:rsid w:val="003B0DD1"/>
    <w:rsid w:val="003B1952"/>
    <w:rsid w:val="003B2A32"/>
    <w:rsid w:val="003B345A"/>
    <w:rsid w:val="003B35E4"/>
    <w:rsid w:val="003B3E75"/>
    <w:rsid w:val="003B4654"/>
    <w:rsid w:val="003B47E5"/>
    <w:rsid w:val="003B53D2"/>
    <w:rsid w:val="003C06A3"/>
    <w:rsid w:val="003C103E"/>
    <w:rsid w:val="003C1D62"/>
    <w:rsid w:val="003C2A97"/>
    <w:rsid w:val="003C38C9"/>
    <w:rsid w:val="003C4BCA"/>
    <w:rsid w:val="003C5259"/>
    <w:rsid w:val="003C5888"/>
    <w:rsid w:val="003C596D"/>
    <w:rsid w:val="003C6696"/>
    <w:rsid w:val="003D0E8A"/>
    <w:rsid w:val="003D1AD0"/>
    <w:rsid w:val="003D20C2"/>
    <w:rsid w:val="003D3E77"/>
    <w:rsid w:val="003D4950"/>
    <w:rsid w:val="003D7B0A"/>
    <w:rsid w:val="003E1900"/>
    <w:rsid w:val="003E1B0E"/>
    <w:rsid w:val="003E2675"/>
    <w:rsid w:val="003E3B11"/>
    <w:rsid w:val="003E646C"/>
    <w:rsid w:val="003E6F35"/>
    <w:rsid w:val="003E7F07"/>
    <w:rsid w:val="003E7F0E"/>
    <w:rsid w:val="003F045A"/>
    <w:rsid w:val="003F05B1"/>
    <w:rsid w:val="003F2B68"/>
    <w:rsid w:val="003F3015"/>
    <w:rsid w:val="003F3EBD"/>
    <w:rsid w:val="003F4598"/>
    <w:rsid w:val="003F5776"/>
    <w:rsid w:val="00401307"/>
    <w:rsid w:val="004038AF"/>
    <w:rsid w:val="00404ACE"/>
    <w:rsid w:val="00405809"/>
    <w:rsid w:val="00407161"/>
    <w:rsid w:val="00410825"/>
    <w:rsid w:val="00411182"/>
    <w:rsid w:val="00411261"/>
    <w:rsid w:val="00411520"/>
    <w:rsid w:val="004124DA"/>
    <w:rsid w:val="00413194"/>
    <w:rsid w:val="004138CE"/>
    <w:rsid w:val="00414641"/>
    <w:rsid w:val="00414859"/>
    <w:rsid w:val="00414B7D"/>
    <w:rsid w:val="00415BC2"/>
    <w:rsid w:val="004169F4"/>
    <w:rsid w:val="004218F5"/>
    <w:rsid w:val="00421A56"/>
    <w:rsid w:val="0042213C"/>
    <w:rsid w:val="00422579"/>
    <w:rsid w:val="004229E3"/>
    <w:rsid w:val="00422D6A"/>
    <w:rsid w:val="00423EB4"/>
    <w:rsid w:val="004249F5"/>
    <w:rsid w:val="0042596C"/>
    <w:rsid w:val="004269F8"/>
    <w:rsid w:val="00431C20"/>
    <w:rsid w:val="00433DDE"/>
    <w:rsid w:val="00435352"/>
    <w:rsid w:val="00437CE1"/>
    <w:rsid w:val="00441AAB"/>
    <w:rsid w:val="004439B1"/>
    <w:rsid w:val="00443A33"/>
    <w:rsid w:val="004443F0"/>
    <w:rsid w:val="0044654F"/>
    <w:rsid w:val="00450B0D"/>
    <w:rsid w:val="0045122A"/>
    <w:rsid w:val="0045142B"/>
    <w:rsid w:val="0045157A"/>
    <w:rsid w:val="00453C94"/>
    <w:rsid w:val="00454320"/>
    <w:rsid w:val="00457627"/>
    <w:rsid w:val="00457E25"/>
    <w:rsid w:val="00460B87"/>
    <w:rsid w:val="0046377F"/>
    <w:rsid w:val="004648CE"/>
    <w:rsid w:val="00465ECC"/>
    <w:rsid w:val="0046721F"/>
    <w:rsid w:val="00467E70"/>
    <w:rsid w:val="00470E5F"/>
    <w:rsid w:val="00471D7E"/>
    <w:rsid w:val="00472D28"/>
    <w:rsid w:val="00473AAF"/>
    <w:rsid w:val="0047469C"/>
    <w:rsid w:val="00474739"/>
    <w:rsid w:val="00474C6C"/>
    <w:rsid w:val="004758E0"/>
    <w:rsid w:val="004759F4"/>
    <w:rsid w:val="004802A4"/>
    <w:rsid w:val="00481300"/>
    <w:rsid w:val="00482788"/>
    <w:rsid w:val="00482D1E"/>
    <w:rsid w:val="004835E3"/>
    <w:rsid w:val="00483AEF"/>
    <w:rsid w:val="00483E0A"/>
    <w:rsid w:val="00483E34"/>
    <w:rsid w:val="00484B8F"/>
    <w:rsid w:val="00485FCD"/>
    <w:rsid w:val="00486018"/>
    <w:rsid w:val="004861B9"/>
    <w:rsid w:val="004868F9"/>
    <w:rsid w:val="0049138B"/>
    <w:rsid w:val="00492960"/>
    <w:rsid w:val="00494013"/>
    <w:rsid w:val="004942B3"/>
    <w:rsid w:val="004945BA"/>
    <w:rsid w:val="00494B0C"/>
    <w:rsid w:val="00495896"/>
    <w:rsid w:val="00496FA9"/>
    <w:rsid w:val="004A06A2"/>
    <w:rsid w:val="004A09EA"/>
    <w:rsid w:val="004A0E7A"/>
    <w:rsid w:val="004A1598"/>
    <w:rsid w:val="004A17DC"/>
    <w:rsid w:val="004A3A5C"/>
    <w:rsid w:val="004A3D4A"/>
    <w:rsid w:val="004A3D5B"/>
    <w:rsid w:val="004A45B7"/>
    <w:rsid w:val="004A520D"/>
    <w:rsid w:val="004A5693"/>
    <w:rsid w:val="004A60AA"/>
    <w:rsid w:val="004A6247"/>
    <w:rsid w:val="004A6E6C"/>
    <w:rsid w:val="004A7BC3"/>
    <w:rsid w:val="004A7DA8"/>
    <w:rsid w:val="004B0594"/>
    <w:rsid w:val="004B1000"/>
    <w:rsid w:val="004B196E"/>
    <w:rsid w:val="004B1F22"/>
    <w:rsid w:val="004B489F"/>
    <w:rsid w:val="004B4D6D"/>
    <w:rsid w:val="004B6042"/>
    <w:rsid w:val="004B6442"/>
    <w:rsid w:val="004B7349"/>
    <w:rsid w:val="004B7534"/>
    <w:rsid w:val="004C0170"/>
    <w:rsid w:val="004C0EA8"/>
    <w:rsid w:val="004C2383"/>
    <w:rsid w:val="004C374D"/>
    <w:rsid w:val="004C5789"/>
    <w:rsid w:val="004C5C04"/>
    <w:rsid w:val="004C6518"/>
    <w:rsid w:val="004D03E4"/>
    <w:rsid w:val="004D0B3B"/>
    <w:rsid w:val="004D26A7"/>
    <w:rsid w:val="004D3A67"/>
    <w:rsid w:val="004D422F"/>
    <w:rsid w:val="004D475A"/>
    <w:rsid w:val="004D5327"/>
    <w:rsid w:val="004D7F38"/>
    <w:rsid w:val="004E041F"/>
    <w:rsid w:val="004E10F5"/>
    <w:rsid w:val="004E28DB"/>
    <w:rsid w:val="004E33A3"/>
    <w:rsid w:val="004E3FDC"/>
    <w:rsid w:val="004E4791"/>
    <w:rsid w:val="004E51DD"/>
    <w:rsid w:val="004E54FB"/>
    <w:rsid w:val="004E5D22"/>
    <w:rsid w:val="004E5D8B"/>
    <w:rsid w:val="004E61D3"/>
    <w:rsid w:val="004E61F8"/>
    <w:rsid w:val="004E64BE"/>
    <w:rsid w:val="004E7701"/>
    <w:rsid w:val="004E7706"/>
    <w:rsid w:val="004F0D96"/>
    <w:rsid w:val="004F1016"/>
    <w:rsid w:val="004F1BD9"/>
    <w:rsid w:val="004F25E5"/>
    <w:rsid w:val="004F3C0F"/>
    <w:rsid w:val="004F443F"/>
    <w:rsid w:val="004F5A6A"/>
    <w:rsid w:val="004F73F9"/>
    <w:rsid w:val="004F79B6"/>
    <w:rsid w:val="004F7A56"/>
    <w:rsid w:val="004F7F4B"/>
    <w:rsid w:val="00500505"/>
    <w:rsid w:val="00500C88"/>
    <w:rsid w:val="00503A90"/>
    <w:rsid w:val="00503E96"/>
    <w:rsid w:val="00503F68"/>
    <w:rsid w:val="0050508D"/>
    <w:rsid w:val="0050608A"/>
    <w:rsid w:val="0050737A"/>
    <w:rsid w:val="005116B1"/>
    <w:rsid w:val="005123FB"/>
    <w:rsid w:val="0051284B"/>
    <w:rsid w:val="00512F94"/>
    <w:rsid w:val="00513FAD"/>
    <w:rsid w:val="00514369"/>
    <w:rsid w:val="00514B48"/>
    <w:rsid w:val="00516964"/>
    <w:rsid w:val="00517379"/>
    <w:rsid w:val="00521374"/>
    <w:rsid w:val="00521C3D"/>
    <w:rsid w:val="005222DE"/>
    <w:rsid w:val="00523D23"/>
    <w:rsid w:val="00523E81"/>
    <w:rsid w:val="00524001"/>
    <w:rsid w:val="00524761"/>
    <w:rsid w:val="00524BDE"/>
    <w:rsid w:val="00524EE1"/>
    <w:rsid w:val="005255CF"/>
    <w:rsid w:val="00525B88"/>
    <w:rsid w:val="005268E0"/>
    <w:rsid w:val="00526A4D"/>
    <w:rsid w:val="00527A21"/>
    <w:rsid w:val="00531282"/>
    <w:rsid w:val="00532779"/>
    <w:rsid w:val="00533514"/>
    <w:rsid w:val="0053382F"/>
    <w:rsid w:val="00534183"/>
    <w:rsid w:val="00534185"/>
    <w:rsid w:val="00535F3A"/>
    <w:rsid w:val="005377AF"/>
    <w:rsid w:val="00537AD1"/>
    <w:rsid w:val="0054020B"/>
    <w:rsid w:val="00540272"/>
    <w:rsid w:val="00540CE2"/>
    <w:rsid w:val="005421FE"/>
    <w:rsid w:val="00542684"/>
    <w:rsid w:val="00543E47"/>
    <w:rsid w:val="00545135"/>
    <w:rsid w:val="005454B9"/>
    <w:rsid w:val="00545776"/>
    <w:rsid w:val="00545F53"/>
    <w:rsid w:val="00546B4E"/>
    <w:rsid w:val="005509FE"/>
    <w:rsid w:val="005512DD"/>
    <w:rsid w:val="0055271B"/>
    <w:rsid w:val="005539DC"/>
    <w:rsid w:val="00554783"/>
    <w:rsid w:val="00554E45"/>
    <w:rsid w:val="00554F50"/>
    <w:rsid w:val="00555403"/>
    <w:rsid w:val="00557345"/>
    <w:rsid w:val="005579CC"/>
    <w:rsid w:val="0056008E"/>
    <w:rsid w:val="00560B37"/>
    <w:rsid w:val="0056248F"/>
    <w:rsid w:val="005631D6"/>
    <w:rsid w:val="0056537C"/>
    <w:rsid w:val="00565557"/>
    <w:rsid w:val="00565AF9"/>
    <w:rsid w:val="00565F0F"/>
    <w:rsid w:val="00566099"/>
    <w:rsid w:val="00566139"/>
    <w:rsid w:val="00567EBC"/>
    <w:rsid w:val="005701C7"/>
    <w:rsid w:val="00570FA9"/>
    <w:rsid w:val="00571D14"/>
    <w:rsid w:val="005736D4"/>
    <w:rsid w:val="0057450F"/>
    <w:rsid w:val="00575578"/>
    <w:rsid w:val="00575B92"/>
    <w:rsid w:val="00575FED"/>
    <w:rsid w:val="00577CB3"/>
    <w:rsid w:val="0058080C"/>
    <w:rsid w:val="00580FE2"/>
    <w:rsid w:val="005811C5"/>
    <w:rsid w:val="00584830"/>
    <w:rsid w:val="00585D98"/>
    <w:rsid w:val="00586698"/>
    <w:rsid w:val="00587DD4"/>
    <w:rsid w:val="00590A97"/>
    <w:rsid w:val="005929C1"/>
    <w:rsid w:val="00592CC3"/>
    <w:rsid w:val="00593AEC"/>
    <w:rsid w:val="0059565B"/>
    <w:rsid w:val="00595F2A"/>
    <w:rsid w:val="00596DBA"/>
    <w:rsid w:val="00597E32"/>
    <w:rsid w:val="005A2BDC"/>
    <w:rsid w:val="005A36F4"/>
    <w:rsid w:val="005A3F5D"/>
    <w:rsid w:val="005A5247"/>
    <w:rsid w:val="005A5768"/>
    <w:rsid w:val="005A5D43"/>
    <w:rsid w:val="005A62D6"/>
    <w:rsid w:val="005A7036"/>
    <w:rsid w:val="005A724E"/>
    <w:rsid w:val="005B010B"/>
    <w:rsid w:val="005B15FF"/>
    <w:rsid w:val="005B3CD3"/>
    <w:rsid w:val="005B3D90"/>
    <w:rsid w:val="005B52B0"/>
    <w:rsid w:val="005B53D3"/>
    <w:rsid w:val="005B6826"/>
    <w:rsid w:val="005B6AFB"/>
    <w:rsid w:val="005B76BD"/>
    <w:rsid w:val="005B7AE6"/>
    <w:rsid w:val="005C0884"/>
    <w:rsid w:val="005C0E80"/>
    <w:rsid w:val="005C1828"/>
    <w:rsid w:val="005C1F6B"/>
    <w:rsid w:val="005C2212"/>
    <w:rsid w:val="005C268E"/>
    <w:rsid w:val="005C3AC4"/>
    <w:rsid w:val="005C3BCC"/>
    <w:rsid w:val="005C43DB"/>
    <w:rsid w:val="005C6C99"/>
    <w:rsid w:val="005C6D58"/>
    <w:rsid w:val="005C6DC4"/>
    <w:rsid w:val="005D1E96"/>
    <w:rsid w:val="005D2209"/>
    <w:rsid w:val="005D2E23"/>
    <w:rsid w:val="005D34A9"/>
    <w:rsid w:val="005D448C"/>
    <w:rsid w:val="005D47BC"/>
    <w:rsid w:val="005D560B"/>
    <w:rsid w:val="005D56A0"/>
    <w:rsid w:val="005D6E55"/>
    <w:rsid w:val="005E026B"/>
    <w:rsid w:val="005E0297"/>
    <w:rsid w:val="005E1F32"/>
    <w:rsid w:val="005E43FC"/>
    <w:rsid w:val="005E4B24"/>
    <w:rsid w:val="005E4FAC"/>
    <w:rsid w:val="005E7C30"/>
    <w:rsid w:val="005F0930"/>
    <w:rsid w:val="005F1796"/>
    <w:rsid w:val="005F1A7F"/>
    <w:rsid w:val="005F209E"/>
    <w:rsid w:val="005F25AD"/>
    <w:rsid w:val="005F2C2E"/>
    <w:rsid w:val="005F330B"/>
    <w:rsid w:val="005F541B"/>
    <w:rsid w:val="00601691"/>
    <w:rsid w:val="006020BC"/>
    <w:rsid w:val="006027D6"/>
    <w:rsid w:val="0060428D"/>
    <w:rsid w:val="0060477B"/>
    <w:rsid w:val="00605AED"/>
    <w:rsid w:val="00605C45"/>
    <w:rsid w:val="006060EE"/>
    <w:rsid w:val="006064B9"/>
    <w:rsid w:val="0060742A"/>
    <w:rsid w:val="0060766D"/>
    <w:rsid w:val="00611216"/>
    <w:rsid w:val="0061453D"/>
    <w:rsid w:val="00614A6A"/>
    <w:rsid w:val="00614D3D"/>
    <w:rsid w:val="006162D5"/>
    <w:rsid w:val="00617050"/>
    <w:rsid w:val="006178D0"/>
    <w:rsid w:val="00617AFE"/>
    <w:rsid w:val="0061E518"/>
    <w:rsid w:val="00620AC7"/>
    <w:rsid w:val="00621136"/>
    <w:rsid w:val="00623147"/>
    <w:rsid w:val="00623184"/>
    <w:rsid w:val="00624409"/>
    <w:rsid w:val="00624737"/>
    <w:rsid w:val="00626A28"/>
    <w:rsid w:val="006301DF"/>
    <w:rsid w:val="00632366"/>
    <w:rsid w:val="00632A7E"/>
    <w:rsid w:val="00632AB4"/>
    <w:rsid w:val="00632D6C"/>
    <w:rsid w:val="00633220"/>
    <w:rsid w:val="00633FA4"/>
    <w:rsid w:val="00634321"/>
    <w:rsid w:val="00635E04"/>
    <w:rsid w:val="00635F4D"/>
    <w:rsid w:val="00636551"/>
    <w:rsid w:val="006367A7"/>
    <w:rsid w:val="006369CA"/>
    <w:rsid w:val="006420B6"/>
    <w:rsid w:val="00642443"/>
    <w:rsid w:val="0064270C"/>
    <w:rsid w:val="006435DE"/>
    <w:rsid w:val="00643F70"/>
    <w:rsid w:val="00644D07"/>
    <w:rsid w:val="00645CB9"/>
    <w:rsid w:val="00646A38"/>
    <w:rsid w:val="00646F3D"/>
    <w:rsid w:val="00647885"/>
    <w:rsid w:val="00647B9E"/>
    <w:rsid w:val="00647BBC"/>
    <w:rsid w:val="00647C70"/>
    <w:rsid w:val="006512DD"/>
    <w:rsid w:val="00651A90"/>
    <w:rsid w:val="00651DFA"/>
    <w:rsid w:val="00652178"/>
    <w:rsid w:val="006524E9"/>
    <w:rsid w:val="0065418D"/>
    <w:rsid w:val="00654D11"/>
    <w:rsid w:val="00657493"/>
    <w:rsid w:val="00660B39"/>
    <w:rsid w:val="00661257"/>
    <w:rsid w:val="00662932"/>
    <w:rsid w:val="00662B7F"/>
    <w:rsid w:val="00662F0E"/>
    <w:rsid w:val="00662F17"/>
    <w:rsid w:val="006630DA"/>
    <w:rsid w:val="00663434"/>
    <w:rsid w:val="00663E37"/>
    <w:rsid w:val="00663EFB"/>
    <w:rsid w:val="006650D3"/>
    <w:rsid w:val="006655BC"/>
    <w:rsid w:val="00665E95"/>
    <w:rsid w:val="00666D95"/>
    <w:rsid w:val="00666F95"/>
    <w:rsid w:val="006678FE"/>
    <w:rsid w:val="00667BD7"/>
    <w:rsid w:val="0067043C"/>
    <w:rsid w:val="00671D27"/>
    <w:rsid w:val="00671FD2"/>
    <w:rsid w:val="00672CB8"/>
    <w:rsid w:val="0067530F"/>
    <w:rsid w:val="006754FF"/>
    <w:rsid w:val="00676417"/>
    <w:rsid w:val="00676477"/>
    <w:rsid w:val="00677C9D"/>
    <w:rsid w:val="00681408"/>
    <w:rsid w:val="0068180D"/>
    <w:rsid w:val="00681814"/>
    <w:rsid w:val="00681A94"/>
    <w:rsid w:val="006822E6"/>
    <w:rsid w:val="006830B8"/>
    <w:rsid w:val="006835FC"/>
    <w:rsid w:val="00684ED9"/>
    <w:rsid w:val="00690CFD"/>
    <w:rsid w:val="006921ED"/>
    <w:rsid w:val="00692FE5"/>
    <w:rsid w:val="00693693"/>
    <w:rsid w:val="00693CF6"/>
    <w:rsid w:val="006951CE"/>
    <w:rsid w:val="00696812"/>
    <w:rsid w:val="006A033F"/>
    <w:rsid w:val="006A09A1"/>
    <w:rsid w:val="006A16B6"/>
    <w:rsid w:val="006A49A8"/>
    <w:rsid w:val="006A49C8"/>
    <w:rsid w:val="006A560A"/>
    <w:rsid w:val="006A5A0D"/>
    <w:rsid w:val="006A658A"/>
    <w:rsid w:val="006A6BE0"/>
    <w:rsid w:val="006A6EEF"/>
    <w:rsid w:val="006A759A"/>
    <w:rsid w:val="006A7D19"/>
    <w:rsid w:val="006B0A51"/>
    <w:rsid w:val="006B186D"/>
    <w:rsid w:val="006B1AA4"/>
    <w:rsid w:val="006B2095"/>
    <w:rsid w:val="006B2A8B"/>
    <w:rsid w:val="006B35B3"/>
    <w:rsid w:val="006B3C17"/>
    <w:rsid w:val="006B483D"/>
    <w:rsid w:val="006B4C9C"/>
    <w:rsid w:val="006B63D2"/>
    <w:rsid w:val="006B63FB"/>
    <w:rsid w:val="006B6AB7"/>
    <w:rsid w:val="006B6DCE"/>
    <w:rsid w:val="006C06A3"/>
    <w:rsid w:val="006C203D"/>
    <w:rsid w:val="006C2D14"/>
    <w:rsid w:val="006C2F3E"/>
    <w:rsid w:val="006C3A4B"/>
    <w:rsid w:val="006C3BCE"/>
    <w:rsid w:val="006C7C42"/>
    <w:rsid w:val="006D0B6C"/>
    <w:rsid w:val="006D1608"/>
    <w:rsid w:val="006D3677"/>
    <w:rsid w:val="006D3E1C"/>
    <w:rsid w:val="006D3FFE"/>
    <w:rsid w:val="006D4C19"/>
    <w:rsid w:val="006D607D"/>
    <w:rsid w:val="006D631D"/>
    <w:rsid w:val="006D6CC9"/>
    <w:rsid w:val="006D72E3"/>
    <w:rsid w:val="006D736D"/>
    <w:rsid w:val="006E0043"/>
    <w:rsid w:val="006E2B18"/>
    <w:rsid w:val="006E3597"/>
    <w:rsid w:val="006E3872"/>
    <w:rsid w:val="006E4534"/>
    <w:rsid w:val="006E4BAC"/>
    <w:rsid w:val="006E4D23"/>
    <w:rsid w:val="006E557A"/>
    <w:rsid w:val="006E61C5"/>
    <w:rsid w:val="006E6657"/>
    <w:rsid w:val="006E6C54"/>
    <w:rsid w:val="006F09BD"/>
    <w:rsid w:val="006F0D4A"/>
    <w:rsid w:val="006F10A5"/>
    <w:rsid w:val="006F1F80"/>
    <w:rsid w:val="006F272C"/>
    <w:rsid w:val="006F28AD"/>
    <w:rsid w:val="006F29D6"/>
    <w:rsid w:val="006F4699"/>
    <w:rsid w:val="006F6897"/>
    <w:rsid w:val="006F732A"/>
    <w:rsid w:val="00700442"/>
    <w:rsid w:val="0070093C"/>
    <w:rsid w:val="00703487"/>
    <w:rsid w:val="00703A52"/>
    <w:rsid w:val="007061EC"/>
    <w:rsid w:val="00707420"/>
    <w:rsid w:val="0070746E"/>
    <w:rsid w:val="00707B96"/>
    <w:rsid w:val="00711205"/>
    <w:rsid w:val="00711317"/>
    <w:rsid w:val="007119B3"/>
    <w:rsid w:val="00711A94"/>
    <w:rsid w:val="00712831"/>
    <w:rsid w:val="00712C8F"/>
    <w:rsid w:val="00714C8F"/>
    <w:rsid w:val="00714D60"/>
    <w:rsid w:val="00716139"/>
    <w:rsid w:val="0071632F"/>
    <w:rsid w:val="00720D46"/>
    <w:rsid w:val="00721B0E"/>
    <w:rsid w:val="00722A78"/>
    <w:rsid w:val="00722B2F"/>
    <w:rsid w:val="00722D22"/>
    <w:rsid w:val="007239D7"/>
    <w:rsid w:val="00723EDC"/>
    <w:rsid w:val="00724AE4"/>
    <w:rsid w:val="007261BE"/>
    <w:rsid w:val="00727348"/>
    <w:rsid w:val="007274F2"/>
    <w:rsid w:val="0072791D"/>
    <w:rsid w:val="00727D6E"/>
    <w:rsid w:val="007309C5"/>
    <w:rsid w:val="00730F24"/>
    <w:rsid w:val="007316DA"/>
    <w:rsid w:val="007317CF"/>
    <w:rsid w:val="00733F9C"/>
    <w:rsid w:val="007348B4"/>
    <w:rsid w:val="00734CD1"/>
    <w:rsid w:val="00735D4A"/>
    <w:rsid w:val="00735F22"/>
    <w:rsid w:val="007365A9"/>
    <w:rsid w:val="00736B06"/>
    <w:rsid w:val="00737132"/>
    <w:rsid w:val="00737E8B"/>
    <w:rsid w:val="0074091D"/>
    <w:rsid w:val="00740DBC"/>
    <w:rsid w:val="007421F8"/>
    <w:rsid w:val="007424C6"/>
    <w:rsid w:val="007427F3"/>
    <w:rsid w:val="00743930"/>
    <w:rsid w:val="007439AB"/>
    <w:rsid w:val="007454BA"/>
    <w:rsid w:val="00745A9F"/>
    <w:rsid w:val="00745F61"/>
    <w:rsid w:val="0074727E"/>
    <w:rsid w:val="007473D8"/>
    <w:rsid w:val="007500C5"/>
    <w:rsid w:val="007506ED"/>
    <w:rsid w:val="00750C7E"/>
    <w:rsid w:val="00752E4A"/>
    <w:rsid w:val="00754019"/>
    <w:rsid w:val="0075542A"/>
    <w:rsid w:val="00755C59"/>
    <w:rsid w:val="007567C0"/>
    <w:rsid w:val="00757396"/>
    <w:rsid w:val="00760B92"/>
    <w:rsid w:val="00760BCE"/>
    <w:rsid w:val="00761B96"/>
    <w:rsid w:val="007628B8"/>
    <w:rsid w:val="00762D04"/>
    <w:rsid w:val="00766700"/>
    <w:rsid w:val="007674CC"/>
    <w:rsid w:val="00770005"/>
    <w:rsid w:val="00770C94"/>
    <w:rsid w:val="00771BA4"/>
    <w:rsid w:val="00772E22"/>
    <w:rsid w:val="00775009"/>
    <w:rsid w:val="00776130"/>
    <w:rsid w:val="00776421"/>
    <w:rsid w:val="00776B4E"/>
    <w:rsid w:val="0078095F"/>
    <w:rsid w:val="00782F8D"/>
    <w:rsid w:val="00783224"/>
    <w:rsid w:val="0078466B"/>
    <w:rsid w:val="00784A1C"/>
    <w:rsid w:val="00784D0D"/>
    <w:rsid w:val="007856C3"/>
    <w:rsid w:val="00786491"/>
    <w:rsid w:val="00787A04"/>
    <w:rsid w:val="007920EE"/>
    <w:rsid w:val="007921D8"/>
    <w:rsid w:val="00793AA7"/>
    <w:rsid w:val="007940BB"/>
    <w:rsid w:val="00794695"/>
    <w:rsid w:val="00795881"/>
    <w:rsid w:val="00795CEA"/>
    <w:rsid w:val="0079647F"/>
    <w:rsid w:val="0079752A"/>
    <w:rsid w:val="007A0066"/>
    <w:rsid w:val="007A1293"/>
    <w:rsid w:val="007A3645"/>
    <w:rsid w:val="007A4044"/>
    <w:rsid w:val="007A54B2"/>
    <w:rsid w:val="007A5554"/>
    <w:rsid w:val="007B16E6"/>
    <w:rsid w:val="007B217C"/>
    <w:rsid w:val="007B2BA8"/>
    <w:rsid w:val="007B319B"/>
    <w:rsid w:val="007B381D"/>
    <w:rsid w:val="007B431D"/>
    <w:rsid w:val="007B4ADD"/>
    <w:rsid w:val="007B768A"/>
    <w:rsid w:val="007B773D"/>
    <w:rsid w:val="007C061E"/>
    <w:rsid w:val="007C0AAC"/>
    <w:rsid w:val="007C1836"/>
    <w:rsid w:val="007C1EC9"/>
    <w:rsid w:val="007C2276"/>
    <w:rsid w:val="007C2666"/>
    <w:rsid w:val="007C2D79"/>
    <w:rsid w:val="007C375C"/>
    <w:rsid w:val="007C3826"/>
    <w:rsid w:val="007C3C4A"/>
    <w:rsid w:val="007C3DDE"/>
    <w:rsid w:val="007C3E76"/>
    <w:rsid w:val="007C3EA0"/>
    <w:rsid w:val="007C44DF"/>
    <w:rsid w:val="007C45D0"/>
    <w:rsid w:val="007C4FDF"/>
    <w:rsid w:val="007C54DE"/>
    <w:rsid w:val="007C58FF"/>
    <w:rsid w:val="007C5932"/>
    <w:rsid w:val="007C7BB1"/>
    <w:rsid w:val="007D193D"/>
    <w:rsid w:val="007D1EDC"/>
    <w:rsid w:val="007D22F4"/>
    <w:rsid w:val="007D33EC"/>
    <w:rsid w:val="007D42B1"/>
    <w:rsid w:val="007D658D"/>
    <w:rsid w:val="007D66A2"/>
    <w:rsid w:val="007D6726"/>
    <w:rsid w:val="007D6EAA"/>
    <w:rsid w:val="007E04CE"/>
    <w:rsid w:val="007E1D47"/>
    <w:rsid w:val="007E1E96"/>
    <w:rsid w:val="007E3117"/>
    <w:rsid w:val="007E5630"/>
    <w:rsid w:val="007E7559"/>
    <w:rsid w:val="007F0F07"/>
    <w:rsid w:val="007F0F08"/>
    <w:rsid w:val="007F2CB8"/>
    <w:rsid w:val="007F3365"/>
    <w:rsid w:val="007F4835"/>
    <w:rsid w:val="007F5FA9"/>
    <w:rsid w:val="007F765C"/>
    <w:rsid w:val="00800003"/>
    <w:rsid w:val="00800851"/>
    <w:rsid w:val="00800853"/>
    <w:rsid w:val="00800C78"/>
    <w:rsid w:val="00801293"/>
    <w:rsid w:val="0080223E"/>
    <w:rsid w:val="00802DCA"/>
    <w:rsid w:val="00805A9C"/>
    <w:rsid w:val="00813682"/>
    <w:rsid w:val="00815F97"/>
    <w:rsid w:val="00820E02"/>
    <w:rsid w:val="00822017"/>
    <w:rsid w:val="00822280"/>
    <w:rsid w:val="00823AFD"/>
    <w:rsid w:val="0082401E"/>
    <w:rsid w:val="0082455F"/>
    <w:rsid w:val="00830517"/>
    <w:rsid w:val="008307FF"/>
    <w:rsid w:val="00830D18"/>
    <w:rsid w:val="008316F5"/>
    <w:rsid w:val="00832CA2"/>
    <w:rsid w:val="00832F64"/>
    <w:rsid w:val="00832F6E"/>
    <w:rsid w:val="00833E29"/>
    <w:rsid w:val="0083457F"/>
    <w:rsid w:val="00836AE0"/>
    <w:rsid w:val="00840E58"/>
    <w:rsid w:val="00840F93"/>
    <w:rsid w:val="008422B0"/>
    <w:rsid w:val="0084297A"/>
    <w:rsid w:val="00842F97"/>
    <w:rsid w:val="00843363"/>
    <w:rsid w:val="008445AC"/>
    <w:rsid w:val="00844EEC"/>
    <w:rsid w:val="00846615"/>
    <w:rsid w:val="00846DC6"/>
    <w:rsid w:val="00846F26"/>
    <w:rsid w:val="00847723"/>
    <w:rsid w:val="00850AD1"/>
    <w:rsid w:val="0085135C"/>
    <w:rsid w:val="00851699"/>
    <w:rsid w:val="00851956"/>
    <w:rsid w:val="008540D7"/>
    <w:rsid w:val="0085493E"/>
    <w:rsid w:val="00854AA5"/>
    <w:rsid w:val="00854C0E"/>
    <w:rsid w:val="00854E89"/>
    <w:rsid w:val="00855593"/>
    <w:rsid w:val="00856071"/>
    <w:rsid w:val="00857085"/>
    <w:rsid w:val="0085725A"/>
    <w:rsid w:val="00857DC1"/>
    <w:rsid w:val="008607EC"/>
    <w:rsid w:val="00861C74"/>
    <w:rsid w:val="00862FA1"/>
    <w:rsid w:val="0086425B"/>
    <w:rsid w:val="00864989"/>
    <w:rsid w:val="00864A6D"/>
    <w:rsid w:val="00864AEC"/>
    <w:rsid w:val="00864B40"/>
    <w:rsid w:val="00865994"/>
    <w:rsid w:val="00865B46"/>
    <w:rsid w:val="00865C7E"/>
    <w:rsid w:val="00866444"/>
    <w:rsid w:val="00870DEC"/>
    <w:rsid w:val="0087180C"/>
    <w:rsid w:val="008720C8"/>
    <w:rsid w:val="00873E2C"/>
    <w:rsid w:val="00874AAC"/>
    <w:rsid w:val="00874D9B"/>
    <w:rsid w:val="0087509E"/>
    <w:rsid w:val="00880B11"/>
    <w:rsid w:val="00881746"/>
    <w:rsid w:val="00881FA7"/>
    <w:rsid w:val="0088201C"/>
    <w:rsid w:val="0088248F"/>
    <w:rsid w:val="0088312B"/>
    <w:rsid w:val="008850C3"/>
    <w:rsid w:val="00886794"/>
    <w:rsid w:val="00886A91"/>
    <w:rsid w:val="00887684"/>
    <w:rsid w:val="0089029B"/>
    <w:rsid w:val="008902CC"/>
    <w:rsid w:val="00893707"/>
    <w:rsid w:val="00893C16"/>
    <w:rsid w:val="00893C47"/>
    <w:rsid w:val="00893E28"/>
    <w:rsid w:val="00895B15"/>
    <w:rsid w:val="00895FE4"/>
    <w:rsid w:val="00896C63"/>
    <w:rsid w:val="00896DC5"/>
    <w:rsid w:val="0089712D"/>
    <w:rsid w:val="008971E3"/>
    <w:rsid w:val="00897B09"/>
    <w:rsid w:val="008A0A69"/>
    <w:rsid w:val="008A0BBD"/>
    <w:rsid w:val="008A0E17"/>
    <w:rsid w:val="008A193D"/>
    <w:rsid w:val="008A230D"/>
    <w:rsid w:val="008A2CF0"/>
    <w:rsid w:val="008A3DC6"/>
    <w:rsid w:val="008A5724"/>
    <w:rsid w:val="008A72B0"/>
    <w:rsid w:val="008A7643"/>
    <w:rsid w:val="008A7FFA"/>
    <w:rsid w:val="008B0F5A"/>
    <w:rsid w:val="008B1751"/>
    <w:rsid w:val="008B1826"/>
    <w:rsid w:val="008B2A3E"/>
    <w:rsid w:val="008B38AA"/>
    <w:rsid w:val="008B39CB"/>
    <w:rsid w:val="008B4536"/>
    <w:rsid w:val="008B4C39"/>
    <w:rsid w:val="008B5093"/>
    <w:rsid w:val="008B7584"/>
    <w:rsid w:val="008B7887"/>
    <w:rsid w:val="008B7CA9"/>
    <w:rsid w:val="008C03B7"/>
    <w:rsid w:val="008C074D"/>
    <w:rsid w:val="008C08F5"/>
    <w:rsid w:val="008C0B05"/>
    <w:rsid w:val="008C2575"/>
    <w:rsid w:val="008C3900"/>
    <w:rsid w:val="008C3B1B"/>
    <w:rsid w:val="008C510D"/>
    <w:rsid w:val="008C5610"/>
    <w:rsid w:val="008C5B6D"/>
    <w:rsid w:val="008C5E07"/>
    <w:rsid w:val="008C68FB"/>
    <w:rsid w:val="008C7344"/>
    <w:rsid w:val="008C7848"/>
    <w:rsid w:val="008C7D15"/>
    <w:rsid w:val="008D0A5D"/>
    <w:rsid w:val="008D0CB7"/>
    <w:rsid w:val="008D173D"/>
    <w:rsid w:val="008D1A4F"/>
    <w:rsid w:val="008D1BA2"/>
    <w:rsid w:val="008D24FE"/>
    <w:rsid w:val="008D2C43"/>
    <w:rsid w:val="008D38CD"/>
    <w:rsid w:val="008D3F72"/>
    <w:rsid w:val="008D4372"/>
    <w:rsid w:val="008D4670"/>
    <w:rsid w:val="008D4F81"/>
    <w:rsid w:val="008D5245"/>
    <w:rsid w:val="008D5260"/>
    <w:rsid w:val="008D529A"/>
    <w:rsid w:val="008D55A3"/>
    <w:rsid w:val="008D5973"/>
    <w:rsid w:val="008D5A32"/>
    <w:rsid w:val="008D5C8C"/>
    <w:rsid w:val="008D64BC"/>
    <w:rsid w:val="008D6A5C"/>
    <w:rsid w:val="008D6DDB"/>
    <w:rsid w:val="008D7093"/>
    <w:rsid w:val="008D7A4A"/>
    <w:rsid w:val="008E141D"/>
    <w:rsid w:val="008E1750"/>
    <w:rsid w:val="008E1CE6"/>
    <w:rsid w:val="008E1E18"/>
    <w:rsid w:val="008E1F56"/>
    <w:rsid w:val="008E26E3"/>
    <w:rsid w:val="008E3685"/>
    <w:rsid w:val="008E5243"/>
    <w:rsid w:val="008E564B"/>
    <w:rsid w:val="008E5EC9"/>
    <w:rsid w:val="008E63E2"/>
    <w:rsid w:val="008E7F45"/>
    <w:rsid w:val="008F0267"/>
    <w:rsid w:val="008F2669"/>
    <w:rsid w:val="008F2E74"/>
    <w:rsid w:val="008F3480"/>
    <w:rsid w:val="008F3C7F"/>
    <w:rsid w:val="008F6541"/>
    <w:rsid w:val="00900482"/>
    <w:rsid w:val="009006A3"/>
    <w:rsid w:val="00901CDB"/>
    <w:rsid w:val="00902CCB"/>
    <w:rsid w:val="0090394C"/>
    <w:rsid w:val="00903F26"/>
    <w:rsid w:val="009049C1"/>
    <w:rsid w:val="009058C1"/>
    <w:rsid w:val="00905968"/>
    <w:rsid w:val="00905B4A"/>
    <w:rsid w:val="00906015"/>
    <w:rsid w:val="00906765"/>
    <w:rsid w:val="0091039C"/>
    <w:rsid w:val="00910A8A"/>
    <w:rsid w:val="00911449"/>
    <w:rsid w:val="00911A1E"/>
    <w:rsid w:val="00912AE6"/>
    <w:rsid w:val="00913CCD"/>
    <w:rsid w:val="00914D5C"/>
    <w:rsid w:val="0091705A"/>
    <w:rsid w:val="009204FE"/>
    <w:rsid w:val="00921942"/>
    <w:rsid w:val="00922137"/>
    <w:rsid w:val="00926654"/>
    <w:rsid w:val="009267A8"/>
    <w:rsid w:val="00927E82"/>
    <w:rsid w:val="009304C0"/>
    <w:rsid w:val="00930D9A"/>
    <w:rsid w:val="009310AE"/>
    <w:rsid w:val="00931632"/>
    <w:rsid w:val="0093231C"/>
    <w:rsid w:val="00932A1A"/>
    <w:rsid w:val="00934304"/>
    <w:rsid w:val="0093442D"/>
    <w:rsid w:val="00934582"/>
    <w:rsid w:val="009346B2"/>
    <w:rsid w:val="00934FB2"/>
    <w:rsid w:val="00935513"/>
    <w:rsid w:val="00935A75"/>
    <w:rsid w:val="0093605D"/>
    <w:rsid w:val="0093628E"/>
    <w:rsid w:val="009376E7"/>
    <w:rsid w:val="00937BE1"/>
    <w:rsid w:val="0094003C"/>
    <w:rsid w:val="00940899"/>
    <w:rsid w:val="00941393"/>
    <w:rsid w:val="009419A0"/>
    <w:rsid w:val="00942082"/>
    <w:rsid w:val="0094213A"/>
    <w:rsid w:val="009428A0"/>
    <w:rsid w:val="00942FB0"/>
    <w:rsid w:val="00944047"/>
    <w:rsid w:val="0094561F"/>
    <w:rsid w:val="009469D7"/>
    <w:rsid w:val="00946D88"/>
    <w:rsid w:val="00947F93"/>
    <w:rsid w:val="00950B7C"/>
    <w:rsid w:val="00950D92"/>
    <w:rsid w:val="009518C8"/>
    <w:rsid w:val="00954763"/>
    <w:rsid w:val="009564E1"/>
    <w:rsid w:val="00956BA3"/>
    <w:rsid w:val="0095757F"/>
    <w:rsid w:val="00957A1E"/>
    <w:rsid w:val="00957F6D"/>
    <w:rsid w:val="009605B4"/>
    <w:rsid w:val="00960928"/>
    <w:rsid w:val="0096103E"/>
    <w:rsid w:val="00961D0A"/>
    <w:rsid w:val="009633BD"/>
    <w:rsid w:val="00965A99"/>
    <w:rsid w:val="00966A20"/>
    <w:rsid w:val="00966C85"/>
    <w:rsid w:val="0096788E"/>
    <w:rsid w:val="00967E36"/>
    <w:rsid w:val="00970601"/>
    <w:rsid w:val="00970F8F"/>
    <w:rsid w:val="00971835"/>
    <w:rsid w:val="00971A4B"/>
    <w:rsid w:val="00971F14"/>
    <w:rsid w:val="00971F1D"/>
    <w:rsid w:val="009722CE"/>
    <w:rsid w:val="00972A4E"/>
    <w:rsid w:val="009737B0"/>
    <w:rsid w:val="00974760"/>
    <w:rsid w:val="00975CE6"/>
    <w:rsid w:val="009761C9"/>
    <w:rsid w:val="0097666A"/>
    <w:rsid w:val="009773C1"/>
    <w:rsid w:val="00977BDD"/>
    <w:rsid w:val="00977FB1"/>
    <w:rsid w:val="0098070F"/>
    <w:rsid w:val="00980B3F"/>
    <w:rsid w:val="00980C20"/>
    <w:rsid w:val="00980D5B"/>
    <w:rsid w:val="009847BE"/>
    <w:rsid w:val="00984F8D"/>
    <w:rsid w:val="009853D4"/>
    <w:rsid w:val="00985771"/>
    <w:rsid w:val="009858E3"/>
    <w:rsid w:val="009868DA"/>
    <w:rsid w:val="00986B09"/>
    <w:rsid w:val="00986FD2"/>
    <w:rsid w:val="009903E7"/>
    <w:rsid w:val="009907C9"/>
    <w:rsid w:val="00991A1C"/>
    <w:rsid w:val="0099207D"/>
    <w:rsid w:val="009932FF"/>
    <w:rsid w:val="00993991"/>
    <w:rsid w:val="00993D0B"/>
    <w:rsid w:val="009943BA"/>
    <w:rsid w:val="009961E4"/>
    <w:rsid w:val="00996B36"/>
    <w:rsid w:val="00996B8E"/>
    <w:rsid w:val="00997155"/>
    <w:rsid w:val="00997D8F"/>
    <w:rsid w:val="009A2D84"/>
    <w:rsid w:val="009A3A05"/>
    <w:rsid w:val="009A4050"/>
    <w:rsid w:val="009A40A6"/>
    <w:rsid w:val="009A4970"/>
    <w:rsid w:val="009A4C0F"/>
    <w:rsid w:val="009A577F"/>
    <w:rsid w:val="009A5C7C"/>
    <w:rsid w:val="009A6495"/>
    <w:rsid w:val="009A777E"/>
    <w:rsid w:val="009A7C4A"/>
    <w:rsid w:val="009B05A1"/>
    <w:rsid w:val="009B0C1C"/>
    <w:rsid w:val="009B1A01"/>
    <w:rsid w:val="009B2ABB"/>
    <w:rsid w:val="009B2CFE"/>
    <w:rsid w:val="009B4004"/>
    <w:rsid w:val="009B4B18"/>
    <w:rsid w:val="009B563B"/>
    <w:rsid w:val="009B7742"/>
    <w:rsid w:val="009B7C80"/>
    <w:rsid w:val="009C09E7"/>
    <w:rsid w:val="009C19EC"/>
    <w:rsid w:val="009C1F69"/>
    <w:rsid w:val="009C25B7"/>
    <w:rsid w:val="009C2CAA"/>
    <w:rsid w:val="009C4CA4"/>
    <w:rsid w:val="009C4CF5"/>
    <w:rsid w:val="009C4DE4"/>
    <w:rsid w:val="009C4E9D"/>
    <w:rsid w:val="009C569A"/>
    <w:rsid w:val="009C5C07"/>
    <w:rsid w:val="009C76B4"/>
    <w:rsid w:val="009D016D"/>
    <w:rsid w:val="009D253D"/>
    <w:rsid w:val="009D2777"/>
    <w:rsid w:val="009D32F5"/>
    <w:rsid w:val="009D373C"/>
    <w:rsid w:val="009D68EA"/>
    <w:rsid w:val="009E03BD"/>
    <w:rsid w:val="009E08EE"/>
    <w:rsid w:val="009E1512"/>
    <w:rsid w:val="009E2641"/>
    <w:rsid w:val="009E2900"/>
    <w:rsid w:val="009E2D66"/>
    <w:rsid w:val="009E3167"/>
    <w:rsid w:val="009E3E6A"/>
    <w:rsid w:val="009E3E9A"/>
    <w:rsid w:val="009E3FF6"/>
    <w:rsid w:val="009E5049"/>
    <w:rsid w:val="009E523C"/>
    <w:rsid w:val="009E64D3"/>
    <w:rsid w:val="009E71A9"/>
    <w:rsid w:val="009E778D"/>
    <w:rsid w:val="009F029A"/>
    <w:rsid w:val="009F0A33"/>
    <w:rsid w:val="009F2C22"/>
    <w:rsid w:val="009F3B50"/>
    <w:rsid w:val="009F4DEA"/>
    <w:rsid w:val="009F5221"/>
    <w:rsid w:val="00A00948"/>
    <w:rsid w:val="00A0143B"/>
    <w:rsid w:val="00A016AE"/>
    <w:rsid w:val="00A030ED"/>
    <w:rsid w:val="00A041AD"/>
    <w:rsid w:val="00A04F92"/>
    <w:rsid w:val="00A05131"/>
    <w:rsid w:val="00A06B41"/>
    <w:rsid w:val="00A07541"/>
    <w:rsid w:val="00A12D32"/>
    <w:rsid w:val="00A143A4"/>
    <w:rsid w:val="00A14D70"/>
    <w:rsid w:val="00A150E9"/>
    <w:rsid w:val="00A155C8"/>
    <w:rsid w:val="00A1615B"/>
    <w:rsid w:val="00A17671"/>
    <w:rsid w:val="00A1797E"/>
    <w:rsid w:val="00A20385"/>
    <w:rsid w:val="00A21553"/>
    <w:rsid w:val="00A21B20"/>
    <w:rsid w:val="00A23396"/>
    <w:rsid w:val="00A248E1"/>
    <w:rsid w:val="00A25588"/>
    <w:rsid w:val="00A2558A"/>
    <w:rsid w:val="00A26A58"/>
    <w:rsid w:val="00A3033A"/>
    <w:rsid w:val="00A30773"/>
    <w:rsid w:val="00A3126C"/>
    <w:rsid w:val="00A3203B"/>
    <w:rsid w:val="00A32621"/>
    <w:rsid w:val="00A35353"/>
    <w:rsid w:val="00A362D7"/>
    <w:rsid w:val="00A374F2"/>
    <w:rsid w:val="00A40234"/>
    <w:rsid w:val="00A40D34"/>
    <w:rsid w:val="00A419CE"/>
    <w:rsid w:val="00A42721"/>
    <w:rsid w:val="00A42E99"/>
    <w:rsid w:val="00A43066"/>
    <w:rsid w:val="00A448B8"/>
    <w:rsid w:val="00A44BFB"/>
    <w:rsid w:val="00A451B2"/>
    <w:rsid w:val="00A4604C"/>
    <w:rsid w:val="00A47BB2"/>
    <w:rsid w:val="00A505D2"/>
    <w:rsid w:val="00A51BFA"/>
    <w:rsid w:val="00A52A0B"/>
    <w:rsid w:val="00A52ECA"/>
    <w:rsid w:val="00A5653E"/>
    <w:rsid w:val="00A57A97"/>
    <w:rsid w:val="00A57B84"/>
    <w:rsid w:val="00A6072C"/>
    <w:rsid w:val="00A61977"/>
    <w:rsid w:val="00A61DBC"/>
    <w:rsid w:val="00A622D0"/>
    <w:rsid w:val="00A62D16"/>
    <w:rsid w:val="00A63A6A"/>
    <w:rsid w:val="00A65AF7"/>
    <w:rsid w:val="00A67F17"/>
    <w:rsid w:val="00A718B5"/>
    <w:rsid w:val="00A723A3"/>
    <w:rsid w:val="00A72D8B"/>
    <w:rsid w:val="00A72FCF"/>
    <w:rsid w:val="00A7304C"/>
    <w:rsid w:val="00A74059"/>
    <w:rsid w:val="00A74C06"/>
    <w:rsid w:val="00A751C7"/>
    <w:rsid w:val="00A7553F"/>
    <w:rsid w:val="00A75716"/>
    <w:rsid w:val="00A7599D"/>
    <w:rsid w:val="00A75A75"/>
    <w:rsid w:val="00A76315"/>
    <w:rsid w:val="00A764AC"/>
    <w:rsid w:val="00A76867"/>
    <w:rsid w:val="00A805D2"/>
    <w:rsid w:val="00A8212A"/>
    <w:rsid w:val="00A8272C"/>
    <w:rsid w:val="00A82923"/>
    <w:rsid w:val="00A83408"/>
    <w:rsid w:val="00A84F76"/>
    <w:rsid w:val="00A85F35"/>
    <w:rsid w:val="00A86A30"/>
    <w:rsid w:val="00A91A12"/>
    <w:rsid w:val="00A926DF"/>
    <w:rsid w:val="00A93B2C"/>
    <w:rsid w:val="00AA05C9"/>
    <w:rsid w:val="00AA293C"/>
    <w:rsid w:val="00AA3563"/>
    <w:rsid w:val="00AA36E9"/>
    <w:rsid w:val="00AA438C"/>
    <w:rsid w:val="00AA471B"/>
    <w:rsid w:val="00AA6DF1"/>
    <w:rsid w:val="00AA7F48"/>
    <w:rsid w:val="00AB00F1"/>
    <w:rsid w:val="00AB2E5A"/>
    <w:rsid w:val="00AB53D5"/>
    <w:rsid w:val="00AB5A1C"/>
    <w:rsid w:val="00AB6CCC"/>
    <w:rsid w:val="00AB79B3"/>
    <w:rsid w:val="00AB7E38"/>
    <w:rsid w:val="00AC05D8"/>
    <w:rsid w:val="00AC0915"/>
    <w:rsid w:val="00AC1045"/>
    <w:rsid w:val="00AC1123"/>
    <w:rsid w:val="00AC164D"/>
    <w:rsid w:val="00AC297C"/>
    <w:rsid w:val="00AC2C1F"/>
    <w:rsid w:val="00AC2F93"/>
    <w:rsid w:val="00AC3751"/>
    <w:rsid w:val="00AC39AB"/>
    <w:rsid w:val="00AC5B5E"/>
    <w:rsid w:val="00AC6416"/>
    <w:rsid w:val="00AC72FD"/>
    <w:rsid w:val="00AD1AF3"/>
    <w:rsid w:val="00AD2E4D"/>
    <w:rsid w:val="00AD2E7A"/>
    <w:rsid w:val="00AD3004"/>
    <w:rsid w:val="00AD39D5"/>
    <w:rsid w:val="00AD3D4C"/>
    <w:rsid w:val="00AD3F2A"/>
    <w:rsid w:val="00AD41DD"/>
    <w:rsid w:val="00AD41E1"/>
    <w:rsid w:val="00AD595D"/>
    <w:rsid w:val="00AD5CD3"/>
    <w:rsid w:val="00AD62F5"/>
    <w:rsid w:val="00AD687C"/>
    <w:rsid w:val="00AD6E25"/>
    <w:rsid w:val="00AD7065"/>
    <w:rsid w:val="00AD72A7"/>
    <w:rsid w:val="00AD788B"/>
    <w:rsid w:val="00AE0E36"/>
    <w:rsid w:val="00AE0E6E"/>
    <w:rsid w:val="00AE19F3"/>
    <w:rsid w:val="00AE1DC6"/>
    <w:rsid w:val="00AE3148"/>
    <w:rsid w:val="00AE3422"/>
    <w:rsid w:val="00AE4083"/>
    <w:rsid w:val="00AE441A"/>
    <w:rsid w:val="00AE48BE"/>
    <w:rsid w:val="00AE4D33"/>
    <w:rsid w:val="00AE6D37"/>
    <w:rsid w:val="00AE77FA"/>
    <w:rsid w:val="00AF0459"/>
    <w:rsid w:val="00AF0809"/>
    <w:rsid w:val="00AF41CB"/>
    <w:rsid w:val="00AF4565"/>
    <w:rsid w:val="00AF48C3"/>
    <w:rsid w:val="00AF4EA9"/>
    <w:rsid w:val="00AF56CD"/>
    <w:rsid w:val="00AF5C36"/>
    <w:rsid w:val="00AF5DF8"/>
    <w:rsid w:val="00B00290"/>
    <w:rsid w:val="00B0286F"/>
    <w:rsid w:val="00B047AB"/>
    <w:rsid w:val="00B05294"/>
    <w:rsid w:val="00B05DD5"/>
    <w:rsid w:val="00B10150"/>
    <w:rsid w:val="00B10A62"/>
    <w:rsid w:val="00B111B8"/>
    <w:rsid w:val="00B11792"/>
    <w:rsid w:val="00B12E4D"/>
    <w:rsid w:val="00B139E4"/>
    <w:rsid w:val="00B13E4C"/>
    <w:rsid w:val="00B1405A"/>
    <w:rsid w:val="00B142DA"/>
    <w:rsid w:val="00B149BD"/>
    <w:rsid w:val="00B155F6"/>
    <w:rsid w:val="00B15C4C"/>
    <w:rsid w:val="00B17691"/>
    <w:rsid w:val="00B21193"/>
    <w:rsid w:val="00B222DA"/>
    <w:rsid w:val="00B24757"/>
    <w:rsid w:val="00B269FE"/>
    <w:rsid w:val="00B27AF4"/>
    <w:rsid w:val="00B3184F"/>
    <w:rsid w:val="00B31D28"/>
    <w:rsid w:val="00B33AD9"/>
    <w:rsid w:val="00B365B0"/>
    <w:rsid w:val="00B36D7B"/>
    <w:rsid w:val="00B36FB4"/>
    <w:rsid w:val="00B370E4"/>
    <w:rsid w:val="00B407A9"/>
    <w:rsid w:val="00B40DF2"/>
    <w:rsid w:val="00B421D1"/>
    <w:rsid w:val="00B42448"/>
    <w:rsid w:val="00B429DD"/>
    <w:rsid w:val="00B44DC5"/>
    <w:rsid w:val="00B44E0F"/>
    <w:rsid w:val="00B454D6"/>
    <w:rsid w:val="00B4645D"/>
    <w:rsid w:val="00B4665C"/>
    <w:rsid w:val="00B46EC0"/>
    <w:rsid w:val="00B502D4"/>
    <w:rsid w:val="00B51F50"/>
    <w:rsid w:val="00B52127"/>
    <w:rsid w:val="00B527DC"/>
    <w:rsid w:val="00B53BEB"/>
    <w:rsid w:val="00B5498F"/>
    <w:rsid w:val="00B54C27"/>
    <w:rsid w:val="00B55FFA"/>
    <w:rsid w:val="00B56FEC"/>
    <w:rsid w:val="00B57378"/>
    <w:rsid w:val="00B61150"/>
    <w:rsid w:val="00B61C53"/>
    <w:rsid w:val="00B62705"/>
    <w:rsid w:val="00B62D03"/>
    <w:rsid w:val="00B62DAC"/>
    <w:rsid w:val="00B64261"/>
    <w:rsid w:val="00B64E11"/>
    <w:rsid w:val="00B676B1"/>
    <w:rsid w:val="00B7055C"/>
    <w:rsid w:val="00B70CD7"/>
    <w:rsid w:val="00B71754"/>
    <w:rsid w:val="00B720C0"/>
    <w:rsid w:val="00B72F13"/>
    <w:rsid w:val="00B73D67"/>
    <w:rsid w:val="00B74953"/>
    <w:rsid w:val="00B760D4"/>
    <w:rsid w:val="00B76175"/>
    <w:rsid w:val="00B770D0"/>
    <w:rsid w:val="00B80AF6"/>
    <w:rsid w:val="00B80F43"/>
    <w:rsid w:val="00B82519"/>
    <w:rsid w:val="00B82E8F"/>
    <w:rsid w:val="00B83C12"/>
    <w:rsid w:val="00B83FBB"/>
    <w:rsid w:val="00B84E05"/>
    <w:rsid w:val="00B85A49"/>
    <w:rsid w:val="00B871CB"/>
    <w:rsid w:val="00B87386"/>
    <w:rsid w:val="00B87AED"/>
    <w:rsid w:val="00B903D1"/>
    <w:rsid w:val="00B90BF7"/>
    <w:rsid w:val="00B925E7"/>
    <w:rsid w:val="00B92ECE"/>
    <w:rsid w:val="00B93EF3"/>
    <w:rsid w:val="00B953BC"/>
    <w:rsid w:val="00B95C2A"/>
    <w:rsid w:val="00BA03C5"/>
    <w:rsid w:val="00BA0856"/>
    <w:rsid w:val="00BA123E"/>
    <w:rsid w:val="00BA1B9E"/>
    <w:rsid w:val="00BA26C6"/>
    <w:rsid w:val="00BA2888"/>
    <w:rsid w:val="00BA2C9E"/>
    <w:rsid w:val="00BA4843"/>
    <w:rsid w:val="00BA4B9E"/>
    <w:rsid w:val="00BA4D20"/>
    <w:rsid w:val="00BA4DB8"/>
    <w:rsid w:val="00BA7E2B"/>
    <w:rsid w:val="00BB08A4"/>
    <w:rsid w:val="00BB199F"/>
    <w:rsid w:val="00BB1F8F"/>
    <w:rsid w:val="00BB3B4D"/>
    <w:rsid w:val="00BB3CF5"/>
    <w:rsid w:val="00BB3FD3"/>
    <w:rsid w:val="00BB44CE"/>
    <w:rsid w:val="00BB451E"/>
    <w:rsid w:val="00BB4C7A"/>
    <w:rsid w:val="00BB6336"/>
    <w:rsid w:val="00BC0450"/>
    <w:rsid w:val="00BC0CBE"/>
    <w:rsid w:val="00BC1287"/>
    <w:rsid w:val="00BC15B2"/>
    <w:rsid w:val="00BC1F38"/>
    <w:rsid w:val="00BC2253"/>
    <w:rsid w:val="00BC3945"/>
    <w:rsid w:val="00BC3E2B"/>
    <w:rsid w:val="00BC49F4"/>
    <w:rsid w:val="00BC4AFD"/>
    <w:rsid w:val="00BC5CAB"/>
    <w:rsid w:val="00BC5E23"/>
    <w:rsid w:val="00BC7493"/>
    <w:rsid w:val="00BD06CA"/>
    <w:rsid w:val="00BD214B"/>
    <w:rsid w:val="00BD2164"/>
    <w:rsid w:val="00BD2C96"/>
    <w:rsid w:val="00BD3898"/>
    <w:rsid w:val="00BD3BA0"/>
    <w:rsid w:val="00BD5EDA"/>
    <w:rsid w:val="00BD5F87"/>
    <w:rsid w:val="00BD671B"/>
    <w:rsid w:val="00BD690D"/>
    <w:rsid w:val="00BD7212"/>
    <w:rsid w:val="00BD7A07"/>
    <w:rsid w:val="00BE1873"/>
    <w:rsid w:val="00BE1AB6"/>
    <w:rsid w:val="00BE2120"/>
    <w:rsid w:val="00BE2956"/>
    <w:rsid w:val="00BE2B22"/>
    <w:rsid w:val="00BE2D67"/>
    <w:rsid w:val="00BE3FB0"/>
    <w:rsid w:val="00BE40C2"/>
    <w:rsid w:val="00BE547C"/>
    <w:rsid w:val="00BE6117"/>
    <w:rsid w:val="00BF5910"/>
    <w:rsid w:val="00BF5EFE"/>
    <w:rsid w:val="00BF60D7"/>
    <w:rsid w:val="00BF6417"/>
    <w:rsid w:val="00BF78AD"/>
    <w:rsid w:val="00BF7F53"/>
    <w:rsid w:val="00C00460"/>
    <w:rsid w:val="00C00C30"/>
    <w:rsid w:val="00C03025"/>
    <w:rsid w:val="00C05450"/>
    <w:rsid w:val="00C05C89"/>
    <w:rsid w:val="00C05CB6"/>
    <w:rsid w:val="00C05F01"/>
    <w:rsid w:val="00C0745E"/>
    <w:rsid w:val="00C10219"/>
    <w:rsid w:val="00C10CA3"/>
    <w:rsid w:val="00C11686"/>
    <w:rsid w:val="00C11A91"/>
    <w:rsid w:val="00C11CB0"/>
    <w:rsid w:val="00C11D0F"/>
    <w:rsid w:val="00C125F6"/>
    <w:rsid w:val="00C12BEE"/>
    <w:rsid w:val="00C14C0D"/>
    <w:rsid w:val="00C150F9"/>
    <w:rsid w:val="00C162C5"/>
    <w:rsid w:val="00C166AB"/>
    <w:rsid w:val="00C1699B"/>
    <w:rsid w:val="00C16B29"/>
    <w:rsid w:val="00C170E5"/>
    <w:rsid w:val="00C178E6"/>
    <w:rsid w:val="00C17CD7"/>
    <w:rsid w:val="00C17F11"/>
    <w:rsid w:val="00C20136"/>
    <w:rsid w:val="00C2021E"/>
    <w:rsid w:val="00C2033E"/>
    <w:rsid w:val="00C203A3"/>
    <w:rsid w:val="00C207E5"/>
    <w:rsid w:val="00C20FCF"/>
    <w:rsid w:val="00C219B6"/>
    <w:rsid w:val="00C220B4"/>
    <w:rsid w:val="00C222BD"/>
    <w:rsid w:val="00C23088"/>
    <w:rsid w:val="00C23A90"/>
    <w:rsid w:val="00C240B8"/>
    <w:rsid w:val="00C26383"/>
    <w:rsid w:val="00C26ED4"/>
    <w:rsid w:val="00C2745B"/>
    <w:rsid w:val="00C27558"/>
    <w:rsid w:val="00C27BC6"/>
    <w:rsid w:val="00C30DF8"/>
    <w:rsid w:val="00C32552"/>
    <w:rsid w:val="00C33837"/>
    <w:rsid w:val="00C35A52"/>
    <w:rsid w:val="00C361B9"/>
    <w:rsid w:val="00C3768F"/>
    <w:rsid w:val="00C4019B"/>
    <w:rsid w:val="00C40F8F"/>
    <w:rsid w:val="00C421B4"/>
    <w:rsid w:val="00C45D71"/>
    <w:rsid w:val="00C46036"/>
    <w:rsid w:val="00C4725B"/>
    <w:rsid w:val="00C4769D"/>
    <w:rsid w:val="00C4776F"/>
    <w:rsid w:val="00C47A6A"/>
    <w:rsid w:val="00C500A6"/>
    <w:rsid w:val="00C504E3"/>
    <w:rsid w:val="00C5085C"/>
    <w:rsid w:val="00C50AC9"/>
    <w:rsid w:val="00C50E39"/>
    <w:rsid w:val="00C511CE"/>
    <w:rsid w:val="00C5137F"/>
    <w:rsid w:val="00C5221F"/>
    <w:rsid w:val="00C535D2"/>
    <w:rsid w:val="00C5409E"/>
    <w:rsid w:val="00C56797"/>
    <w:rsid w:val="00C56840"/>
    <w:rsid w:val="00C62399"/>
    <w:rsid w:val="00C628CC"/>
    <w:rsid w:val="00C64C20"/>
    <w:rsid w:val="00C64CB7"/>
    <w:rsid w:val="00C66CC7"/>
    <w:rsid w:val="00C66E9C"/>
    <w:rsid w:val="00C6775E"/>
    <w:rsid w:val="00C70403"/>
    <w:rsid w:val="00C70B6A"/>
    <w:rsid w:val="00C71EE3"/>
    <w:rsid w:val="00C7208B"/>
    <w:rsid w:val="00C7345F"/>
    <w:rsid w:val="00C73DDD"/>
    <w:rsid w:val="00C74337"/>
    <w:rsid w:val="00C7524B"/>
    <w:rsid w:val="00C75687"/>
    <w:rsid w:val="00C75826"/>
    <w:rsid w:val="00C764B5"/>
    <w:rsid w:val="00C76781"/>
    <w:rsid w:val="00C76B2C"/>
    <w:rsid w:val="00C76FF2"/>
    <w:rsid w:val="00C77B93"/>
    <w:rsid w:val="00C77E68"/>
    <w:rsid w:val="00C802CB"/>
    <w:rsid w:val="00C807DF"/>
    <w:rsid w:val="00C8115A"/>
    <w:rsid w:val="00C8277C"/>
    <w:rsid w:val="00C82B1E"/>
    <w:rsid w:val="00C852EE"/>
    <w:rsid w:val="00C85853"/>
    <w:rsid w:val="00C873EE"/>
    <w:rsid w:val="00C87441"/>
    <w:rsid w:val="00C8799A"/>
    <w:rsid w:val="00C90688"/>
    <w:rsid w:val="00C90F34"/>
    <w:rsid w:val="00C93145"/>
    <w:rsid w:val="00C933A0"/>
    <w:rsid w:val="00C93A31"/>
    <w:rsid w:val="00C93B9B"/>
    <w:rsid w:val="00C94453"/>
    <w:rsid w:val="00C953EC"/>
    <w:rsid w:val="00C96697"/>
    <w:rsid w:val="00C96B8A"/>
    <w:rsid w:val="00CA0632"/>
    <w:rsid w:val="00CA1137"/>
    <w:rsid w:val="00CA1CFD"/>
    <w:rsid w:val="00CA2BF4"/>
    <w:rsid w:val="00CA7E4A"/>
    <w:rsid w:val="00CA7EEA"/>
    <w:rsid w:val="00CB0037"/>
    <w:rsid w:val="00CB024A"/>
    <w:rsid w:val="00CB0783"/>
    <w:rsid w:val="00CB3A84"/>
    <w:rsid w:val="00CB3DE1"/>
    <w:rsid w:val="00CB44A2"/>
    <w:rsid w:val="00CB5C09"/>
    <w:rsid w:val="00CB681D"/>
    <w:rsid w:val="00CB6FC2"/>
    <w:rsid w:val="00CB71F4"/>
    <w:rsid w:val="00CB75DB"/>
    <w:rsid w:val="00CB763F"/>
    <w:rsid w:val="00CB7C80"/>
    <w:rsid w:val="00CB7C9C"/>
    <w:rsid w:val="00CC2271"/>
    <w:rsid w:val="00CC254C"/>
    <w:rsid w:val="00CC2BCF"/>
    <w:rsid w:val="00CC4889"/>
    <w:rsid w:val="00CC5196"/>
    <w:rsid w:val="00CC6965"/>
    <w:rsid w:val="00CC77EE"/>
    <w:rsid w:val="00CD1460"/>
    <w:rsid w:val="00CD2099"/>
    <w:rsid w:val="00CD2769"/>
    <w:rsid w:val="00CD3247"/>
    <w:rsid w:val="00CD3C3A"/>
    <w:rsid w:val="00CD3D4C"/>
    <w:rsid w:val="00CD5872"/>
    <w:rsid w:val="00CD5B48"/>
    <w:rsid w:val="00CD60C0"/>
    <w:rsid w:val="00CD7653"/>
    <w:rsid w:val="00CD792A"/>
    <w:rsid w:val="00CD7BEE"/>
    <w:rsid w:val="00CD7CFC"/>
    <w:rsid w:val="00CD7EE6"/>
    <w:rsid w:val="00CE0398"/>
    <w:rsid w:val="00CE140A"/>
    <w:rsid w:val="00CE190F"/>
    <w:rsid w:val="00CE373F"/>
    <w:rsid w:val="00CE3B96"/>
    <w:rsid w:val="00CE5313"/>
    <w:rsid w:val="00CE7190"/>
    <w:rsid w:val="00CF057C"/>
    <w:rsid w:val="00CF0E25"/>
    <w:rsid w:val="00CF12AE"/>
    <w:rsid w:val="00CF1D71"/>
    <w:rsid w:val="00CF20C1"/>
    <w:rsid w:val="00CF21B1"/>
    <w:rsid w:val="00CF2B78"/>
    <w:rsid w:val="00CF4BDE"/>
    <w:rsid w:val="00CF580E"/>
    <w:rsid w:val="00CF583A"/>
    <w:rsid w:val="00CF5914"/>
    <w:rsid w:val="00CF5CB7"/>
    <w:rsid w:val="00D03B27"/>
    <w:rsid w:val="00D03D47"/>
    <w:rsid w:val="00D04D09"/>
    <w:rsid w:val="00D0769E"/>
    <w:rsid w:val="00D1082D"/>
    <w:rsid w:val="00D11255"/>
    <w:rsid w:val="00D12CAD"/>
    <w:rsid w:val="00D12ED8"/>
    <w:rsid w:val="00D13037"/>
    <w:rsid w:val="00D13298"/>
    <w:rsid w:val="00D13655"/>
    <w:rsid w:val="00D13AAA"/>
    <w:rsid w:val="00D13C34"/>
    <w:rsid w:val="00D13DBA"/>
    <w:rsid w:val="00D145C8"/>
    <w:rsid w:val="00D1540B"/>
    <w:rsid w:val="00D1635D"/>
    <w:rsid w:val="00D1698D"/>
    <w:rsid w:val="00D176CC"/>
    <w:rsid w:val="00D20B5E"/>
    <w:rsid w:val="00D217A7"/>
    <w:rsid w:val="00D26A07"/>
    <w:rsid w:val="00D2718A"/>
    <w:rsid w:val="00D307AE"/>
    <w:rsid w:val="00D308F8"/>
    <w:rsid w:val="00D323AE"/>
    <w:rsid w:val="00D32B21"/>
    <w:rsid w:val="00D33DDA"/>
    <w:rsid w:val="00D344B8"/>
    <w:rsid w:val="00D35234"/>
    <w:rsid w:val="00D36C54"/>
    <w:rsid w:val="00D37ADB"/>
    <w:rsid w:val="00D407B2"/>
    <w:rsid w:val="00D40E15"/>
    <w:rsid w:val="00D4136F"/>
    <w:rsid w:val="00D43D23"/>
    <w:rsid w:val="00D465B4"/>
    <w:rsid w:val="00D502CA"/>
    <w:rsid w:val="00D5043D"/>
    <w:rsid w:val="00D50F18"/>
    <w:rsid w:val="00D514FF"/>
    <w:rsid w:val="00D534B2"/>
    <w:rsid w:val="00D552EC"/>
    <w:rsid w:val="00D553DF"/>
    <w:rsid w:val="00D55875"/>
    <w:rsid w:val="00D55B3C"/>
    <w:rsid w:val="00D560F2"/>
    <w:rsid w:val="00D56ADB"/>
    <w:rsid w:val="00D56E1F"/>
    <w:rsid w:val="00D56F7B"/>
    <w:rsid w:val="00D57535"/>
    <w:rsid w:val="00D601F6"/>
    <w:rsid w:val="00D61C0A"/>
    <w:rsid w:val="00D625FD"/>
    <w:rsid w:val="00D62746"/>
    <w:rsid w:val="00D632D3"/>
    <w:rsid w:val="00D6423B"/>
    <w:rsid w:val="00D65696"/>
    <w:rsid w:val="00D660D5"/>
    <w:rsid w:val="00D674B6"/>
    <w:rsid w:val="00D71812"/>
    <w:rsid w:val="00D71D58"/>
    <w:rsid w:val="00D729DB"/>
    <w:rsid w:val="00D73676"/>
    <w:rsid w:val="00D7368A"/>
    <w:rsid w:val="00D7455A"/>
    <w:rsid w:val="00D74C5D"/>
    <w:rsid w:val="00D753D0"/>
    <w:rsid w:val="00D75B60"/>
    <w:rsid w:val="00D75C82"/>
    <w:rsid w:val="00D75D1E"/>
    <w:rsid w:val="00D76876"/>
    <w:rsid w:val="00D76A31"/>
    <w:rsid w:val="00D77C5B"/>
    <w:rsid w:val="00D808E6"/>
    <w:rsid w:val="00D81679"/>
    <w:rsid w:val="00D8195A"/>
    <w:rsid w:val="00D81A71"/>
    <w:rsid w:val="00D82428"/>
    <w:rsid w:val="00D832C3"/>
    <w:rsid w:val="00D841B3"/>
    <w:rsid w:val="00D851C2"/>
    <w:rsid w:val="00D85FBB"/>
    <w:rsid w:val="00D85FE4"/>
    <w:rsid w:val="00D867F0"/>
    <w:rsid w:val="00D86B8A"/>
    <w:rsid w:val="00D873AF"/>
    <w:rsid w:val="00D87672"/>
    <w:rsid w:val="00D876B1"/>
    <w:rsid w:val="00D90022"/>
    <w:rsid w:val="00D90FB9"/>
    <w:rsid w:val="00D916DF"/>
    <w:rsid w:val="00D91937"/>
    <w:rsid w:val="00D91D1E"/>
    <w:rsid w:val="00D91D8D"/>
    <w:rsid w:val="00D923B3"/>
    <w:rsid w:val="00D93769"/>
    <w:rsid w:val="00D93F66"/>
    <w:rsid w:val="00D94802"/>
    <w:rsid w:val="00D94A31"/>
    <w:rsid w:val="00D95ACA"/>
    <w:rsid w:val="00D95BC6"/>
    <w:rsid w:val="00D96F3B"/>
    <w:rsid w:val="00D96F5F"/>
    <w:rsid w:val="00D97CB3"/>
    <w:rsid w:val="00DA0449"/>
    <w:rsid w:val="00DA0ED8"/>
    <w:rsid w:val="00DA275F"/>
    <w:rsid w:val="00DA393B"/>
    <w:rsid w:val="00DA45A2"/>
    <w:rsid w:val="00DA4ACF"/>
    <w:rsid w:val="00DA527C"/>
    <w:rsid w:val="00DA579D"/>
    <w:rsid w:val="00DA59BA"/>
    <w:rsid w:val="00DA5F7D"/>
    <w:rsid w:val="00DA64CE"/>
    <w:rsid w:val="00DA762F"/>
    <w:rsid w:val="00DA76D8"/>
    <w:rsid w:val="00DB03E7"/>
    <w:rsid w:val="00DB0CAA"/>
    <w:rsid w:val="00DB153F"/>
    <w:rsid w:val="00DB2042"/>
    <w:rsid w:val="00DB2D27"/>
    <w:rsid w:val="00DB31A2"/>
    <w:rsid w:val="00DB45D8"/>
    <w:rsid w:val="00DB4830"/>
    <w:rsid w:val="00DB5223"/>
    <w:rsid w:val="00DB55BD"/>
    <w:rsid w:val="00DB5E1A"/>
    <w:rsid w:val="00DB6F74"/>
    <w:rsid w:val="00DB6F8A"/>
    <w:rsid w:val="00DB7B18"/>
    <w:rsid w:val="00DC0A5F"/>
    <w:rsid w:val="00DC358B"/>
    <w:rsid w:val="00DC3AE0"/>
    <w:rsid w:val="00DC527B"/>
    <w:rsid w:val="00DC56D6"/>
    <w:rsid w:val="00DC68A2"/>
    <w:rsid w:val="00DC6BC8"/>
    <w:rsid w:val="00DC7452"/>
    <w:rsid w:val="00DC763D"/>
    <w:rsid w:val="00DC7FFB"/>
    <w:rsid w:val="00DD1F0B"/>
    <w:rsid w:val="00DD2784"/>
    <w:rsid w:val="00DD3003"/>
    <w:rsid w:val="00DD60B6"/>
    <w:rsid w:val="00DD661E"/>
    <w:rsid w:val="00DD6F1A"/>
    <w:rsid w:val="00DD75B0"/>
    <w:rsid w:val="00DD7E7C"/>
    <w:rsid w:val="00DE0892"/>
    <w:rsid w:val="00DE137E"/>
    <w:rsid w:val="00DE163A"/>
    <w:rsid w:val="00DE2663"/>
    <w:rsid w:val="00DE397A"/>
    <w:rsid w:val="00DE3A63"/>
    <w:rsid w:val="00DE596A"/>
    <w:rsid w:val="00DE5DD7"/>
    <w:rsid w:val="00DE6309"/>
    <w:rsid w:val="00DE6B1C"/>
    <w:rsid w:val="00DE72EC"/>
    <w:rsid w:val="00DF020A"/>
    <w:rsid w:val="00DF0758"/>
    <w:rsid w:val="00DF39FE"/>
    <w:rsid w:val="00DF675D"/>
    <w:rsid w:val="00DF6A80"/>
    <w:rsid w:val="00E0007E"/>
    <w:rsid w:val="00E0053A"/>
    <w:rsid w:val="00E00C5C"/>
    <w:rsid w:val="00E01107"/>
    <w:rsid w:val="00E014EA"/>
    <w:rsid w:val="00E021E1"/>
    <w:rsid w:val="00E02392"/>
    <w:rsid w:val="00E02DA3"/>
    <w:rsid w:val="00E05033"/>
    <w:rsid w:val="00E05E4D"/>
    <w:rsid w:val="00E062DB"/>
    <w:rsid w:val="00E06C4C"/>
    <w:rsid w:val="00E077D2"/>
    <w:rsid w:val="00E13500"/>
    <w:rsid w:val="00E13A56"/>
    <w:rsid w:val="00E14768"/>
    <w:rsid w:val="00E1485B"/>
    <w:rsid w:val="00E14B46"/>
    <w:rsid w:val="00E14FA3"/>
    <w:rsid w:val="00E175DA"/>
    <w:rsid w:val="00E179C4"/>
    <w:rsid w:val="00E20524"/>
    <w:rsid w:val="00E2094E"/>
    <w:rsid w:val="00E2098E"/>
    <w:rsid w:val="00E20BC8"/>
    <w:rsid w:val="00E20D75"/>
    <w:rsid w:val="00E2135A"/>
    <w:rsid w:val="00E21542"/>
    <w:rsid w:val="00E2207D"/>
    <w:rsid w:val="00E223DB"/>
    <w:rsid w:val="00E23A1B"/>
    <w:rsid w:val="00E23A91"/>
    <w:rsid w:val="00E25F03"/>
    <w:rsid w:val="00E2701B"/>
    <w:rsid w:val="00E27658"/>
    <w:rsid w:val="00E3001B"/>
    <w:rsid w:val="00E3012B"/>
    <w:rsid w:val="00E30FD8"/>
    <w:rsid w:val="00E31D11"/>
    <w:rsid w:val="00E31F55"/>
    <w:rsid w:val="00E326E1"/>
    <w:rsid w:val="00E32741"/>
    <w:rsid w:val="00E337CD"/>
    <w:rsid w:val="00E358CA"/>
    <w:rsid w:val="00E36AA3"/>
    <w:rsid w:val="00E37626"/>
    <w:rsid w:val="00E410F3"/>
    <w:rsid w:val="00E41FD0"/>
    <w:rsid w:val="00E42344"/>
    <w:rsid w:val="00E439F0"/>
    <w:rsid w:val="00E43D94"/>
    <w:rsid w:val="00E44BB1"/>
    <w:rsid w:val="00E45943"/>
    <w:rsid w:val="00E46512"/>
    <w:rsid w:val="00E46D90"/>
    <w:rsid w:val="00E4702D"/>
    <w:rsid w:val="00E477C4"/>
    <w:rsid w:val="00E50359"/>
    <w:rsid w:val="00E50406"/>
    <w:rsid w:val="00E51226"/>
    <w:rsid w:val="00E518E9"/>
    <w:rsid w:val="00E52378"/>
    <w:rsid w:val="00E52F45"/>
    <w:rsid w:val="00E530A0"/>
    <w:rsid w:val="00E547BF"/>
    <w:rsid w:val="00E56BBB"/>
    <w:rsid w:val="00E56D7B"/>
    <w:rsid w:val="00E56F39"/>
    <w:rsid w:val="00E601EC"/>
    <w:rsid w:val="00E60736"/>
    <w:rsid w:val="00E60FB0"/>
    <w:rsid w:val="00E61B4F"/>
    <w:rsid w:val="00E61CA1"/>
    <w:rsid w:val="00E627A3"/>
    <w:rsid w:val="00E63215"/>
    <w:rsid w:val="00E640B6"/>
    <w:rsid w:val="00E64114"/>
    <w:rsid w:val="00E6456C"/>
    <w:rsid w:val="00E65C7B"/>
    <w:rsid w:val="00E66D5B"/>
    <w:rsid w:val="00E66DC5"/>
    <w:rsid w:val="00E67C69"/>
    <w:rsid w:val="00E70AA6"/>
    <w:rsid w:val="00E72582"/>
    <w:rsid w:val="00E74743"/>
    <w:rsid w:val="00E74BF7"/>
    <w:rsid w:val="00E74DB5"/>
    <w:rsid w:val="00E75AE6"/>
    <w:rsid w:val="00E761F7"/>
    <w:rsid w:val="00E76752"/>
    <w:rsid w:val="00E80C30"/>
    <w:rsid w:val="00E8149B"/>
    <w:rsid w:val="00E818D6"/>
    <w:rsid w:val="00E821F8"/>
    <w:rsid w:val="00E82864"/>
    <w:rsid w:val="00E82DA4"/>
    <w:rsid w:val="00E8319A"/>
    <w:rsid w:val="00E83251"/>
    <w:rsid w:val="00E8367F"/>
    <w:rsid w:val="00E83967"/>
    <w:rsid w:val="00E866E6"/>
    <w:rsid w:val="00E8709E"/>
    <w:rsid w:val="00E875A4"/>
    <w:rsid w:val="00E87883"/>
    <w:rsid w:val="00E87B23"/>
    <w:rsid w:val="00E9024F"/>
    <w:rsid w:val="00E91111"/>
    <w:rsid w:val="00E9355A"/>
    <w:rsid w:val="00E94F7A"/>
    <w:rsid w:val="00E96313"/>
    <w:rsid w:val="00E96657"/>
    <w:rsid w:val="00E97BD8"/>
    <w:rsid w:val="00EA0C82"/>
    <w:rsid w:val="00EA0F9C"/>
    <w:rsid w:val="00EA125C"/>
    <w:rsid w:val="00EA309B"/>
    <w:rsid w:val="00EA48B9"/>
    <w:rsid w:val="00EA58F4"/>
    <w:rsid w:val="00EA5952"/>
    <w:rsid w:val="00EA5ED5"/>
    <w:rsid w:val="00EA636F"/>
    <w:rsid w:val="00EA67F1"/>
    <w:rsid w:val="00EA6AA3"/>
    <w:rsid w:val="00EB06C5"/>
    <w:rsid w:val="00EB11DF"/>
    <w:rsid w:val="00EB1A1B"/>
    <w:rsid w:val="00EB357F"/>
    <w:rsid w:val="00EB3DEC"/>
    <w:rsid w:val="00EB4BCF"/>
    <w:rsid w:val="00EB524B"/>
    <w:rsid w:val="00EB5438"/>
    <w:rsid w:val="00EB6C36"/>
    <w:rsid w:val="00EC0463"/>
    <w:rsid w:val="00EC30E3"/>
    <w:rsid w:val="00EC3266"/>
    <w:rsid w:val="00EC3291"/>
    <w:rsid w:val="00EC36A0"/>
    <w:rsid w:val="00EC3A73"/>
    <w:rsid w:val="00EC3E46"/>
    <w:rsid w:val="00EC4C1B"/>
    <w:rsid w:val="00EC6C60"/>
    <w:rsid w:val="00EC7578"/>
    <w:rsid w:val="00ED09DB"/>
    <w:rsid w:val="00ED1CE2"/>
    <w:rsid w:val="00ED2809"/>
    <w:rsid w:val="00ED2B28"/>
    <w:rsid w:val="00ED2F64"/>
    <w:rsid w:val="00ED360A"/>
    <w:rsid w:val="00ED38F0"/>
    <w:rsid w:val="00ED528D"/>
    <w:rsid w:val="00ED6629"/>
    <w:rsid w:val="00ED7260"/>
    <w:rsid w:val="00EE0ABA"/>
    <w:rsid w:val="00EE1B86"/>
    <w:rsid w:val="00EE3792"/>
    <w:rsid w:val="00EE4431"/>
    <w:rsid w:val="00EE4744"/>
    <w:rsid w:val="00EE5145"/>
    <w:rsid w:val="00EE5A6E"/>
    <w:rsid w:val="00EE751A"/>
    <w:rsid w:val="00EE7826"/>
    <w:rsid w:val="00EF1F37"/>
    <w:rsid w:val="00EF456E"/>
    <w:rsid w:val="00EF4D29"/>
    <w:rsid w:val="00EF4E07"/>
    <w:rsid w:val="00EF6CD6"/>
    <w:rsid w:val="00EF7B9A"/>
    <w:rsid w:val="00EF7CBB"/>
    <w:rsid w:val="00F0043A"/>
    <w:rsid w:val="00F00932"/>
    <w:rsid w:val="00F03054"/>
    <w:rsid w:val="00F031A7"/>
    <w:rsid w:val="00F03262"/>
    <w:rsid w:val="00F05D97"/>
    <w:rsid w:val="00F0628C"/>
    <w:rsid w:val="00F06567"/>
    <w:rsid w:val="00F06F66"/>
    <w:rsid w:val="00F109DB"/>
    <w:rsid w:val="00F10D08"/>
    <w:rsid w:val="00F1100F"/>
    <w:rsid w:val="00F111E2"/>
    <w:rsid w:val="00F12E12"/>
    <w:rsid w:val="00F13E68"/>
    <w:rsid w:val="00F14C51"/>
    <w:rsid w:val="00F14E7C"/>
    <w:rsid w:val="00F15947"/>
    <w:rsid w:val="00F17046"/>
    <w:rsid w:val="00F20A74"/>
    <w:rsid w:val="00F213FE"/>
    <w:rsid w:val="00F21E36"/>
    <w:rsid w:val="00F22DE8"/>
    <w:rsid w:val="00F2531D"/>
    <w:rsid w:val="00F26120"/>
    <w:rsid w:val="00F3028D"/>
    <w:rsid w:val="00F307B8"/>
    <w:rsid w:val="00F33024"/>
    <w:rsid w:val="00F336FE"/>
    <w:rsid w:val="00F34DB0"/>
    <w:rsid w:val="00F34F51"/>
    <w:rsid w:val="00F359C7"/>
    <w:rsid w:val="00F35B00"/>
    <w:rsid w:val="00F36FFB"/>
    <w:rsid w:val="00F3776B"/>
    <w:rsid w:val="00F37AB9"/>
    <w:rsid w:val="00F4166B"/>
    <w:rsid w:val="00F42A5B"/>
    <w:rsid w:val="00F432DD"/>
    <w:rsid w:val="00F4386C"/>
    <w:rsid w:val="00F43DDE"/>
    <w:rsid w:val="00F43EE9"/>
    <w:rsid w:val="00F4471B"/>
    <w:rsid w:val="00F44DCB"/>
    <w:rsid w:val="00F45968"/>
    <w:rsid w:val="00F46C40"/>
    <w:rsid w:val="00F5039C"/>
    <w:rsid w:val="00F50F66"/>
    <w:rsid w:val="00F52476"/>
    <w:rsid w:val="00F5283A"/>
    <w:rsid w:val="00F52C12"/>
    <w:rsid w:val="00F55933"/>
    <w:rsid w:val="00F56B82"/>
    <w:rsid w:val="00F57344"/>
    <w:rsid w:val="00F60340"/>
    <w:rsid w:val="00F610F7"/>
    <w:rsid w:val="00F613D3"/>
    <w:rsid w:val="00F61A61"/>
    <w:rsid w:val="00F6205A"/>
    <w:rsid w:val="00F64166"/>
    <w:rsid w:val="00F64C95"/>
    <w:rsid w:val="00F66697"/>
    <w:rsid w:val="00F67FA5"/>
    <w:rsid w:val="00F70F25"/>
    <w:rsid w:val="00F733C5"/>
    <w:rsid w:val="00F73C6A"/>
    <w:rsid w:val="00F74051"/>
    <w:rsid w:val="00F74094"/>
    <w:rsid w:val="00F74621"/>
    <w:rsid w:val="00F75591"/>
    <w:rsid w:val="00F75CA0"/>
    <w:rsid w:val="00F77751"/>
    <w:rsid w:val="00F80236"/>
    <w:rsid w:val="00F80635"/>
    <w:rsid w:val="00F80A99"/>
    <w:rsid w:val="00F80BF3"/>
    <w:rsid w:val="00F816CA"/>
    <w:rsid w:val="00F81DE4"/>
    <w:rsid w:val="00F83B0E"/>
    <w:rsid w:val="00F83D79"/>
    <w:rsid w:val="00F8456D"/>
    <w:rsid w:val="00F84FA8"/>
    <w:rsid w:val="00F86081"/>
    <w:rsid w:val="00F8617A"/>
    <w:rsid w:val="00F86AF8"/>
    <w:rsid w:val="00F86E90"/>
    <w:rsid w:val="00F87662"/>
    <w:rsid w:val="00F87E82"/>
    <w:rsid w:val="00F900EE"/>
    <w:rsid w:val="00F90640"/>
    <w:rsid w:val="00F908C8"/>
    <w:rsid w:val="00F90F27"/>
    <w:rsid w:val="00F91585"/>
    <w:rsid w:val="00F91BE0"/>
    <w:rsid w:val="00F92678"/>
    <w:rsid w:val="00F92D96"/>
    <w:rsid w:val="00F93904"/>
    <w:rsid w:val="00F942AC"/>
    <w:rsid w:val="00F94B0A"/>
    <w:rsid w:val="00F95F7E"/>
    <w:rsid w:val="00F96915"/>
    <w:rsid w:val="00FA035E"/>
    <w:rsid w:val="00FA0A8B"/>
    <w:rsid w:val="00FA19B2"/>
    <w:rsid w:val="00FA1C6F"/>
    <w:rsid w:val="00FA1EB4"/>
    <w:rsid w:val="00FA2015"/>
    <w:rsid w:val="00FA2321"/>
    <w:rsid w:val="00FA2EE1"/>
    <w:rsid w:val="00FA3E17"/>
    <w:rsid w:val="00FA59AF"/>
    <w:rsid w:val="00FB0736"/>
    <w:rsid w:val="00FB12ED"/>
    <w:rsid w:val="00FB1BBA"/>
    <w:rsid w:val="00FB204B"/>
    <w:rsid w:val="00FB2560"/>
    <w:rsid w:val="00FB30D6"/>
    <w:rsid w:val="00FB31A6"/>
    <w:rsid w:val="00FB35D6"/>
    <w:rsid w:val="00FB39DC"/>
    <w:rsid w:val="00FB3DBD"/>
    <w:rsid w:val="00FB4BE4"/>
    <w:rsid w:val="00FB4D0E"/>
    <w:rsid w:val="00FB4D23"/>
    <w:rsid w:val="00FB6BE5"/>
    <w:rsid w:val="00FB7E34"/>
    <w:rsid w:val="00FC0E13"/>
    <w:rsid w:val="00FC128C"/>
    <w:rsid w:val="00FC1F57"/>
    <w:rsid w:val="00FC2752"/>
    <w:rsid w:val="00FC2B56"/>
    <w:rsid w:val="00FC4718"/>
    <w:rsid w:val="00FC50EE"/>
    <w:rsid w:val="00FC595B"/>
    <w:rsid w:val="00FD0244"/>
    <w:rsid w:val="00FD07B7"/>
    <w:rsid w:val="00FD0D04"/>
    <w:rsid w:val="00FD2812"/>
    <w:rsid w:val="00FD2CE4"/>
    <w:rsid w:val="00FD3BA2"/>
    <w:rsid w:val="00FD428D"/>
    <w:rsid w:val="00FD449D"/>
    <w:rsid w:val="00FD4543"/>
    <w:rsid w:val="00FD4669"/>
    <w:rsid w:val="00FD5DDF"/>
    <w:rsid w:val="00FD6785"/>
    <w:rsid w:val="00FD7400"/>
    <w:rsid w:val="00FD7412"/>
    <w:rsid w:val="00FD7A1B"/>
    <w:rsid w:val="00FE1E84"/>
    <w:rsid w:val="00FE3EF2"/>
    <w:rsid w:val="00FE4331"/>
    <w:rsid w:val="00FE4B09"/>
    <w:rsid w:val="00FE5155"/>
    <w:rsid w:val="00FE561B"/>
    <w:rsid w:val="00FE5BAA"/>
    <w:rsid w:val="00FE63D0"/>
    <w:rsid w:val="00FE69FA"/>
    <w:rsid w:val="00FE7441"/>
    <w:rsid w:val="00FE7D62"/>
    <w:rsid w:val="00FF174F"/>
    <w:rsid w:val="00FF2787"/>
    <w:rsid w:val="00FF322D"/>
    <w:rsid w:val="00FF3662"/>
    <w:rsid w:val="00FF54BE"/>
    <w:rsid w:val="00FF61F4"/>
    <w:rsid w:val="00FF65BD"/>
    <w:rsid w:val="0175DD75"/>
    <w:rsid w:val="019B7B4C"/>
    <w:rsid w:val="01EA4400"/>
    <w:rsid w:val="039670B5"/>
    <w:rsid w:val="0427E677"/>
    <w:rsid w:val="0437F7A1"/>
    <w:rsid w:val="04EFF0C1"/>
    <w:rsid w:val="05509472"/>
    <w:rsid w:val="058ADB54"/>
    <w:rsid w:val="05C29D1D"/>
    <w:rsid w:val="05FAF7CA"/>
    <w:rsid w:val="06C6B867"/>
    <w:rsid w:val="0705B9AD"/>
    <w:rsid w:val="072181B1"/>
    <w:rsid w:val="078D7642"/>
    <w:rsid w:val="07DB943F"/>
    <w:rsid w:val="07DEC605"/>
    <w:rsid w:val="090EAA7C"/>
    <w:rsid w:val="0A570EC2"/>
    <w:rsid w:val="0A9842BC"/>
    <w:rsid w:val="0AE8801F"/>
    <w:rsid w:val="0AF49233"/>
    <w:rsid w:val="0BB7138F"/>
    <w:rsid w:val="0C169DF6"/>
    <w:rsid w:val="0CB7F8A4"/>
    <w:rsid w:val="0D0C6CAF"/>
    <w:rsid w:val="0D853F42"/>
    <w:rsid w:val="0F855AFB"/>
    <w:rsid w:val="0FF7B8C2"/>
    <w:rsid w:val="12D824E4"/>
    <w:rsid w:val="1340EE6A"/>
    <w:rsid w:val="138A8378"/>
    <w:rsid w:val="1425B7E4"/>
    <w:rsid w:val="142A7351"/>
    <w:rsid w:val="14AA9057"/>
    <w:rsid w:val="1564368F"/>
    <w:rsid w:val="156966C4"/>
    <w:rsid w:val="17021863"/>
    <w:rsid w:val="176732B3"/>
    <w:rsid w:val="1815CBE6"/>
    <w:rsid w:val="1A85A080"/>
    <w:rsid w:val="1B19EDF9"/>
    <w:rsid w:val="1B64C059"/>
    <w:rsid w:val="1BC9B61C"/>
    <w:rsid w:val="1E39260F"/>
    <w:rsid w:val="1EA6F733"/>
    <w:rsid w:val="1EBE5928"/>
    <w:rsid w:val="1ECEF064"/>
    <w:rsid w:val="1F4835D5"/>
    <w:rsid w:val="1FABAC98"/>
    <w:rsid w:val="241398CD"/>
    <w:rsid w:val="243C676F"/>
    <w:rsid w:val="24BDB2B3"/>
    <w:rsid w:val="26DE6F22"/>
    <w:rsid w:val="27F66E2B"/>
    <w:rsid w:val="2812EF8C"/>
    <w:rsid w:val="28910A00"/>
    <w:rsid w:val="28AABBBC"/>
    <w:rsid w:val="28FFDB76"/>
    <w:rsid w:val="29DDFB42"/>
    <w:rsid w:val="29E84255"/>
    <w:rsid w:val="2A4ABBF2"/>
    <w:rsid w:val="2A5CC1A8"/>
    <w:rsid w:val="2AD3638F"/>
    <w:rsid w:val="2AE293AE"/>
    <w:rsid w:val="2B5B5E12"/>
    <w:rsid w:val="2E631466"/>
    <w:rsid w:val="2EB88776"/>
    <w:rsid w:val="2EE98107"/>
    <w:rsid w:val="2EEA2CB9"/>
    <w:rsid w:val="2EEA4B50"/>
    <w:rsid w:val="2F64D2BC"/>
    <w:rsid w:val="2F938CFC"/>
    <w:rsid w:val="2FFC4885"/>
    <w:rsid w:val="307EDAD8"/>
    <w:rsid w:val="3194E905"/>
    <w:rsid w:val="321A315D"/>
    <w:rsid w:val="32690D15"/>
    <w:rsid w:val="329D5466"/>
    <w:rsid w:val="34D159CB"/>
    <w:rsid w:val="34D9D30E"/>
    <w:rsid w:val="35155875"/>
    <w:rsid w:val="35602CD3"/>
    <w:rsid w:val="35620747"/>
    <w:rsid w:val="3679E7A7"/>
    <w:rsid w:val="388A815C"/>
    <w:rsid w:val="38E7F6D4"/>
    <w:rsid w:val="396ED3BC"/>
    <w:rsid w:val="3A399F7C"/>
    <w:rsid w:val="3A81B060"/>
    <w:rsid w:val="3B6CAF46"/>
    <w:rsid w:val="3BC89DAB"/>
    <w:rsid w:val="3BD2B321"/>
    <w:rsid w:val="3BDF015D"/>
    <w:rsid w:val="3C399BC1"/>
    <w:rsid w:val="3DDE1F8C"/>
    <w:rsid w:val="3E551BE7"/>
    <w:rsid w:val="3F43322F"/>
    <w:rsid w:val="3F63A065"/>
    <w:rsid w:val="40F41745"/>
    <w:rsid w:val="411BD92D"/>
    <w:rsid w:val="41797E48"/>
    <w:rsid w:val="426F9ED4"/>
    <w:rsid w:val="42E68128"/>
    <w:rsid w:val="435E1D7C"/>
    <w:rsid w:val="44724C93"/>
    <w:rsid w:val="44B73C7E"/>
    <w:rsid w:val="44EBCB47"/>
    <w:rsid w:val="4593720F"/>
    <w:rsid w:val="459A0AA0"/>
    <w:rsid w:val="4610F948"/>
    <w:rsid w:val="47277580"/>
    <w:rsid w:val="491AEDA2"/>
    <w:rsid w:val="49515A56"/>
    <w:rsid w:val="496DAAEB"/>
    <w:rsid w:val="4ABACBE3"/>
    <w:rsid w:val="4B3AC6EB"/>
    <w:rsid w:val="4D710F90"/>
    <w:rsid w:val="4D9E214C"/>
    <w:rsid w:val="4EC351CE"/>
    <w:rsid w:val="4ED09443"/>
    <w:rsid w:val="4F194AD2"/>
    <w:rsid w:val="4F6A2A57"/>
    <w:rsid w:val="508AD6D2"/>
    <w:rsid w:val="5104662B"/>
    <w:rsid w:val="52E4A196"/>
    <w:rsid w:val="5416056A"/>
    <w:rsid w:val="55E00C39"/>
    <w:rsid w:val="56470567"/>
    <w:rsid w:val="5661925B"/>
    <w:rsid w:val="56A565ED"/>
    <w:rsid w:val="57269CF7"/>
    <w:rsid w:val="57EB55CD"/>
    <w:rsid w:val="592DD604"/>
    <w:rsid w:val="59A917C6"/>
    <w:rsid w:val="5AB6B960"/>
    <w:rsid w:val="5B2D7B9A"/>
    <w:rsid w:val="5E4914D7"/>
    <w:rsid w:val="5E84E6A9"/>
    <w:rsid w:val="5F0419E2"/>
    <w:rsid w:val="603BA4D4"/>
    <w:rsid w:val="60FB78DE"/>
    <w:rsid w:val="616DA020"/>
    <w:rsid w:val="618C89F9"/>
    <w:rsid w:val="6282A9D1"/>
    <w:rsid w:val="62DF28AB"/>
    <w:rsid w:val="633F9E55"/>
    <w:rsid w:val="641AEE5D"/>
    <w:rsid w:val="64387675"/>
    <w:rsid w:val="64CCD5FC"/>
    <w:rsid w:val="654E2295"/>
    <w:rsid w:val="655A65DA"/>
    <w:rsid w:val="66688C3C"/>
    <w:rsid w:val="66B42911"/>
    <w:rsid w:val="66E9F2F6"/>
    <w:rsid w:val="671B7908"/>
    <w:rsid w:val="673666D2"/>
    <w:rsid w:val="68131763"/>
    <w:rsid w:val="6885C357"/>
    <w:rsid w:val="69A634B9"/>
    <w:rsid w:val="69CAF254"/>
    <w:rsid w:val="6B32B6A1"/>
    <w:rsid w:val="6BA302D0"/>
    <w:rsid w:val="6E514D2C"/>
    <w:rsid w:val="6EE788F9"/>
    <w:rsid w:val="6F031D14"/>
    <w:rsid w:val="6F8B1276"/>
    <w:rsid w:val="70D2C144"/>
    <w:rsid w:val="7108E5D4"/>
    <w:rsid w:val="719F53C4"/>
    <w:rsid w:val="7397B6FC"/>
    <w:rsid w:val="73FC141B"/>
    <w:rsid w:val="7455A460"/>
    <w:rsid w:val="74E47330"/>
    <w:rsid w:val="75FB550A"/>
    <w:rsid w:val="763CC136"/>
    <w:rsid w:val="7712E5CA"/>
    <w:rsid w:val="772F35F4"/>
    <w:rsid w:val="77638159"/>
    <w:rsid w:val="78B5D380"/>
    <w:rsid w:val="7918586F"/>
    <w:rsid w:val="792FBA64"/>
    <w:rsid w:val="793051DC"/>
    <w:rsid w:val="79E9C292"/>
    <w:rsid w:val="7A0DF591"/>
    <w:rsid w:val="7A10CB8F"/>
    <w:rsid w:val="7A98344F"/>
    <w:rsid w:val="7A9A9134"/>
    <w:rsid w:val="7B6423C4"/>
    <w:rsid w:val="7BCE2AAF"/>
    <w:rsid w:val="7CDC5929"/>
    <w:rsid w:val="7DDD6882"/>
    <w:rsid w:val="7E88B8AF"/>
    <w:rsid w:val="7EC5C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EE0B17"/>
  <w14:defaultImageDpi w14:val="300"/>
  <w15:docId w15:val="{21246474-839A-49AB-8847-F4E1C63D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C00C30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E2473" w:themeColor="accent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C30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087" w:themeColor="accent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C30"/>
    <w:pPr>
      <w:spacing w:after="100" w:afterAutospacing="1"/>
      <w:outlineLvl w:val="2"/>
    </w:pPr>
    <w:rPr>
      <w:b/>
      <w:color w:val="005EB8" w:themeColor="text1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0C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00A9CE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C00C30"/>
    <w:rPr>
      <w:rFonts w:eastAsiaTheme="majorEastAsia" w:cs="Arial"/>
      <w:b/>
      <w:bCs/>
      <w:color w:val="AE2473" w:themeColor="accent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0C30"/>
    <w:rPr>
      <w:rFonts w:eastAsiaTheme="majorEastAsia" w:cstheme="majorBidi"/>
      <w:b/>
      <w:bCs/>
      <w:color w:val="003087" w:themeColor="accent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00C30"/>
    <w:rPr>
      <w:b/>
      <w:color w:val="005EB8" w:themeColor="text1"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C00C30"/>
    <w:pPr>
      <w:spacing w:after="400"/>
    </w:pPr>
    <w:rPr>
      <w:color w:val="003087" w:themeColor="accent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C00C30"/>
    <w:pPr>
      <w:spacing w:after="100" w:afterAutospacing="1"/>
    </w:pPr>
    <w:rPr>
      <w:color w:val="AE2473" w:themeColor="accent5"/>
      <w:sz w:val="28"/>
      <w:szCs w:val="28"/>
    </w:rPr>
  </w:style>
  <w:style w:type="paragraph" w:customStyle="1" w:styleId="Reportcovertitle">
    <w:name w:val="Report cover title"/>
    <w:basedOn w:val="Normal"/>
    <w:qFormat/>
    <w:rsid w:val="00C00C30"/>
    <w:pPr>
      <w:spacing w:before="1200"/>
    </w:pPr>
    <w:rPr>
      <w:b/>
      <w:color w:val="AE2473" w:themeColor="accent5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customStyle="1" w:styleId="Reportcoversubhead">
    <w:name w:val="Report cover subhead"/>
    <w:basedOn w:val="Normal"/>
    <w:qFormat/>
    <w:rsid w:val="00C00C30"/>
    <w:rPr>
      <w:b/>
      <w:color w:val="00A9CE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C00C30"/>
    <w:rPr>
      <w:rFonts w:asciiTheme="majorHAnsi" w:eastAsiaTheme="majorEastAsia" w:hAnsiTheme="majorHAnsi" w:cstheme="majorBidi"/>
      <w:iCs/>
      <w:color w:val="00A9CE" w:themeColor="accent2"/>
    </w:rPr>
  </w:style>
  <w:style w:type="paragraph" w:styleId="TOCHeading">
    <w:name w:val="TOC Heading"/>
    <w:basedOn w:val="Heading1"/>
    <w:next w:val="Normal"/>
    <w:uiPriority w:val="39"/>
    <w:unhideWhenUsed/>
    <w:qFormat/>
    <w:rsid w:val="0009169A"/>
    <w:pPr>
      <w:spacing w:before="240" w:after="0" w:afterAutospacing="0" w:line="259" w:lineRule="auto"/>
      <w:outlineLvl w:val="9"/>
    </w:pPr>
    <w:rPr>
      <w:rFonts w:asciiTheme="majorHAnsi" w:hAnsiTheme="majorHAnsi" w:cstheme="majorBidi"/>
      <w:b w:val="0"/>
      <w:bCs w:val="0"/>
      <w:color w:val="1991C2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9169A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09169A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916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69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916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69A"/>
    <w:rPr>
      <w:vertAlign w:val="superscript"/>
    </w:rPr>
  </w:style>
  <w:style w:type="character" w:styleId="Strong">
    <w:name w:val="Strong"/>
    <w:basedOn w:val="DefaultParagraphFont"/>
    <w:uiPriority w:val="22"/>
    <w:qFormat/>
    <w:rsid w:val="00D93F6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975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E2094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41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1CB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8307FF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unhideWhenUsed/>
    <w:rsid w:val="00FC128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FC128C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C128C"/>
  </w:style>
  <w:style w:type="table" w:styleId="TableGrid">
    <w:name w:val="Table Grid"/>
    <w:basedOn w:val="TableNormal"/>
    <w:uiPriority w:val="59"/>
    <w:rsid w:val="00B10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E433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433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E4331"/>
    <w:rPr>
      <w:vertAlign w:val="superscript"/>
    </w:rPr>
  </w:style>
  <w:style w:type="character" w:customStyle="1" w:styleId="cf01">
    <w:name w:val="cf01"/>
    <w:basedOn w:val="DefaultParagraphFont"/>
    <w:rsid w:val="005C3AC4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180907"/>
    <w:rPr>
      <w:rFonts w:ascii="Segoe UI" w:hAnsi="Segoe UI" w:cs="Segoe UI" w:hint="default"/>
      <w:b/>
      <w:bCs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B21193"/>
    <w:pPr>
      <w:spacing w:after="100"/>
      <w:ind w:left="480"/>
    </w:pPr>
  </w:style>
  <w:style w:type="character" w:customStyle="1" w:styleId="normaltextrun">
    <w:name w:val="normaltextrun"/>
    <w:basedOn w:val="DefaultParagraphFont"/>
    <w:rsid w:val="00511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866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9911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0391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Word%20document%20template%20-%20A4%20portrait%20report%20-%20text%20in%20one%20column%20(2).dotx" TargetMode="External"/></Relationships>
</file>

<file path=word/theme/theme1.xml><?xml version="1.0" encoding="utf-8"?>
<a:theme xmlns:a="http://schemas.openxmlformats.org/drawingml/2006/main" name="HEE">
  <a:themeElements>
    <a:clrScheme name="NHS">
      <a:dk1>
        <a:srgbClr val="005EB8"/>
      </a:dk1>
      <a:lt1>
        <a:srgbClr val="FFFFFF"/>
      </a:lt1>
      <a:dk2>
        <a:srgbClr val="0071CE"/>
      </a:dk2>
      <a:lt2>
        <a:srgbClr val="E8EDEE"/>
      </a:lt2>
      <a:accent1>
        <a:srgbClr val="41B6E6"/>
      </a:accent1>
      <a:accent2>
        <a:srgbClr val="00A9CE"/>
      </a:accent2>
      <a:accent3>
        <a:srgbClr val="003087"/>
      </a:accent3>
      <a:accent4>
        <a:srgbClr val="005EB8"/>
      </a:accent4>
      <a:accent5>
        <a:srgbClr val="AE2473"/>
      </a:accent5>
      <a:accent6>
        <a:srgbClr val="78BE20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E" id="{40B58ABE-F0EB-D841-B223-66075CE7CD45}" vid="{7644B2A3-1AD5-8C46-9520-D28DCA799EB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402766-3f2e-48bb-a548-885fe0af30b6">
      <UserInfo>
        <DisplayName>Gill Risby</DisplayName>
        <AccountId>98</AccountId>
        <AccountType/>
      </UserInfo>
      <UserInfo>
        <DisplayName>Dalgeet Puaar</DisplayName>
        <AccountId>20</AccountId>
        <AccountType/>
      </UserInfo>
      <UserInfo>
        <DisplayName>NASH, Karen (UNIVERSITY HOSPITALS BRISTOL NHS FOUNDATION TRUST)</DisplayName>
        <AccountId>99</AccountId>
        <AccountType/>
      </UserInfo>
      <UserInfo>
        <DisplayName>UserArchiver Sabeha Patel (M) 04-2022</DisplayName>
        <AccountId>62</AccountId>
        <AccountType/>
      </UserInfo>
      <UserInfo>
        <DisplayName>UserArchive Clare Drain (M) 04-2022</DisplayName>
        <AccountId>487</AccountId>
        <AccountType/>
      </UserInfo>
      <UserInfo>
        <DisplayName>FAWCETT, Helen (THE NEWCASTLE UPON TYNE HOSPITALS NHS FOUNDATION TRUST)</DisplayName>
        <AccountId>96</AccountId>
        <AccountType/>
      </UserInfo>
      <UserInfo>
        <DisplayName>Alison Pritchard</DisplayName>
        <AccountId>97</AccountId>
        <AccountType/>
      </UserInfo>
      <UserInfo>
        <DisplayName>Sarah Green</DisplayName>
        <AccountId>63</AccountId>
        <AccountType/>
      </UserInfo>
      <UserInfo>
        <DisplayName>Shelley Mannion</DisplayName>
        <AccountId>1059</AccountId>
        <AccountType/>
      </UserInfo>
      <UserInfo>
        <DisplayName>Delphine Abbott</DisplayName>
        <AccountId>14</AccountId>
        <AccountType/>
      </UserInfo>
    </SharedWithUsers>
    <TaxCatchAll xmlns="24402766-3f2e-48bb-a548-885fe0af30b6" xsi:nil="true"/>
    <lcf76f155ced4ddcb4097134ff3c332f xmlns="a7da0679-eac9-423a-8cc1-79e5c97ca962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6198B5B9CC44EBA5859D24502993E" ma:contentTypeVersion="15" ma:contentTypeDescription="Create a new document." ma:contentTypeScope="" ma:versionID="ae6b93954bd59e155c65d12ee8874133">
  <xsd:schema xmlns:xsd="http://www.w3.org/2001/XMLSchema" xmlns:xs="http://www.w3.org/2001/XMLSchema" xmlns:p="http://schemas.microsoft.com/office/2006/metadata/properties" xmlns:ns2="a7da0679-eac9-423a-8cc1-79e5c97ca962" xmlns:ns3="24402766-3f2e-48bb-a548-885fe0af30b6" targetNamespace="http://schemas.microsoft.com/office/2006/metadata/properties" ma:root="true" ma:fieldsID="096e2ac1b070c0cca77ccccd5ce524a7" ns2:_="" ns3:_="">
    <xsd:import namespace="a7da0679-eac9-423a-8cc1-79e5c97ca962"/>
    <xsd:import namespace="24402766-3f2e-48bb-a548-885fe0af3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a0679-eac9-423a-8cc1-79e5c97ca9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02766-3f2e-48bb-a548-885fe0af3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d7cd332-ed26-46a9-9184-2e4c62558425}" ma:internalName="TaxCatchAll" ma:showField="CatchAllData" ma:web="24402766-3f2e-48bb-a548-885fe0af30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51C966-131D-4AFD-A7DC-674FFD3969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514980-15FD-0B49-A268-ACF1700EE1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3C7FB-D630-4CC2-8168-AA24DAB1B2AE}">
  <ds:schemaRefs>
    <ds:schemaRef ds:uri="http://schemas.microsoft.com/office/2006/metadata/properties"/>
    <ds:schemaRef ds:uri="http://schemas.microsoft.com/office/infopath/2007/PartnerControls"/>
    <ds:schemaRef ds:uri="24402766-3f2e-48bb-a548-885fe0af30b6"/>
    <ds:schemaRef ds:uri="a7da0679-eac9-423a-8cc1-79e5c97ca962"/>
  </ds:schemaRefs>
</ds:datastoreItem>
</file>

<file path=customXml/itemProps4.xml><?xml version="1.0" encoding="utf-8"?>
<ds:datastoreItem xmlns:ds="http://schemas.openxmlformats.org/officeDocument/2006/customXml" ds:itemID="{D2836200-E14F-4A19-8B6E-9C0B69D97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da0679-eac9-423a-8cc1-79e5c97ca962"/>
    <ds:schemaRef ds:uri="24402766-3f2e-48bb-a548-885fe0af3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A4 portrait report - text in one column (2)</Template>
  <TotalTime>3</TotalTime>
  <Pages>2</Pages>
  <Words>541</Words>
  <Characters>3085</Characters>
  <Application>Microsoft Office Word</Application>
  <DocSecurity>0</DocSecurity>
  <Lines>25</Lines>
  <Paragraphs>7</Paragraphs>
  <ScaleCrop>false</ScaleCrop>
  <Company>Whatever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Tracey Tisley</dc:creator>
  <cp:keywords/>
  <cp:lastModifiedBy>Delphine Abbott</cp:lastModifiedBy>
  <cp:revision>4</cp:revision>
  <cp:lastPrinted>2022-06-27T15:44:00Z</cp:lastPrinted>
  <dcterms:created xsi:type="dcterms:W3CDTF">2022-06-29T22:37:00Z</dcterms:created>
  <dcterms:modified xsi:type="dcterms:W3CDTF">2022-06-30T08:42:00Z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0x01010071E6198B5B9CC44EBA5859D24502993E</vt:lpwstr>
  </property>
  <property fmtid="{D5CDD505-2E9C-101B-9397-08002B2CF9AE}" pid="3" name="MediaServiceImageTags">
    <vt:lpwstr/>
  </property>
</Properties>
</file>