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66870D9C" w14:textId="400A52A2" w:rsidR="00933394" w:rsidRDefault="00933394" w:rsidP="00214162">
      <w:pPr>
        <w:jc w:val="right"/>
      </w:pPr>
    </w:p>
    <w:p w14:paraId="4458C24A" w14:textId="53BF91D7" w:rsidR="00871E52" w:rsidRDefault="00871E52" w:rsidP="00317F85">
      <w:pPr>
        <w:pStyle w:val="Heading1"/>
        <w:rPr>
          <w:color w:val="0067A5"/>
        </w:rPr>
      </w:pPr>
      <w:bookmarkStart w:id="0" w:name="Title"/>
    </w:p>
    <w:p w14:paraId="774AC4DC" w14:textId="77777777" w:rsidR="00415086" w:rsidRPr="00415086" w:rsidRDefault="00415086" w:rsidP="00415086"/>
    <w:bookmarkEnd w:id="0"/>
    <w:p w14:paraId="28CA45C5" w14:textId="77777777" w:rsidR="00415086" w:rsidRDefault="00415086" w:rsidP="00107CF7">
      <w:pPr>
        <w:rPr>
          <w:rFonts w:eastAsiaTheme="majorEastAsia" w:cs="Arial"/>
          <w:b/>
          <w:bCs/>
          <w:color w:val="005EB8" w:themeColor="text1"/>
          <w:sz w:val="40"/>
          <w:szCs w:val="40"/>
        </w:rPr>
      </w:pPr>
    </w:p>
    <w:p w14:paraId="1A08BB35" w14:textId="77777777" w:rsidR="00415086" w:rsidRDefault="00415086" w:rsidP="00107CF7">
      <w:pPr>
        <w:rPr>
          <w:rFonts w:eastAsiaTheme="majorEastAsia" w:cs="Arial"/>
          <w:b/>
          <w:bCs/>
          <w:color w:val="005EB8" w:themeColor="text1"/>
          <w:sz w:val="40"/>
          <w:szCs w:val="40"/>
        </w:rPr>
      </w:pPr>
    </w:p>
    <w:p w14:paraId="6A85779F" w14:textId="77777777" w:rsidR="00415086" w:rsidRDefault="00415086" w:rsidP="00107CF7">
      <w:pPr>
        <w:rPr>
          <w:rFonts w:eastAsiaTheme="majorEastAsia" w:cs="Arial"/>
          <w:b/>
          <w:bCs/>
          <w:color w:val="005EB8" w:themeColor="text1"/>
          <w:sz w:val="40"/>
          <w:szCs w:val="40"/>
        </w:rPr>
      </w:pPr>
    </w:p>
    <w:p w14:paraId="5EDE2133" w14:textId="77777777" w:rsidR="00415086" w:rsidRDefault="00415086" w:rsidP="00107CF7">
      <w:pPr>
        <w:rPr>
          <w:rFonts w:eastAsiaTheme="majorEastAsia" w:cs="Arial"/>
          <w:b/>
          <w:bCs/>
          <w:color w:val="005EB8" w:themeColor="text1"/>
          <w:sz w:val="40"/>
          <w:szCs w:val="40"/>
        </w:rPr>
      </w:pPr>
    </w:p>
    <w:p w14:paraId="19E82A14" w14:textId="77777777" w:rsidR="00415086" w:rsidRDefault="00415086" w:rsidP="00107CF7">
      <w:pPr>
        <w:rPr>
          <w:rFonts w:eastAsiaTheme="majorEastAsia" w:cs="Arial"/>
          <w:b/>
          <w:bCs/>
          <w:color w:val="005EB8" w:themeColor="text1"/>
          <w:sz w:val="40"/>
          <w:szCs w:val="40"/>
        </w:rPr>
      </w:pPr>
    </w:p>
    <w:p w14:paraId="578B7A98" w14:textId="77777777" w:rsidR="00415086" w:rsidRDefault="00415086" w:rsidP="00107CF7">
      <w:pPr>
        <w:rPr>
          <w:rFonts w:eastAsiaTheme="majorEastAsia" w:cs="Arial"/>
          <w:b/>
          <w:bCs/>
          <w:color w:val="005EB8" w:themeColor="text1"/>
          <w:sz w:val="40"/>
          <w:szCs w:val="40"/>
        </w:rPr>
      </w:pPr>
    </w:p>
    <w:p w14:paraId="7BC36065" w14:textId="77777777" w:rsidR="00415086" w:rsidRDefault="00415086" w:rsidP="00107CF7">
      <w:pPr>
        <w:rPr>
          <w:rFonts w:eastAsiaTheme="majorEastAsia" w:cs="Arial"/>
          <w:b/>
          <w:bCs/>
          <w:color w:val="005EB8" w:themeColor="text1"/>
          <w:sz w:val="40"/>
          <w:szCs w:val="40"/>
        </w:rPr>
      </w:pPr>
    </w:p>
    <w:p w14:paraId="00ADFF0F" w14:textId="1DF4E8D0" w:rsidR="00B8604F" w:rsidRDefault="00415086" w:rsidP="00107CF7">
      <w:pPr>
        <w:rPr>
          <w:rFonts w:eastAsiaTheme="majorEastAsia" w:cs="Arial"/>
          <w:b/>
          <w:bCs/>
          <w:color w:val="005EB8" w:themeColor="text1"/>
          <w:sz w:val="40"/>
          <w:szCs w:val="40"/>
        </w:rPr>
      </w:pPr>
      <w:r w:rsidRPr="00415086">
        <w:rPr>
          <w:rFonts w:eastAsiaTheme="majorEastAsia" w:cs="Arial"/>
          <w:b/>
          <w:bCs/>
          <w:color w:val="005EB8" w:themeColor="text1"/>
          <w:sz w:val="40"/>
          <w:szCs w:val="40"/>
        </w:rPr>
        <w:t>Module Aims and Content of Wellbeing Practitioner for Children and Young People Curriculum (CWP)</w:t>
      </w:r>
    </w:p>
    <w:p w14:paraId="57943546" w14:textId="77777777" w:rsidR="00B8604F" w:rsidRDefault="00B8604F">
      <w:pPr>
        <w:rPr>
          <w:rFonts w:eastAsiaTheme="majorEastAsia" w:cs="Arial"/>
          <w:b/>
          <w:bCs/>
          <w:color w:val="005EB8" w:themeColor="text1"/>
          <w:sz w:val="40"/>
          <w:szCs w:val="40"/>
        </w:rPr>
      </w:pPr>
      <w:r>
        <w:rPr>
          <w:rFonts w:eastAsiaTheme="majorEastAsia" w:cs="Arial"/>
          <w:b/>
          <w:bCs/>
          <w:color w:val="005EB8" w:themeColor="text1"/>
          <w:sz w:val="40"/>
          <w:szCs w:val="40"/>
        </w:rPr>
        <w:br w:type="page"/>
      </w:r>
    </w:p>
    <w:sdt>
      <w:sdtPr>
        <w:rPr>
          <w:rFonts w:ascii="Arial" w:eastAsiaTheme="minorEastAsia" w:hAnsi="Arial" w:cstheme="minorBidi"/>
          <w:color w:val="324043" w:themeColor="background2" w:themeShade="40"/>
          <w:sz w:val="24"/>
          <w:szCs w:val="24"/>
          <w:lang w:val="en-GB"/>
        </w:rPr>
        <w:id w:val="1350603031"/>
        <w:docPartObj>
          <w:docPartGallery w:val="Table of Contents"/>
          <w:docPartUnique/>
        </w:docPartObj>
      </w:sdtPr>
      <w:sdtEndPr>
        <w:rPr>
          <w:b/>
          <w:bCs/>
          <w:noProof/>
          <w:color w:val="auto"/>
        </w:rPr>
      </w:sdtEndPr>
      <w:sdtContent>
        <w:p w14:paraId="1E386512" w14:textId="25729C53" w:rsidR="00B8604F" w:rsidRPr="00B8604F" w:rsidRDefault="00B8604F">
          <w:pPr>
            <w:pStyle w:val="TOCHeading"/>
            <w:rPr>
              <w:b/>
              <w:bCs/>
              <w:color w:val="auto"/>
            </w:rPr>
          </w:pPr>
          <w:r w:rsidRPr="00B8604F">
            <w:rPr>
              <w:b/>
              <w:bCs/>
              <w:color w:val="auto"/>
            </w:rPr>
            <w:t>Contents</w:t>
          </w:r>
        </w:p>
        <w:p w14:paraId="36C39365" w14:textId="77777777" w:rsidR="00B8604F" w:rsidRPr="00B8604F" w:rsidRDefault="00B8604F" w:rsidP="00B8604F">
          <w:pPr>
            <w:rPr>
              <w:lang w:val="en-US"/>
            </w:rPr>
          </w:pPr>
        </w:p>
        <w:p w14:paraId="0ECD94B5" w14:textId="64C7191E" w:rsidR="00B8604F" w:rsidRPr="00B8604F" w:rsidRDefault="00B8604F">
          <w:pPr>
            <w:pStyle w:val="TOC2"/>
            <w:tabs>
              <w:tab w:val="right" w:leader="dot" w:pos="10188"/>
            </w:tabs>
            <w:rPr>
              <w:noProof/>
              <w:color w:val="auto"/>
            </w:rPr>
          </w:pPr>
          <w:r w:rsidRPr="00B8604F">
            <w:rPr>
              <w:color w:val="auto"/>
            </w:rPr>
            <w:fldChar w:fldCharType="begin"/>
          </w:r>
          <w:r w:rsidRPr="00B8604F">
            <w:rPr>
              <w:color w:val="auto"/>
            </w:rPr>
            <w:instrText xml:space="preserve"> TOC \o "1-3" \h \z \u </w:instrText>
          </w:r>
          <w:r w:rsidRPr="00B8604F">
            <w:rPr>
              <w:color w:val="auto"/>
            </w:rPr>
            <w:fldChar w:fldCharType="separate"/>
          </w:r>
          <w:hyperlink w:anchor="_Toc125102061" w:history="1">
            <w:r w:rsidRPr="00B8604F">
              <w:rPr>
                <w:rStyle w:val="Hyperlink"/>
                <w:noProof/>
                <w:color w:val="auto"/>
              </w:rPr>
              <w:t>The Wellbeing Practitioner for Children and Young People (CWP) Role</w:t>
            </w:r>
            <w:r w:rsidRPr="00B8604F">
              <w:rPr>
                <w:noProof/>
                <w:webHidden/>
                <w:color w:val="auto"/>
              </w:rPr>
              <w:tab/>
            </w:r>
            <w:r w:rsidRPr="00B8604F">
              <w:rPr>
                <w:noProof/>
                <w:webHidden/>
                <w:color w:val="auto"/>
              </w:rPr>
              <w:fldChar w:fldCharType="begin"/>
            </w:r>
            <w:r w:rsidRPr="00B8604F">
              <w:rPr>
                <w:noProof/>
                <w:webHidden/>
                <w:color w:val="auto"/>
              </w:rPr>
              <w:instrText xml:space="preserve"> PAGEREF _Toc125102061 \h </w:instrText>
            </w:r>
            <w:r w:rsidRPr="00B8604F">
              <w:rPr>
                <w:noProof/>
                <w:webHidden/>
                <w:color w:val="auto"/>
              </w:rPr>
            </w:r>
            <w:r w:rsidRPr="00B8604F">
              <w:rPr>
                <w:noProof/>
                <w:webHidden/>
                <w:color w:val="auto"/>
              </w:rPr>
              <w:fldChar w:fldCharType="separate"/>
            </w:r>
            <w:r w:rsidRPr="00B8604F">
              <w:rPr>
                <w:noProof/>
                <w:webHidden/>
                <w:color w:val="auto"/>
              </w:rPr>
              <w:t>3</w:t>
            </w:r>
            <w:r w:rsidRPr="00B8604F">
              <w:rPr>
                <w:noProof/>
                <w:webHidden/>
                <w:color w:val="auto"/>
              </w:rPr>
              <w:fldChar w:fldCharType="end"/>
            </w:r>
          </w:hyperlink>
        </w:p>
        <w:p w14:paraId="7FCE90C8" w14:textId="00570D25" w:rsidR="00B8604F" w:rsidRPr="00B8604F" w:rsidRDefault="00000000">
          <w:pPr>
            <w:pStyle w:val="TOC2"/>
            <w:tabs>
              <w:tab w:val="right" w:leader="dot" w:pos="10188"/>
            </w:tabs>
            <w:rPr>
              <w:noProof/>
              <w:color w:val="auto"/>
            </w:rPr>
          </w:pPr>
          <w:hyperlink w:anchor="_Toc125102062" w:history="1">
            <w:r w:rsidR="00B8604F" w:rsidRPr="00B8604F">
              <w:rPr>
                <w:rStyle w:val="Hyperlink"/>
                <w:noProof/>
                <w:color w:val="auto"/>
              </w:rPr>
              <w:t>A New Service Model within CYPMH Services</w:t>
            </w:r>
            <w:r w:rsidR="00B8604F" w:rsidRPr="00B8604F">
              <w:rPr>
                <w:noProof/>
                <w:webHidden/>
                <w:color w:val="auto"/>
              </w:rPr>
              <w:tab/>
            </w:r>
            <w:r w:rsidR="00B8604F" w:rsidRPr="00B8604F">
              <w:rPr>
                <w:noProof/>
                <w:webHidden/>
                <w:color w:val="auto"/>
              </w:rPr>
              <w:fldChar w:fldCharType="begin"/>
            </w:r>
            <w:r w:rsidR="00B8604F" w:rsidRPr="00B8604F">
              <w:rPr>
                <w:noProof/>
                <w:webHidden/>
                <w:color w:val="auto"/>
              </w:rPr>
              <w:instrText xml:space="preserve"> PAGEREF _Toc125102062 \h </w:instrText>
            </w:r>
            <w:r w:rsidR="00B8604F" w:rsidRPr="00B8604F">
              <w:rPr>
                <w:noProof/>
                <w:webHidden/>
                <w:color w:val="auto"/>
              </w:rPr>
            </w:r>
            <w:r w:rsidR="00B8604F" w:rsidRPr="00B8604F">
              <w:rPr>
                <w:noProof/>
                <w:webHidden/>
                <w:color w:val="auto"/>
              </w:rPr>
              <w:fldChar w:fldCharType="separate"/>
            </w:r>
            <w:r w:rsidR="00B8604F" w:rsidRPr="00B8604F">
              <w:rPr>
                <w:noProof/>
                <w:webHidden/>
                <w:color w:val="auto"/>
              </w:rPr>
              <w:t>3</w:t>
            </w:r>
            <w:r w:rsidR="00B8604F" w:rsidRPr="00B8604F">
              <w:rPr>
                <w:noProof/>
                <w:webHidden/>
                <w:color w:val="auto"/>
              </w:rPr>
              <w:fldChar w:fldCharType="end"/>
            </w:r>
          </w:hyperlink>
        </w:p>
        <w:p w14:paraId="32954F3B" w14:textId="5A675207" w:rsidR="00B8604F" w:rsidRPr="00B8604F" w:rsidRDefault="00000000">
          <w:pPr>
            <w:pStyle w:val="TOC2"/>
            <w:tabs>
              <w:tab w:val="right" w:leader="dot" w:pos="10188"/>
            </w:tabs>
            <w:rPr>
              <w:noProof/>
              <w:color w:val="auto"/>
            </w:rPr>
          </w:pPr>
          <w:hyperlink w:anchor="_Toc125102063" w:history="1">
            <w:r w:rsidR="00B8604F" w:rsidRPr="00B8604F">
              <w:rPr>
                <w:rStyle w:val="Hyperlink"/>
                <w:noProof/>
                <w:color w:val="auto"/>
              </w:rPr>
              <w:t>Role identification</w:t>
            </w:r>
            <w:r w:rsidR="00B8604F" w:rsidRPr="00B8604F">
              <w:rPr>
                <w:noProof/>
                <w:webHidden/>
                <w:color w:val="auto"/>
              </w:rPr>
              <w:tab/>
            </w:r>
            <w:r w:rsidR="00B8604F" w:rsidRPr="00B8604F">
              <w:rPr>
                <w:noProof/>
                <w:webHidden/>
                <w:color w:val="auto"/>
              </w:rPr>
              <w:fldChar w:fldCharType="begin"/>
            </w:r>
            <w:r w:rsidR="00B8604F" w:rsidRPr="00B8604F">
              <w:rPr>
                <w:noProof/>
                <w:webHidden/>
                <w:color w:val="auto"/>
              </w:rPr>
              <w:instrText xml:space="preserve"> PAGEREF _Toc125102063 \h </w:instrText>
            </w:r>
            <w:r w:rsidR="00B8604F" w:rsidRPr="00B8604F">
              <w:rPr>
                <w:noProof/>
                <w:webHidden/>
                <w:color w:val="auto"/>
              </w:rPr>
            </w:r>
            <w:r w:rsidR="00B8604F" w:rsidRPr="00B8604F">
              <w:rPr>
                <w:noProof/>
                <w:webHidden/>
                <w:color w:val="auto"/>
              </w:rPr>
              <w:fldChar w:fldCharType="separate"/>
            </w:r>
            <w:r w:rsidR="00B8604F" w:rsidRPr="00B8604F">
              <w:rPr>
                <w:noProof/>
                <w:webHidden/>
                <w:color w:val="auto"/>
              </w:rPr>
              <w:t>4</w:t>
            </w:r>
            <w:r w:rsidR="00B8604F" w:rsidRPr="00B8604F">
              <w:rPr>
                <w:noProof/>
                <w:webHidden/>
                <w:color w:val="auto"/>
              </w:rPr>
              <w:fldChar w:fldCharType="end"/>
            </w:r>
          </w:hyperlink>
        </w:p>
        <w:p w14:paraId="250D469A" w14:textId="7900D705" w:rsidR="00B8604F" w:rsidRPr="00B8604F" w:rsidRDefault="00000000">
          <w:pPr>
            <w:pStyle w:val="TOC2"/>
            <w:tabs>
              <w:tab w:val="right" w:leader="dot" w:pos="10188"/>
            </w:tabs>
            <w:rPr>
              <w:noProof/>
              <w:color w:val="auto"/>
            </w:rPr>
          </w:pPr>
          <w:hyperlink w:anchor="_Toc125102064" w:history="1">
            <w:r w:rsidR="00B8604F" w:rsidRPr="00B8604F">
              <w:rPr>
                <w:rStyle w:val="Hyperlink"/>
                <w:noProof/>
                <w:color w:val="auto"/>
              </w:rPr>
              <w:t>Organisational Readiness</w:t>
            </w:r>
            <w:r w:rsidR="00B8604F" w:rsidRPr="00B8604F">
              <w:rPr>
                <w:noProof/>
                <w:webHidden/>
                <w:color w:val="auto"/>
              </w:rPr>
              <w:tab/>
            </w:r>
            <w:r w:rsidR="00B8604F" w:rsidRPr="00B8604F">
              <w:rPr>
                <w:noProof/>
                <w:webHidden/>
                <w:color w:val="auto"/>
              </w:rPr>
              <w:fldChar w:fldCharType="begin"/>
            </w:r>
            <w:r w:rsidR="00B8604F" w:rsidRPr="00B8604F">
              <w:rPr>
                <w:noProof/>
                <w:webHidden/>
                <w:color w:val="auto"/>
              </w:rPr>
              <w:instrText xml:space="preserve"> PAGEREF _Toc125102064 \h </w:instrText>
            </w:r>
            <w:r w:rsidR="00B8604F" w:rsidRPr="00B8604F">
              <w:rPr>
                <w:noProof/>
                <w:webHidden/>
                <w:color w:val="auto"/>
              </w:rPr>
            </w:r>
            <w:r w:rsidR="00B8604F" w:rsidRPr="00B8604F">
              <w:rPr>
                <w:noProof/>
                <w:webHidden/>
                <w:color w:val="auto"/>
              </w:rPr>
              <w:fldChar w:fldCharType="separate"/>
            </w:r>
            <w:r w:rsidR="00B8604F" w:rsidRPr="00B8604F">
              <w:rPr>
                <w:noProof/>
                <w:webHidden/>
                <w:color w:val="auto"/>
              </w:rPr>
              <w:t>5</w:t>
            </w:r>
            <w:r w:rsidR="00B8604F" w:rsidRPr="00B8604F">
              <w:rPr>
                <w:noProof/>
                <w:webHidden/>
                <w:color w:val="auto"/>
              </w:rPr>
              <w:fldChar w:fldCharType="end"/>
            </w:r>
          </w:hyperlink>
        </w:p>
        <w:p w14:paraId="095A5651" w14:textId="37E80B6A" w:rsidR="00B8604F" w:rsidRPr="00B8604F" w:rsidRDefault="00000000">
          <w:pPr>
            <w:pStyle w:val="TOC2"/>
            <w:tabs>
              <w:tab w:val="right" w:leader="dot" w:pos="10188"/>
            </w:tabs>
            <w:rPr>
              <w:noProof/>
              <w:color w:val="auto"/>
            </w:rPr>
          </w:pPr>
          <w:hyperlink w:anchor="_Toc125102065" w:history="1">
            <w:r w:rsidR="00B8604F" w:rsidRPr="00B8604F">
              <w:rPr>
                <w:rStyle w:val="Hyperlink"/>
                <w:noProof/>
                <w:color w:val="auto"/>
              </w:rPr>
              <w:t>Facilitators to implementation</w:t>
            </w:r>
            <w:r w:rsidR="00B8604F" w:rsidRPr="00B8604F">
              <w:rPr>
                <w:noProof/>
                <w:webHidden/>
                <w:color w:val="auto"/>
              </w:rPr>
              <w:tab/>
            </w:r>
            <w:r w:rsidR="00B8604F" w:rsidRPr="00B8604F">
              <w:rPr>
                <w:noProof/>
                <w:webHidden/>
                <w:color w:val="auto"/>
              </w:rPr>
              <w:fldChar w:fldCharType="begin"/>
            </w:r>
            <w:r w:rsidR="00B8604F" w:rsidRPr="00B8604F">
              <w:rPr>
                <w:noProof/>
                <w:webHidden/>
                <w:color w:val="auto"/>
              </w:rPr>
              <w:instrText xml:space="preserve"> PAGEREF _Toc125102065 \h </w:instrText>
            </w:r>
            <w:r w:rsidR="00B8604F" w:rsidRPr="00B8604F">
              <w:rPr>
                <w:noProof/>
                <w:webHidden/>
                <w:color w:val="auto"/>
              </w:rPr>
            </w:r>
            <w:r w:rsidR="00B8604F" w:rsidRPr="00B8604F">
              <w:rPr>
                <w:noProof/>
                <w:webHidden/>
                <w:color w:val="auto"/>
              </w:rPr>
              <w:fldChar w:fldCharType="separate"/>
            </w:r>
            <w:r w:rsidR="00B8604F" w:rsidRPr="00B8604F">
              <w:rPr>
                <w:noProof/>
                <w:webHidden/>
                <w:color w:val="auto"/>
              </w:rPr>
              <w:t>5</w:t>
            </w:r>
            <w:r w:rsidR="00B8604F" w:rsidRPr="00B8604F">
              <w:rPr>
                <w:noProof/>
                <w:webHidden/>
                <w:color w:val="auto"/>
              </w:rPr>
              <w:fldChar w:fldCharType="end"/>
            </w:r>
          </w:hyperlink>
        </w:p>
        <w:p w14:paraId="69AE2921" w14:textId="3287ABAD" w:rsidR="00B8604F" w:rsidRPr="00B8604F" w:rsidRDefault="00000000">
          <w:pPr>
            <w:pStyle w:val="TOC2"/>
            <w:tabs>
              <w:tab w:val="right" w:leader="dot" w:pos="10188"/>
            </w:tabs>
            <w:rPr>
              <w:noProof/>
              <w:color w:val="auto"/>
            </w:rPr>
          </w:pPr>
          <w:hyperlink w:anchor="_Toc125102066" w:history="1">
            <w:r w:rsidR="00B8604F" w:rsidRPr="00B8604F">
              <w:rPr>
                <w:rStyle w:val="Hyperlink"/>
                <w:noProof/>
                <w:color w:val="auto"/>
              </w:rPr>
              <w:t>Service Transformation</w:t>
            </w:r>
            <w:r w:rsidR="00B8604F" w:rsidRPr="00B8604F">
              <w:rPr>
                <w:noProof/>
                <w:webHidden/>
                <w:color w:val="auto"/>
              </w:rPr>
              <w:tab/>
            </w:r>
            <w:r w:rsidR="00B8604F" w:rsidRPr="00B8604F">
              <w:rPr>
                <w:noProof/>
                <w:webHidden/>
                <w:color w:val="auto"/>
              </w:rPr>
              <w:fldChar w:fldCharType="begin"/>
            </w:r>
            <w:r w:rsidR="00B8604F" w:rsidRPr="00B8604F">
              <w:rPr>
                <w:noProof/>
                <w:webHidden/>
                <w:color w:val="auto"/>
              </w:rPr>
              <w:instrText xml:space="preserve"> PAGEREF _Toc125102066 \h </w:instrText>
            </w:r>
            <w:r w:rsidR="00B8604F" w:rsidRPr="00B8604F">
              <w:rPr>
                <w:noProof/>
                <w:webHidden/>
                <w:color w:val="auto"/>
              </w:rPr>
            </w:r>
            <w:r w:rsidR="00B8604F" w:rsidRPr="00B8604F">
              <w:rPr>
                <w:noProof/>
                <w:webHidden/>
                <w:color w:val="auto"/>
              </w:rPr>
              <w:fldChar w:fldCharType="separate"/>
            </w:r>
            <w:r w:rsidR="00B8604F" w:rsidRPr="00B8604F">
              <w:rPr>
                <w:noProof/>
                <w:webHidden/>
                <w:color w:val="auto"/>
              </w:rPr>
              <w:t>6</w:t>
            </w:r>
            <w:r w:rsidR="00B8604F" w:rsidRPr="00B8604F">
              <w:rPr>
                <w:noProof/>
                <w:webHidden/>
                <w:color w:val="auto"/>
              </w:rPr>
              <w:fldChar w:fldCharType="end"/>
            </w:r>
          </w:hyperlink>
        </w:p>
        <w:p w14:paraId="596CD0AC" w14:textId="703868FF" w:rsidR="00B8604F" w:rsidRPr="00B8604F" w:rsidRDefault="00000000">
          <w:pPr>
            <w:pStyle w:val="TOC2"/>
            <w:tabs>
              <w:tab w:val="right" w:leader="dot" w:pos="10188"/>
            </w:tabs>
            <w:rPr>
              <w:noProof/>
              <w:color w:val="auto"/>
            </w:rPr>
          </w:pPr>
          <w:hyperlink w:anchor="_Toc125102067" w:history="1">
            <w:r w:rsidR="00B8604F" w:rsidRPr="00B8604F">
              <w:rPr>
                <w:rStyle w:val="Hyperlink"/>
                <w:noProof/>
                <w:color w:val="auto"/>
              </w:rPr>
              <w:t>Framework for integration</w:t>
            </w:r>
            <w:r w:rsidR="00B8604F" w:rsidRPr="00B8604F">
              <w:rPr>
                <w:noProof/>
                <w:webHidden/>
                <w:color w:val="auto"/>
              </w:rPr>
              <w:tab/>
            </w:r>
            <w:r w:rsidR="00B8604F" w:rsidRPr="00B8604F">
              <w:rPr>
                <w:noProof/>
                <w:webHidden/>
                <w:color w:val="auto"/>
              </w:rPr>
              <w:fldChar w:fldCharType="begin"/>
            </w:r>
            <w:r w:rsidR="00B8604F" w:rsidRPr="00B8604F">
              <w:rPr>
                <w:noProof/>
                <w:webHidden/>
                <w:color w:val="auto"/>
              </w:rPr>
              <w:instrText xml:space="preserve"> PAGEREF _Toc125102067 \h </w:instrText>
            </w:r>
            <w:r w:rsidR="00B8604F" w:rsidRPr="00B8604F">
              <w:rPr>
                <w:noProof/>
                <w:webHidden/>
                <w:color w:val="auto"/>
              </w:rPr>
            </w:r>
            <w:r w:rsidR="00B8604F" w:rsidRPr="00B8604F">
              <w:rPr>
                <w:noProof/>
                <w:webHidden/>
                <w:color w:val="auto"/>
              </w:rPr>
              <w:fldChar w:fldCharType="separate"/>
            </w:r>
            <w:r w:rsidR="00B8604F" w:rsidRPr="00B8604F">
              <w:rPr>
                <w:noProof/>
                <w:webHidden/>
                <w:color w:val="auto"/>
              </w:rPr>
              <w:t>6</w:t>
            </w:r>
            <w:r w:rsidR="00B8604F" w:rsidRPr="00B8604F">
              <w:rPr>
                <w:noProof/>
                <w:webHidden/>
                <w:color w:val="auto"/>
              </w:rPr>
              <w:fldChar w:fldCharType="end"/>
            </w:r>
          </w:hyperlink>
        </w:p>
        <w:p w14:paraId="3E8E2FB9" w14:textId="222A2A53" w:rsidR="00B8604F" w:rsidRPr="00B8604F" w:rsidRDefault="00000000">
          <w:pPr>
            <w:pStyle w:val="TOC2"/>
            <w:tabs>
              <w:tab w:val="right" w:leader="dot" w:pos="10188"/>
            </w:tabs>
            <w:rPr>
              <w:noProof/>
              <w:color w:val="auto"/>
            </w:rPr>
          </w:pPr>
          <w:hyperlink w:anchor="_Toc125102068" w:history="1">
            <w:r w:rsidR="00B8604F" w:rsidRPr="00B8604F">
              <w:rPr>
                <w:rStyle w:val="Hyperlink"/>
                <w:noProof/>
                <w:color w:val="auto"/>
              </w:rPr>
              <w:t>Supervision</w:t>
            </w:r>
            <w:r w:rsidR="00B8604F" w:rsidRPr="00B8604F">
              <w:rPr>
                <w:noProof/>
                <w:webHidden/>
                <w:color w:val="auto"/>
              </w:rPr>
              <w:tab/>
            </w:r>
            <w:r w:rsidR="00B8604F" w:rsidRPr="00B8604F">
              <w:rPr>
                <w:noProof/>
                <w:webHidden/>
                <w:color w:val="auto"/>
              </w:rPr>
              <w:fldChar w:fldCharType="begin"/>
            </w:r>
            <w:r w:rsidR="00B8604F" w:rsidRPr="00B8604F">
              <w:rPr>
                <w:noProof/>
                <w:webHidden/>
                <w:color w:val="auto"/>
              </w:rPr>
              <w:instrText xml:space="preserve"> PAGEREF _Toc125102068 \h </w:instrText>
            </w:r>
            <w:r w:rsidR="00B8604F" w:rsidRPr="00B8604F">
              <w:rPr>
                <w:noProof/>
                <w:webHidden/>
                <w:color w:val="auto"/>
              </w:rPr>
            </w:r>
            <w:r w:rsidR="00B8604F" w:rsidRPr="00B8604F">
              <w:rPr>
                <w:noProof/>
                <w:webHidden/>
                <w:color w:val="auto"/>
              </w:rPr>
              <w:fldChar w:fldCharType="separate"/>
            </w:r>
            <w:r w:rsidR="00B8604F" w:rsidRPr="00B8604F">
              <w:rPr>
                <w:noProof/>
                <w:webHidden/>
                <w:color w:val="auto"/>
              </w:rPr>
              <w:t>7</w:t>
            </w:r>
            <w:r w:rsidR="00B8604F" w:rsidRPr="00B8604F">
              <w:rPr>
                <w:noProof/>
                <w:webHidden/>
                <w:color w:val="auto"/>
              </w:rPr>
              <w:fldChar w:fldCharType="end"/>
            </w:r>
          </w:hyperlink>
        </w:p>
        <w:p w14:paraId="6FC9B2DB" w14:textId="75BEAE3B" w:rsidR="00B8604F" w:rsidRPr="00B8604F" w:rsidRDefault="00000000">
          <w:pPr>
            <w:pStyle w:val="TOC2"/>
            <w:tabs>
              <w:tab w:val="right" w:leader="dot" w:pos="10188"/>
            </w:tabs>
            <w:rPr>
              <w:noProof/>
              <w:color w:val="auto"/>
            </w:rPr>
          </w:pPr>
          <w:hyperlink w:anchor="_Toc125102069" w:history="1">
            <w:r w:rsidR="00B8604F" w:rsidRPr="00B8604F">
              <w:rPr>
                <w:rStyle w:val="Hyperlink"/>
                <w:noProof/>
                <w:color w:val="auto"/>
              </w:rPr>
              <w:t>Module 1: Children &amp; Young People’s Mental Health Settings: Context and Values (20 Credits)</w:t>
            </w:r>
            <w:r w:rsidR="00B8604F" w:rsidRPr="00B8604F">
              <w:rPr>
                <w:noProof/>
                <w:webHidden/>
                <w:color w:val="auto"/>
              </w:rPr>
              <w:tab/>
            </w:r>
            <w:r w:rsidR="00B8604F" w:rsidRPr="00B8604F">
              <w:rPr>
                <w:noProof/>
                <w:webHidden/>
                <w:color w:val="auto"/>
              </w:rPr>
              <w:fldChar w:fldCharType="begin"/>
            </w:r>
            <w:r w:rsidR="00B8604F" w:rsidRPr="00B8604F">
              <w:rPr>
                <w:noProof/>
                <w:webHidden/>
                <w:color w:val="auto"/>
              </w:rPr>
              <w:instrText xml:space="preserve"> PAGEREF _Toc125102069 \h </w:instrText>
            </w:r>
            <w:r w:rsidR="00B8604F" w:rsidRPr="00B8604F">
              <w:rPr>
                <w:noProof/>
                <w:webHidden/>
                <w:color w:val="auto"/>
              </w:rPr>
            </w:r>
            <w:r w:rsidR="00B8604F" w:rsidRPr="00B8604F">
              <w:rPr>
                <w:noProof/>
                <w:webHidden/>
                <w:color w:val="auto"/>
              </w:rPr>
              <w:fldChar w:fldCharType="separate"/>
            </w:r>
            <w:r w:rsidR="00B8604F" w:rsidRPr="00B8604F">
              <w:rPr>
                <w:noProof/>
                <w:webHidden/>
                <w:color w:val="auto"/>
              </w:rPr>
              <w:t>8</w:t>
            </w:r>
            <w:r w:rsidR="00B8604F" w:rsidRPr="00B8604F">
              <w:rPr>
                <w:noProof/>
                <w:webHidden/>
                <w:color w:val="auto"/>
              </w:rPr>
              <w:fldChar w:fldCharType="end"/>
            </w:r>
          </w:hyperlink>
        </w:p>
        <w:p w14:paraId="27DF75EB" w14:textId="2C33CA3F" w:rsidR="00B8604F" w:rsidRPr="00B8604F" w:rsidRDefault="00000000">
          <w:pPr>
            <w:pStyle w:val="TOC2"/>
            <w:tabs>
              <w:tab w:val="right" w:leader="dot" w:pos="10188"/>
            </w:tabs>
            <w:rPr>
              <w:noProof/>
              <w:color w:val="auto"/>
            </w:rPr>
          </w:pPr>
          <w:hyperlink w:anchor="_Toc125102070" w:history="1">
            <w:r w:rsidR="00B8604F" w:rsidRPr="00B8604F">
              <w:rPr>
                <w:rStyle w:val="Hyperlink"/>
                <w:noProof/>
                <w:color w:val="auto"/>
              </w:rPr>
              <w:t>Module 2: Assessment &amp; Engagement (20 credits)</w:t>
            </w:r>
            <w:r w:rsidR="00B8604F" w:rsidRPr="00B8604F">
              <w:rPr>
                <w:noProof/>
                <w:webHidden/>
                <w:color w:val="auto"/>
              </w:rPr>
              <w:tab/>
            </w:r>
            <w:r w:rsidR="00B8604F" w:rsidRPr="00B8604F">
              <w:rPr>
                <w:noProof/>
                <w:webHidden/>
                <w:color w:val="auto"/>
              </w:rPr>
              <w:fldChar w:fldCharType="begin"/>
            </w:r>
            <w:r w:rsidR="00B8604F" w:rsidRPr="00B8604F">
              <w:rPr>
                <w:noProof/>
                <w:webHidden/>
                <w:color w:val="auto"/>
              </w:rPr>
              <w:instrText xml:space="preserve"> PAGEREF _Toc125102070 \h </w:instrText>
            </w:r>
            <w:r w:rsidR="00B8604F" w:rsidRPr="00B8604F">
              <w:rPr>
                <w:noProof/>
                <w:webHidden/>
                <w:color w:val="auto"/>
              </w:rPr>
            </w:r>
            <w:r w:rsidR="00B8604F" w:rsidRPr="00B8604F">
              <w:rPr>
                <w:noProof/>
                <w:webHidden/>
                <w:color w:val="auto"/>
              </w:rPr>
              <w:fldChar w:fldCharType="separate"/>
            </w:r>
            <w:r w:rsidR="00B8604F" w:rsidRPr="00B8604F">
              <w:rPr>
                <w:noProof/>
                <w:webHidden/>
                <w:color w:val="auto"/>
              </w:rPr>
              <w:t>10</w:t>
            </w:r>
            <w:r w:rsidR="00B8604F" w:rsidRPr="00B8604F">
              <w:rPr>
                <w:noProof/>
                <w:webHidden/>
                <w:color w:val="auto"/>
              </w:rPr>
              <w:fldChar w:fldCharType="end"/>
            </w:r>
          </w:hyperlink>
        </w:p>
        <w:p w14:paraId="42BB83AD" w14:textId="6C7F8F89" w:rsidR="00B8604F" w:rsidRPr="00B8604F" w:rsidRDefault="00000000">
          <w:pPr>
            <w:pStyle w:val="TOC2"/>
            <w:tabs>
              <w:tab w:val="right" w:leader="dot" w:pos="10188"/>
            </w:tabs>
            <w:rPr>
              <w:noProof/>
              <w:color w:val="auto"/>
            </w:rPr>
          </w:pPr>
          <w:hyperlink w:anchor="_Toc125102071" w:history="1">
            <w:r w:rsidR="00B8604F" w:rsidRPr="00B8604F">
              <w:rPr>
                <w:rStyle w:val="Hyperlink"/>
                <w:noProof/>
                <w:color w:val="auto"/>
              </w:rPr>
              <w:t>Module 3: Evidence based interventions for common mental health problems with children and young people (Theory and Skills) (20 credits)</w:t>
            </w:r>
            <w:r w:rsidR="00B8604F" w:rsidRPr="00B8604F">
              <w:rPr>
                <w:noProof/>
                <w:webHidden/>
                <w:color w:val="auto"/>
              </w:rPr>
              <w:tab/>
            </w:r>
            <w:r w:rsidR="00B8604F" w:rsidRPr="00B8604F">
              <w:rPr>
                <w:noProof/>
                <w:webHidden/>
                <w:color w:val="auto"/>
              </w:rPr>
              <w:fldChar w:fldCharType="begin"/>
            </w:r>
            <w:r w:rsidR="00B8604F" w:rsidRPr="00B8604F">
              <w:rPr>
                <w:noProof/>
                <w:webHidden/>
                <w:color w:val="auto"/>
              </w:rPr>
              <w:instrText xml:space="preserve"> PAGEREF _Toc125102071 \h </w:instrText>
            </w:r>
            <w:r w:rsidR="00B8604F" w:rsidRPr="00B8604F">
              <w:rPr>
                <w:noProof/>
                <w:webHidden/>
                <w:color w:val="auto"/>
              </w:rPr>
            </w:r>
            <w:r w:rsidR="00B8604F" w:rsidRPr="00B8604F">
              <w:rPr>
                <w:noProof/>
                <w:webHidden/>
                <w:color w:val="auto"/>
              </w:rPr>
              <w:fldChar w:fldCharType="separate"/>
            </w:r>
            <w:r w:rsidR="00B8604F" w:rsidRPr="00B8604F">
              <w:rPr>
                <w:noProof/>
                <w:webHidden/>
                <w:color w:val="auto"/>
              </w:rPr>
              <w:t>13</w:t>
            </w:r>
            <w:r w:rsidR="00B8604F" w:rsidRPr="00B8604F">
              <w:rPr>
                <w:noProof/>
                <w:webHidden/>
                <w:color w:val="auto"/>
              </w:rPr>
              <w:fldChar w:fldCharType="end"/>
            </w:r>
          </w:hyperlink>
        </w:p>
        <w:p w14:paraId="2EB74C61" w14:textId="61E42F85" w:rsidR="00B8604F" w:rsidRPr="00B8604F" w:rsidRDefault="00000000">
          <w:pPr>
            <w:pStyle w:val="TOC2"/>
            <w:tabs>
              <w:tab w:val="right" w:leader="dot" w:pos="10188"/>
            </w:tabs>
            <w:rPr>
              <w:noProof/>
              <w:color w:val="auto"/>
            </w:rPr>
          </w:pPr>
          <w:hyperlink w:anchor="_Toc125102072" w:history="1">
            <w:r w:rsidR="00B8604F" w:rsidRPr="00B8604F">
              <w:rPr>
                <w:rStyle w:val="Hyperlink"/>
                <w:noProof/>
                <w:color w:val="auto"/>
              </w:rPr>
              <w:t>Taught days</w:t>
            </w:r>
            <w:r w:rsidR="00B8604F" w:rsidRPr="00B8604F">
              <w:rPr>
                <w:noProof/>
                <w:webHidden/>
                <w:color w:val="auto"/>
              </w:rPr>
              <w:tab/>
            </w:r>
            <w:r w:rsidR="00B8604F" w:rsidRPr="00B8604F">
              <w:rPr>
                <w:noProof/>
                <w:webHidden/>
                <w:color w:val="auto"/>
              </w:rPr>
              <w:fldChar w:fldCharType="begin"/>
            </w:r>
            <w:r w:rsidR="00B8604F" w:rsidRPr="00B8604F">
              <w:rPr>
                <w:noProof/>
                <w:webHidden/>
                <w:color w:val="auto"/>
              </w:rPr>
              <w:instrText xml:space="preserve"> PAGEREF _Toc125102072 \h </w:instrText>
            </w:r>
            <w:r w:rsidR="00B8604F" w:rsidRPr="00B8604F">
              <w:rPr>
                <w:noProof/>
                <w:webHidden/>
                <w:color w:val="auto"/>
              </w:rPr>
            </w:r>
            <w:r w:rsidR="00B8604F" w:rsidRPr="00B8604F">
              <w:rPr>
                <w:noProof/>
                <w:webHidden/>
                <w:color w:val="auto"/>
              </w:rPr>
              <w:fldChar w:fldCharType="separate"/>
            </w:r>
            <w:r w:rsidR="00B8604F" w:rsidRPr="00B8604F">
              <w:rPr>
                <w:noProof/>
                <w:webHidden/>
                <w:color w:val="auto"/>
              </w:rPr>
              <w:t>17</w:t>
            </w:r>
            <w:r w:rsidR="00B8604F" w:rsidRPr="00B8604F">
              <w:rPr>
                <w:noProof/>
                <w:webHidden/>
                <w:color w:val="auto"/>
              </w:rPr>
              <w:fldChar w:fldCharType="end"/>
            </w:r>
          </w:hyperlink>
        </w:p>
        <w:p w14:paraId="48F9F87C" w14:textId="72DD8458" w:rsidR="00B8604F" w:rsidRPr="00B8604F" w:rsidRDefault="00000000">
          <w:pPr>
            <w:pStyle w:val="TOC2"/>
            <w:tabs>
              <w:tab w:val="right" w:leader="dot" w:pos="10188"/>
            </w:tabs>
            <w:rPr>
              <w:noProof/>
              <w:color w:val="auto"/>
            </w:rPr>
          </w:pPr>
          <w:hyperlink w:anchor="_Toc125102073" w:history="1">
            <w:r w:rsidR="00B8604F" w:rsidRPr="00B8604F">
              <w:rPr>
                <w:rStyle w:val="Hyperlink"/>
                <w:rFonts w:cstheme="minorHAnsi"/>
                <w:noProof/>
                <w:color w:val="auto"/>
              </w:rPr>
              <w:t>Clinical Practice and Supervision Requirements (across all three modules):</w:t>
            </w:r>
            <w:r w:rsidR="00B8604F" w:rsidRPr="00B8604F">
              <w:rPr>
                <w:noProof/>
                <w:webHidden/>
                <w:color w:val="auto"/>
              </w:rPr>
              <w:tab/>
            </w:r>
            <w:r w:rsidR="00B8604F" w:rsidRPr="00B8604F">
              <w:rPr>
                <w:noProof/>
                <w:webHidden/>
                <w:color w:val="auto"/>
              </w:rPr>
              <w:fldChar w:fldCharType="begin"/>
            </w:r>
            <w:r w:rsidR="00B8604F" w:rsidRPr="00B8604F">
              <w:rPr>
                <w:noProof/>
                <w:webHidden/>
                <w:color w:val="auto"/>
              </w:rPr>
              <w:instrText xml:space="preserve"> PAGEREF _Toc125102073 \h </w:instrText>
            </w:r>
            <w:r w:rsidR="00B8604F" w:rsidRPr="00B8604F">
              <w:rPr>
                <w:noProof/>
                <w:webHidden/>
                <w:color w:val="auto"/>
              </w:rPr>
            </w:r>
            <w:r w:rsidR="00B8604F" w:rsidRPr="00B8604F">
              <w:rPr>
                <w:noProof/>
                <w:webHidden/>
                <w:color w:val="auto"/>
              </w:rPr>
              <w:fldChar w:fldCharType="separate"/>
            </w:r>
            <w:r w:rsidR="00B8604F" w:rsidRPr="00B8604F">
              <w:rPr>
                <w:noProof/>
                <w:webHidden/>
                <w:color w:val="auto"/>
              </w:rPr>
              <w:t>17</w:t>
            </w:r>
            <w:r w:rsidR="00B8604F" w:rsidRPr="00B8604F">
              <w:rPr>
                <w:noProof/>
                <w:webHidden/>
                <w:color w:val="auto"/>
              </w:rPr>
              <w:fldChar w:fldCharType="end"/>
            </w:r>
          </w:hyperlink>
        </w:p>
        <w:p w14:paraId="38BE7F52" w14:textId="694D5BAE" w:rsidR="00B8604F" w:rsidRPr="00B8604F" w:rsidRDefault="00000000">
          <w:pPr>
            <w:pStyle w:val="TOC2"/>
            <w:tabs>
              <w:tab w:val="right" w:leader="dot" w:pos="10188"/>
            </w:tabs>
            <w:rPr>
              <w:noProof/>
              <w:color w:val="auto"/>
            </w:rPr>
          </w:pPr>
          <w:hyperlink w:anchor="_Toc125102074" w:history="1">
            <w:r w:rsidR="00B8604F" w:rsidRPr="00B8604F">
              <w:rPr>
                <w:rStyle w:val="Hyperlink"/>
                <w:noProof/>
                <w:color w:val="auto"/>
              </w:rPr>
              <w:t>Assessments:</w:t>
            </w:r>
            <w:r w:rsidR="00B8604F" w:rsidRPr="00B8604F">
              <w:rPr>
                <w:noProof/>
                <w:webHidden/>
                <w:color w:val="auto"/>
              </w:rPr>
              <w:tab/>
            </w:r>
            <w:r w:rsidR="00B8604F" w:rsidRPr="00B8604F">
              <w:rPr>
                <w:noProof/>
                <w:webHidden/>
                <w:color w:val="auto"/>
              </w:rPr>
              <w:fldChar w:fldCharType="begin"/>
            </w:r>
            <w:r w:rsidR="00B8604F" w:rsidRPr="00B8604F">
              <w:rPr>
                <w:noProof/>
                <w:webHidden/>
                <w:color w:val="auto"/>
              </w:rPr>
              <w:instrText xml:space="preserve"> PAGEREF _Toc125102074 \h </w:instrText>
            </w:r>
            <w:r w:rsidR="00B8604F" w:rsidRPr="00B8604F">
              <w:rPr>
                <w:noProof/>
                <w:webHidden/>
                <w:color w:val="auto"/>
              </w:rPr>
            </w:r>
            <w:r w:rsidR="00B8604F" w:rsidRPr="00B8604F">
              <w:rPr>
                <w:noProof/>
                <w:webHidden/>
                <w:color w:val="auto"/>
              </w:rPr>
              <w:fldChar w:fldCharType="separate"/>
            </w:r>
            <w:r w:rsidR="00B8604F" w:rsidRPr="00B8604F">
              <w:rPr>
                <w:noProof/>
                <w:webHidden/>
                <w:color w:val="auto"/>
              </w:rPr>
              <w:t>17</w:t>
            </w:r>
            <w:r w:rsidR="00B8604F" w:rsidRPr="00B8604F">
              <w:rPr>
                <w:noProof/>
                <w:webHidden/>
                <w:color w:val="auto"/>
              </w:rPr>
              <w:fldChar w:fldCharType="end"/>
            </w:r>
          </w:hyperlink>
        </w:p>
        <w:p w14:paraId="7F273132" w14:textId="260F1C5E" w:rsidR="00B8604F" w:rsidRPr="00B8604F" w:rsidRDefault="00000000">
          <w:pPr>
            <w:pStyle w:val="TOC2"/>
            <w:tabs>
              <w:tab w:val="right" w:leader="dot" w:pos="10188"/>
            </w:tabs>
            <w:rPr>
              <w:noProof/>
              <w:color w:val="auto"/>
            </w:rPr>
          </w:pPr>
          <w:hyperlink w:anchor="_Toc125102075" w:history="1">
            <w:r w:rsidR="00B8604F" w:rsidRPr="00B8604F">
              <w:rPr>
                <w:rStyle w:val="Hyperlink"/>
                <w:noProof/>
                <w:color w:val="auto"/>
              </w:rPr>
              <w:t>Module 4: Working, assessing and engaging in community based and primary care mental health service settings (20 credits)</w:t>
            </w:r>
            <w:r w:rsidR="00B8604F" w:rsidRPr="00B8604F">
              <w:rPr>
                <w:noProof/>
                <w:webHidden/>
                <w:color w:val="auto"/>
              </w:rPr>
              <w:tab/>
            </w:r>
            <w:r w:rsidR="00B8604F" w:rsidRPr="00B8604F">
              <w:rPr>
                <w:noProof/>
                <w:webHidden/>
                <w:color w:val="auto"/>
              </w:rPr>
              <w:fldChar w:fldCharType="begin"/>
            </w:r>
            <w:r w:rsidR="00B8604F" w:rsidRPr="00B8604F">
              <w:rPr>
                <w:noProof/>
                <w:webHidden/>
                <w:color w:val="auto"/>
              </w:rPr>
              <w:instrText xml:space="preserve"> PAGEREF _Toc125102075 \h </w:instrText>
            </w:r>
            <w:r w:rsidR="00B8604F" w:rsidRPr="00B8604F">
              <w:rPr>
                <w:noProof/>
                <w:webHidden/>
                <w:color w:val="auto"/>
              </w:rPr>
            </w:r>
            <w:r w:rsidR="00B8604F" w:rsidRPr="00B8604F">
              <w:rPr>
                <w:noProof/>
                <w:webHidden/>
                <w:color w:val="auto"/>
              </w:rPr>
              <w:fldChar w:fldCharType="separate"/>
            </w:r>
            <w:r w:rsidR="00B8604F" w:rsidRPr="00B8604F">
              <w:rPr>
                <w:noProof/>
                <w:webHidden/>
                <w:color w:val="auto"/>
              </w:rPr>
              <w:t>20</w:t>
            </w:r>
            <w:r w:rsidR="00B8604F" w:rsidRPr="00B8604F">
              <w:rPr>
                <w:noProof/>
                <w:webHidden/>
                <w:color w:val="auto"/>
              </w:rPr>
              <w:fldChar w:fldCharType="end"/>
            </w:r>
          </w:hyperlink>
        </w:p>
        <w:p w14:paraId="1D974526" w14:textId="77AA25BF" w:rsidR="00B8604F" w:rsidRPr="00B8604F" w:rsidRDefault="00000000">
          <w:pPr>
            <w:pStyle w:val="TOC2"/>
            <w:tabs>
              <w:tab w:val="right" w:leader="dot" w:pos="10188"/>
            </w:tabs>
            <w:rPr>
              <w:noProof/>
              <w:color w:val="auto"/>
            </w:rPr>
          </w:pPr>
          <w:hyperlink w:anchor="_Toc125102076" w:history="1">
            <w:r w:rsidR="00B8604F" w:rsidRPr="00B8604F">
              <w:rPr>
                <w:rStyle w:val="Hyperlink"/>
                <w:noProof/>
                <w:color w:val="auto"/>
              </w:rPr>
              <w:t>Module 5:</w:t>
            </w:r>
            <w:r w:rsidR="00B8604F" w:rsidRPr="00B8604F">
              <w:rPr>
                <w:rStyle w:val="Hyperlink"/>
                <w:rFonts w:eastAsia="Times New Roman"/>
                <w:i/>
                <w:iCs/>
                <w:noProof/>
                <w:color w:val="auto"/>
              </w:rPr>
              <w:t xml:space="preserve"> </w:t>
            </w:r>
            <w:r w:rsidR="00B8604F" w:rsidRPr="00B8604F">
              <w:rPr>
                <w:rStyle w:val="Hyperlink"/>
                <w:noProof/>
                <w:color w:val="auto"/>
              </w:rPr>
              <w:t>Mental health Prevention in community and primary care settings (20 credits)</w:t>
            </w:r>
            <w:r w:rsidR="00B8604F" w:rsidRPr="00B8604F">
              <w:rPr>
                <w:noProof/>
                <w:webHidden/>
                <w:color w:val="auto"/>
              </w:rPr>
              <w:tab/>
            </w:r>
            <w:r w:rsidR="00B8604F" w:rsidRPr="00B8604F">
              <w:rPr>
                <w:noProof/>
                <w:webHidden/>
                <w:color w:val="auto"/>
              </w:rPr>
              <w:fldChar w:fldCharType="begin"/>
            </w:r>
            <w:r w:rsidR="00B8604F" w:rsidRPr="00B8604F">
              <w:rPr>
                <w:noProof/>
                <w:webHidden/>
                <w:color w:val="auto"/>
              </w:rPr>
              <w:instrText xml:space="preserve"> PAGEREF _Toc125102076 \h </w:instrText>
            </w:r>
            <w:r w:rsidR="00B8604F" w:rsidRPr="00B8604F">
              <w:rPr>
                <w:noProof/>
                <w:webHidden/>
                <w:color w:val="auto"/>
              </w:rPr>
            </w:r>
            <w:r w:rsidR="00B8604F" w:rsidRPr="00B8604F">
              <w:rPr>
                <w:noProof/>
                <w:webHidden/>
                <w:color w:val="auto"/>
              </w:rPr>
              <w:fldChar w:fldCharType="separate"/>
            </w:r>
            <w:r w:rsidR="00B8604F" w:rsidRPr="00B8604F">
              <w:rPr>
                <w:noProof/>
                <w:webHidden/>
                <w:color w:val="auto"/>
              </w:rPr>
              <w:t>23</w:t>
            </w:r>
            <w:r w:rsidR="00B8604F" w:rsidRPr="00B8604F">
              <w:rPr>
                <w:noProof/>
                <w:webHidden/>
                <w:color w:val="auto"/>
              </w:rPr>
              <w:fldChar w:fldCharType="end"/>
            </w:r>
          </w:hyperlink>
        </w:p>
        <w:p w14:paraId="4F44918E" w14:textId="5C9808A2" w:rsidR="00B8604F" w:rsidRPr="00B8604F" w:rsidRDefault="00000000">
          <w:pPr>
            <w:pStyle w:val="TOC2"/>
            <w:tabs>
              <w:tab w:val="right" w:leader="dot" w:pos="10188"/>
            </w:tabs>
            <w:rPr>
              <w:noProof/>
              <w:color w:val="auto"/>
            </w:rPr>
          </w:pPr>
          <w:hyperlink w:anchor="_Toc125102077" w:history="1">
            <w:r w:rsidR="00B8604F" w:rsidRPr="00B8604F">
              <w:rPr>
                <w:rStyle w:val="Hyperlink"/>
                <w:noProof/>
                <w:color w:val="auto"/>
              </w:rPr>
              <w:t>Module 6: Interventions for emerging mental health difficulties in community and primary health care settings (20 credits)</w:t>
            </w:r>
            <w:r w:rsidR="00B8604F" w:rsidRPr="00B8604F">
              <w:rPr>
                <w:noProof/>
                <w:webHidden/>
                <w:color w:val="auto"/>
              </w:rPr>
              <w:tab/>
            </w:r>
            <w:r w:rsidR="00B8604F" w:rsidRPr="00B8604F">
              <w:rPr>
                <w:noProof/>
                <w:webHidden/>
                <w:color w:val="auto"/>
              </w:rPr>
              <w:fldChar w:fldCharType="begin"/>
            </w:r>
            <w:r w:rsidR="00B8604F" w:rsidRPr="00B8604F">
              <w:rPr>
                <w:noProof/>
                <w:webHidden/>
                <w:color w:val="auto"/>
              </w:rPr>
              <w:instrText xml:space="preserve"> PAGEREF _Toc125102077 \h </w:instrText>
            </w:r>
            <w:r w:rsidR="00B8604F" w:rsidRPr="00B8604F">
              <w:rPr>
                <w:noProof/>
                <w:webHidden/>
                <w:color w:val="auto"/>
              </w:rPr>
            </w:r>
            <w:r w:rsidR="00B8604F" w:rsidRPr="00B8604F">
              <w:rPr>
                <w:noProof/>
                <w:webHidden/>
                <w:color w:val="auto"/>
              </w:rPr>
              <w:fldChar w:fldCharType="separate"/>
            </w:r>
            <w:r w:rsidR="00B8604F" w:rsidRPr="00B8604F">
              <w:rPr>
                <w:noProof/>
                <w:webHidden/>
                <w:color w:val="auto"/>
              </w:rPr>
              <w:t>25</w:t>
            </w:r>
            <w:r w:rsidR="00B8604F" w:rsidRPr="00B8604F">
              <w:rPr>
                <w:noProof/>
                <w:webHidden/>
                <w:color w:val="auto"/>
              </w:rPr>
              <w:fldChar w:fldCharType="end"/>
            </w:r>
          </w:hyperlink>
        </w:p>
        <w:p w14:paraId="1490CAC2" w14:textId="54719AD0" w:rsidR="00B8604F" w:rsidRPr="00B8604F" w:rsidRDefault="00000000">
          <w:pPr>
            <w:pStyle w:val="TOC2"/>
            <w:tabs>
              <w:tab w:val="right" w:leader="dot" w:pos="10188"/>
            </w:tabs>
            <w:rPr>
              <w:noProof/>
              <w:color w:val="auto"/>
            </w:rPr>
          </w:pPr>
          <w:hyperlink w:anchor="_Toc125102078" w:history="1">
            <w:r w:rsidR="00B8604F" w:rsidRPr="00B8604F">
              <w:rPr>
                <w:rStyle w:val="Hyperlink"/>
                <w:noProof/>
                <w:color w:val="auto"/>
              </w:rPr>
              <w:t>Taught Days</w:t>
            </w:r>
            <w:r w:rsidR="00B8604F" w:rsidRPr="00B8604F">
              <w:rPr>
                <w:noProof/>
                <w:webHidden/>
                <w:color w:val="auto"/>
              </w:rPr>
              <w:tab/>
            </w:r>
            <w:r w:rsidR="00B8604F" w:rsidRPr="00B8604F">
              <w:rPr>
                <w:noProof/>
                <w:webHidden/>
                <w:color w:val="auto"/>
              </w:rPr>
              <w:fldChar w:fldCharType="begin"/>
            </w:r>
            <w:r w:rsidR="00B8604F" w:rsidRPr="00B8604F">
              <w:rPr>
                <w:noProof/>
                <w:webHidden/>
                <w:color w:val="auto"/>
              </w:rPr>
              <w:instrText xml:space="preserve"> PAGEREF _Toc125102078 \h </w:instrText>
            </w:r>
            <w:r w:rsidR="00B8604F" w:rsidRPr="00B8604F">
              <w:rPr>
                <w:noProof/>
                <w:webHidden/>
                <w:color w:val="auto"/>
              </w:rPr>
            </w:r>
            <w:r w:rsidR="00B8604F" w:rsidRPr="00B8604F">
              <w:rPr>
                <w:noProof/>
                <w:webHidden/>
                <w:color w:val="auto"/>
              </w:rPr>
              <w:fldChar w:fldCharType="separate"/>
            </w:r>
            <w:r w:rsidR="00B8604F" w:rsidRPr="00B8604F">
              <w:rPr>
                <w:noProof/>
                <w:webHidden/>
                <w:color w:val="auto"/>
              </w:rPr>
              <w:t>27</w:t>
            </w:r>
            <w:r w:rsidR="00B8604F" w:rsidRPr="00B8604F">
              <w:rPr>
                <w:noProof/>
                <w:webHidden/>
                <w:color w:val="auto"/>
              </w:rPr>
              <w:fldChar w:fldCharType="end"/>
            </w:r>
          </w:hyperlink>
        </w:p>
        <w:p w14:paraId="11BF239C" w14:textId="0E33488E" w:rsidR="00B8604F" w:rsidRPr="00B8604F" w:rsidRDefault="00000000">
          <w:pPr>
            <w:pStyle w:val="TOC2"/>
            <w:tabs>
              <w:tab w:val="right" w:leader="dot" w:pos="10188"/>
            </w:tabs>
            <w:rPr>
              <w:noProof/>
              <w:color w:val="auto"/>
            </w:rPr>
          </w:pPr>
          <w:hyperlink w:anchor="_Toc125102079" w:history="1">
            <w:r w:rsidR="00B8604F" w:rsidRPr="00B8604F">
              <w:rPr>
                <w:rStyle w:val="Hyperlink"/>
                <w:noProof/>
                <w:color w:val="auto"/>
                <w:lang w:eastAsia="en-GB"/>
              </w:rPr>
              <w:t>Clinical and Supervision Requirements for Modules</w:t>
            </w:r>
            <w:r w:rsidR="00B8604F" w:rsidRPr="00B8604F">
              <w:rPr>
                <w:noProof/>
                <w:webHidden/>
                <w:color w:val="auto"/>
              </w:rPr>
              <w:tab/>
            </w:r>
            <w:r w:rsidR="00B8604F" w:rsidRPr="00B8604F">
              <w:rPr>
                <w:noProof/>
                <w:webHidden/>
                <w:color w:val="auto"/>
              </w:rPr>
              <w:fldChar w:fldCharType="begin"/>
            </w:r>
            <w:r w:rsidR="00B8604F" w:rsidRPr="00B8604F">
              <w:rPr>
                <w:noProof/>
                <w:webHidden/>
                <w:color w:val="auto"/>
              </w:rPr>
              <w:instrText xml:space="preserve"> PAGEREF _Toc125102079 \h </w:instrText>
            </w:r>
            <w:r w:rsidR="00B8604F" w:rsidRPr="00B8604F">
              <w:rPr>
                <w:noProof/>
                <w:webHidden/>
                <w:color w:val="auto"/>
              </w:rPr>
            </w:r>
            <w:r w:rsidR="00B8604F" w:rsidRPr="00B8604F">
              <w:rPr>
                <w:noProof/>
                <w:webHidden/>
                <w:color w:val="auto"/>
              </w:rPr>
              <w:fldChar w:fldCharType="separate"/>
            </w:r>
            <w:r w:rsidR="00B8604F" w:rsidRPr="00B8604F">
              <w:rPr>
                <w:noProof/>
                <w:webHidden/>
                <w:color w:val="auto"/>
              </w:rPr>
              <w:t>27</w:t>
            </w:r>
            <w:r w:rsidR="00B8604F" w:rsidRPr="00B8604F">
              <w:rPr>
                <w:noProof/>
                <w:webHidden/>
                <w:color w:val="auto"/>
              </w:rPr>
              <w:fldChar w:fldCharType="end"/>
            </w:r>
          </w:hyperlink>
        </w:p>
        <w:p w14:paraId="6CC5D4D0" w14:textId="3CF66B61" w:rsidR="00B8604F" w:rsidRPr="00B8604F" w:rsidRDefault="00000000">
          <w:pPr>
            <w:pStyle w:val="TOC2"/>
            <w:tabs>
              <w:tab w:val="right" w:leader="dot" w:pos="10188"/>
            </w:tabs>
            <w:rPr>
              <w:noProof/>
              <w:color w:val="auto"/>
            </w:rPr>
          </w:pPr>
          <w:hyperlink w:anchor="_Toc125102080" w:history="1">
            <w:r w:rsidR="00B8604F" w:rsidRPr="00B8604F">
              <w:rPr>
                <w:rStyle w:val="Hyperlink"/>
                <w:noProof/>
                <w:color w:val="auto"/>
                <w:lang w:eastAsia="en-GB"/>
              </w:rPr>
              <w:t>Assessments</w:t>
            </w:r>
            <w:r w:rsidR="00B8604F" w:rsidRPr="00B8604F">
              <w:rPr>
                <w:noProof/>
                <w:webHidden/>
                <w:color w:val="auto"/>
              </w:rPr>
              <w:tab/>
            </w:r>
            <w:r w:rsidR="00B8604F" w:rsidRPr="00B8604F">
              <w:rPr>
                <w:noProof/>
                <w:webHidden/>
                <w:color w:val="auto"/>
              </w:rPr>
              <w:fldChar w:fldCharType="begin"/>
            </w:r>
            <w:r w:rsidR="00B8604F" w:rsidRPr="00B8604F">
              <w:rPr>
                <w:noProof/>
                <w:webHidden/>
                <w:color w:val="auto"/>
              </w:rPr>
              <w:instrText xml:space="preserve"> PAGEREF _Toc125102080 \h </w:instrText>
            </w:r>
            <w:r w:rsidR="00B8604F" w:rsidRPr="00B8604F">
              <w:rPr>
                <w:noProof/>
                <w:webHidden/>
                <w:color w:val="auto"/>
              </w:rPr>
            </w:r>
            <w:r w:rsidR="00B8604F" w:rsidRPr="00B8604F">
              <w:rPr>
                <w:noProof/>
                <w:webHidden/>
                <w:color w:val="auto"/>
              </w:rPr>
              <w:fldChar w:fldCharType="separate"/>
            </w:r>
            <w:r w:rsidR="00B8604F" w:rsidRPr="00B8604F">
              <w:rPr>
                <w:noProof/>
                <w:webHidden/>
                <w:color w:val="auto"/>
              </w:rPr>
              <w:t>27</w:t>
            </w:r>
            <w:r w:rsidR="00B8604F" w:rsidRPr="00B8604F">
              <w:rPr>
                <w:noProof/>
                <w:webHidden/>
                <w:color w:val="auto"/>
              </w:rPr>
              <w:fldChar w:fldCharType="end"/>
            </w:r>
          </w:hyperlink>
        </w:p>
        <w:p w14:paraId="748A24CC" w14:textId="54824A8B" w:rsidR="00B8604F" w:rsidRPr="00B8604F" w:rsidRDefault="00B8604F">
          <w:pPr>
            <w:rPr>
              <w:color w:val="auto"/>
            </w:rPr>
          </w:pPr>
          <w:r w:rsidRPr="00B8604F">
            <w:rPr>
              <w:b/>
              <w:bCs/>
              <w:noProof/>
              <w:color w:val="auto"/>
            </w:rPr>
            <w:fldChar w:fldCharType="end"/>
          </w:r>
        </w:p>
      </w:sdtContent>
    </w:sdt>
    <w:p w14:paraId="3EF6D277" w14:textId="77777777" w:rsidR="00317F85" w:rsidRPr="00B8604F" w:rsidRDefault="00317F85" w:rsidP="00107CF7">
      <w:pPr>
        <w:rPr>
          <w:rFonts w:eastAsiaTheme="majorEastAsia" w:cs="Arial"/>
          <w:b/>
          <w:bCs/>
          <w:color w:val="auto"/>
          <w:sz w:val="40"/>
          <w:szCs w:val="40"/>
        </w:rPr>
      </w:pPr>
    </w:p>
    <w:p w14:paraId="441B175A" w14:textId="77777777" w:rsidR="00415086" w:rsidRPr="00107CF7" w:rsidRDefault="00415086" w:rsidP="00107CF7"/>
    <w:p w14:paraId="762B0BE8" w14:textId="77777777" w:rsidR="005C7ECA" w:rsidRDefault="005C7ECA">
      <w:r>
        <w:br w:type="page"/>
      </w:r>
    </w:p>
    <w:p w14:paraId="01779ED6" w14:textId="77777777" w:rsidR="00933394" w:rsidRDefault="00933394" w:rsidP="00107CF7"/>
    <w:p w14:paraId="27C5096B" w14:textId="77777777" w:rsidR="00933394" w:rsidRPr="001F0FE1" w:rsidRDefault="00933394" w:rsidP="00933394"/>
    <w:p w14:paraId="0BEECBC2" w14:textId="4C7D5CC2" w:rsidR="00415086" w:rsidRPr="00107CF7" w:rsidRDefault="00415086" w:rsidP="00415086">
      <w:r w:rsidRPr="00415086">
        <w:rPr>
          <w:rFonts w:eastAsiaTheme="majorEastAsia" w:cstheme="majorBidi"/>
          <w:b/>
          <w:bCs/>
          <w:color w:val="003087" w:themeColor="accent3"/>
          <w:sz w:val="28"/>
          <w:szCs w:val="28"/>
        </w:rPr>
        <w:t>Background Context</w:t>
      </w:r>
    </w:p>
    <w:p w14:paraId="630B803B" w14:textId="77777777" w:rsidR="00415086" w:rsidRDefault="00415086" w:rsidP="00415086">
      <w:bookmarkStart w:id="1" w:name="Heading3"/>
    </w:p>
    <w:bookmarkEnd w:id="1"/>
    <w:p w14:paraId="3736B5D8" w14:textId="77777777" w:rsidR="00415086" w:rsidRPr="00415086" w:rsidRDefault="00415086" w:rsidP="00415086">
      <w:pPr>
        <w:rPr>
          <w:rFonts w:asciiTheme="minorHAnsi" w:hAnsiTheme="minorHAnsi" w:cstheme="minorHAnsi"/>
          <w:color w:val="auto"/>
        </w:rPr>
      </w:pPr>
      <w:r w:rsidRPr="00415086">
        <w:rPr>
          <w:rFonts w:asciiTheme="minorHAnsi" w:hAnsiTheme="minorHAnsi" w:cstheme="minorHAnsi"/>
          <w:color w:val="auto"/>
        </w:rPr>
        <w:t xml:space="preserve">The Five Year Forward View report (2016) provided an indicative trajectory for increased access to services recognising that this will require a significant expansion of the workforce. It made clear that the CYPMH workforce needed an additional 1700 practitioners over the next four years to close the gap between demand and provision for evidence-based mental health treatments for children and young people. </w:t>
      </w:r>
    </w:p>
    <w:p w14:paraId="48EAF569" w14:textId="77777777" w:rsidR="00415086" w:rsidRPr="00415086" w:rsidRDefault="00415086" w:rsidP="00415086">
      <w:pPr>
        <w:rPr>
          <w:rFonts w:asciiTheme="minorHAnsi" w:hAnsiTheme="minorHAnsi" w:cstheme="minorHAnsi"/>
          <w:color w:val="auto"/>
        </w:rPr>
      </w:pPr>
    </w:p>
    <w:p w14:paraId="78D5A418" w14:textId="77777777" w:rsidR="00415086" w:rsidRPr="00415086" w:rsidRDefault="00415086" w:rsidP="00415086">
      <w:pPr>
        <w:rPr>
          <w:rFonts w:asciiTheme="minorHAnsi" w:hAnsiTheme="minorHAnsi" w:cstheme="minorHAnsi"/>
          <w:color w:val="auto"/>
        </w:rPr>
      </w:pPr>
      <w:r w:rsidRPr="00415086">
        <w:rPr>
          <w:rFonts w:asciiTheme="minorHAnsi" w:hAnsiTheme="minorHAnsi" w:cstheme="minorHAnsi"/>
          <w:color w:val="auto"/>
        </w:rPr>
        <w:t xml:space="preserve">The NHS Long Term Plan and Implementation plan (2019) and Mental Health Implementation Plan further outline this need for the ongoing expansion of the CYPMH workforce. </w:t>
      </w:r>
    </w:p>
    <w:p w14:paraId="37051C96" w14:textId="77777777" w:rsidR="00415086" w:rsidRPr="00415086" w:rsidRDefault="00415086" w:rsidP="00415086">
      <w:pPr>
        <w:rPr>
          <w:rFonts w:asciiTheme="minorHAnsi" w:hAnsiTheme="minorHAnsi" w:cstheme="minorHAnsi"/>
          <w:color w:val="auto"/>
        </w:rPr>
      </w:pPr>
    </w:p>
    <w:p w14:paraId="5A2687AC" w14:textId="0F3528F3" w:rsidR="00415086" w:rsidRDefault="00415086" w:rsidP="00415086">
      <w:pPr>
        <w:rPr>
          <w:rFonts w:asciiTheme="minorHAnsi" w:hAnsiTheme="minorHAnsi" w:cstheme="minorHAnsi"/>
          <w:color w:val="auto"/>
        </w:rPr>
      </w:pPr>
      <w:r w:rsidRPr="00415086">
        <w:rPr>
          <w:rFonts w:asciiTheme="minorHAnsi" w:hAnsiTheme="minorHAnsi" w:cstheme="minorHAnsi"/>
          <w:color w:val="auto"/>
        </w:rPr>
        <w:t xml:space="preserve">These reports challenge us to ensure there is step-change in the accessibility of support for children young people and their families, to tackle mild to moderate presentations in a timely and effective manner and to accelerate the identification and triaging of more complex cases for appropriate treatment. </w:t>
      </w:r>
    </w:p>
    <w:p w14:paraId="0570B8DD" w14:textId="5070ADCE" w:rsidR="00415086" w:rsidRDefault="00415086" w:rsidP="00415086">
      <w:pPr>
        <w:rPr>
          <w:rFonts w:asciiTheme="minorHAnsi" w:hAnsiTheme="minorHAnsi" w:cstheme="minorHAnsi"/>
          <w:color w:val="auto"/>
        </w:rPr>
      </w:pPr>
    </w:p>
    <w:p w14:paraId="3D706F7B" w14:textId="77777777" w:rsidR="00415086" w:rsidRPr="00162AB7" w:rsidRDefault="00415086" w:rsidP="00415086">
      <w:pPr>
        <w:pStyle w:val="Heading2"/>
      </w:pPr>
      <w:bookmarkStart w:id="2" w:name="_Toc125102061"/>
      <w:r w:rsidRPr="00162AB7">
        <w:t>The Wellbeing Practitioner for Children and Young People (CWP) Role</w:t>
      </w:r>
      <w:bookmarkEnd w:id="2"/>
    </w:p>
    <w:p w14:paraId="1D7194A2" w14:textId="77777777" w:rsidR="00415086" w:rsidRDefault="00415086" w:rsidP="00415086">
      <w:pPr>
        <w:pStyle w:val="NormalWeb"/>
        <w:rPr>
          <w:rFonts w:asciiTheme="minorHAnsi" w:hAnsiTheme="minorHAnsi" w:cstheme="minorHAnsi"/>
          <w:sz w:val="24"/>
        </w:rPr>
      </w:pPr>
      <w:r w:rsidRPr="00162AB7">
        <w:rPr>
          <w:rFonts w:asciiTheme="minorHAnsi" w:hAnsiTheme="minorHAnsi" w:cstheme="minorHAnsi"/>
          <w:sz w:val="24"/>
        </w:rPr>
        <w:t xml:space="preserve">A new training scheme has been developed to create a new cadre of psychological practitioners capable of delivering high-quality, evidence-based interventions for mild to moderate difficulties in a way that can be efficiently brought to scale. </w:t>
      </w:r>
    </w:p>
    <w:p w14:paraId="295FC140" w14:textId="77777777" w:rsidR="00415086" w:rsidRPr="00162AB7" w:rsidRDefault="00415086" w:rsidP="00415086">
      <w:pPr>
        <w:pStyle w:val="NormalWeb"/>
        <w:rPr>
          <w:rFonts w:asciiTheme="minorHAnsi" w:hAnsiTheme="minorHAnsi" w:cstheme="minorHAnsi"/>
          <w:sz w:val="24"/>
        </w:rPr>
      </w:pPr>
      <w:r w:rsidRPr="00162AB7">
        <w:rPr>
          <w:rFonts w:asciiTheme="minorHAnsi" w:hAnsiTheme="minorHAnsi" w:cstheme="minorHAnsi"/>
          <w:sz w:val="24"/>
        </w:rPr>
        <w:t xml:space="preserve">The initiative proposes to make more effective use of the large cohorts of very able graduates in Psychology and related disciplines – as well as those with equivalent training and experience - to deliver and support, under supervision, brief, outcome-focused evidence-based interventions for children’s mental health difficulties. They will be trained to deliver low intensity interventions both face to face and remotely with children, young people and their parents / carers for common mental health problems (anxiety, low mood and behavioural difficulties). </w:t>
      </w:r>
    </w:p>
    <w:p w14:paraId="1E1ADD26" w14:textId="77777777" w:rsidR="00415086" w:rsidRPr="00BC5493" w:rsidRDefault="00415086" w:rsidP="00415086">
      <w:pPr>
        <w:pStyle w:val="Heading2"/>
      </w:pPr>
      <w:bookmarkStart w:id="3" w:name="_Toc125102062"/>
      <w:r w:rsidRPr="00BC5493">
        <w:t>A New Service Model within CYPMH Services</w:t>
      </w:r>
      <w:bookmarkEnd w:id="3"/>
    </w:p>
    <w:p w14:paraId="07A2CDE7" w14:textId="77777777" w:rsidR="00415086" w:rsidRPr="00415086" w:rsidRDefault="00415086" w:rsidP="00415086">
      <w:pPr>
        <w:rPr>
          <w:rFonts w:asciiTheme="minorHAnsi" w:hAnsiTheme="minorHAnsi" w:cstheme="minorHAnsi"/>
          <w:color w:val="auto"/>
        </w:rPr>
      </w:pPr>
      <w:r w:rsidRPr="00415086">
        <w:rPr>
          <w:rFonts w:asciiTheme="minorHAnsi" w:hAnsiTheme="minorHAnsi" w:cstheme="minorHAnsi"/>
          <w:color w:val="auto"/>
        </w:rPr>
        <w:t>It is essential that the planning for this training and workforce development programme considers the long-term structure of services providing psychological support to children and young people, so that the CWP practitioners, and the service pathways in which they operate are integrated, sustainable and responsive to the wider service context.</w:t>
      </w:r>
    </w:p>
    <w:p w14:paraId="0BC1DB42" w14:textId="77777777" w:rsidR="00415086" w:rsidRPr="00415086" w:rsidRDefault="00415086" w:rsidP="00415086">
      <w:pPr>
        <w:rPr>
          <w:rFonts w:asciiTheme="minorHAnsi" w:hAnsiTheme="minorHAnsi" w:cstheme="minorHAnsi"/>
          <w:color w:val="auto"/>
        </w:rPr>
      </w:pPr>
    </w:p>
    <w:p w14:paraId="27051944" w14:textId="77777777" w:rsidR="00415086" w:rsidRPr="00415086" w:rsidRDefault="00415086" w:rsidP="00415086">
      <w:pPr>
        <w:rPr>
          <w:rStyle w:val="Heading4Char"/>
          <w:rFonts w:eastAsia="MS Mincho" w:cstheme="minorHAnsi"/>
          <w:b/>
          <w:color w:val="auto"/>
        </w:rPr>
      </w:pPr>
      <w:r w:rsidRPr="00415086">
        <w:rPr>
          <w:rFonts w:asciiTheme="minorHAnsi" w:hAnsiTheme="minorHAnsi" w:cstheme="minorHAnsi"/>
          <w:color w:val="auto"/>
        </w:rPr>
        <w:t xml:space="preserve">A vital feature of the proposed model of training and subsequent delivery is that CWPs provide a defined clinical service within CYPMH services, working within a team under supervision. The primary objective is to facilitate access to support from community services, reduce waiting lists to wider CYPMH services, offer evidence-based help to children and young people with mild to moderate difficulties, and optimise the referral mix to the rest of CYPMH services through stepping up or down, and through appropriate triaging of more complex cases. </w:t>
      </w:r>
    </w:p>
    <w:p w14:paraId="09A71894" w14:textId="77777777" w:rsidR="00415086" w:rsidRPr="00415086" w:rsidRDefault="00415086" w:rsidP="00415086">
      <w:pPr>
        <w:rPr>
          <w:rFonts w:asciiTheme="minorHAnsi" w:hAnsiTheme="minorHAnsi" w:cstheme="minorHAnsi"/>
          <w:bCs/>
          <w:color w:val="auto"/>
        </w:rPr>
      </w:pPr>
    </w:p>
    <w:p w14:paraId="6A669531" w14:textId="77777777" w:rsidR="00415086" w:rsidRPr="00415086" w:rsidRDefault="00415086" w:rsidP="00415086">
      <w:pPr>
        <w:pStyle w:val="BodyText2"/>
        <w:rPr>
          <w:rFonts w:asciiTheme="minorHAnsi" w:hAnsiTheme="minorHAnsi" w:cstheme="minorHAnsi"/>
          <w:b w:val="0"/>
          <w:szCs w:val="24"/>
          <w:u w:val="none"/>
        </w:rPr>
      </w:pPr>
      <w:r w:rsidRPr="00415086">
        <w:rPr>
          <w:rFonts w:asciiTheme="minorHAnsi" w:hAnsiTheme="minorHAnsi" w:cstheme="minorHAnsi"/>
          <w:b w:val="0"/>
          <w:szCs w:val="24"/>
          <w:u w:val="none"/>
        </w:rPr>
        <w:t xml:space="preserve">The training will help provide a specific psychological identity with on-going training and developmental opportunities so as  to expand and extend the role over time. This programme aims to cultivate competent, knowledgeable and skilful practitioners whilst also recognising that practitioners will require more than a prescribed set of competencies. </w:t>
      </w:r>
    </w:p>
    <w:p w14:paraId="7C76782D" w14:textId="77777777" w:rsidR="00415086" w:rsidRPr="00415086" w:rsidRDefault="00415086" w:rsidP="00415086">
      <w:pPr>
        <w:pStyle w:val="BodyText2"/>
        <w:rPr>
          <w:rFonts w:asciiTheme="minorHAnsi" w:hAnsiTheme="minorHAnsi" w:cstheme="minorHAnsi"/>
          <w:b w:val="0"/>
          <w:szCs w:val="24"/>
          <w:u w:val="none"/>
        </w:rPr>
      </w:pPr>
    </w:p>
    <w:p w14:paraId="67ED4E75" w14:textId="77777777" w:rsidR="00415086" w:rsidRPr="00415086" w:rsidRDefault="00415086" w:rsidP="00415086">
      <w:pPr>
        <w:pStyle w:val="BodyText2"/>
        <w:rPr>
          <w:rFonts w:asciiTheme="minorHAnsi" w:hAnsiTheme="minorHAnsi" w:cstheme="minorHAnsi"/>
          <w:b w:val="0"/>
          <w:szCs w:val="24"/>
          <w:u w:val="none"/>
        </w:rPr>
      </w:pPr>
      <w:r w:rsidRPr="00415086">
        <w:rPr>
          <w:rFonts w:asciiTheme="minorHAnsi" w:hAnsiTheme="minorHAnsi" w:cstheme="minorHAnsi"/>
          <w:b w:val="0"/>
          <w:szCs w:val="24"/>
          <w:u w:val="none"/>
        </w:rPr>
        <w:lastRenderedPageBreak/>
        <w:t xml:space="preserve">The need for skilled and reflective practitioners is not mutually exclusive – the programme therefore needs to ensure space for developing skills, critical thinking, therapeutic use of self and emotional literacy, whilst also supporting existing services to accommodate such thinking. </w:t>
      </w:r>
    </w:p>
    <w:p w14:paraId="15E7BEF1" w14:textId="77777777" w:rsidR="00415086" w:rsidRPr="00415086" w:rsidRDefault="00415086" w:rsidP="00415086">
      <w:pPr>
        <w:rPr>
          <w:color w:val="auto"/>
        </w:rPr>
      </w:pPr>
    </w:p>
    <w:p w14:paraId="7694CE42" w14:textId="77777777" w:rsidR="00415086" w:rsidRPr="00415086" w:rsidRDefault="00415086" w:rsidP="00415086">
      <w:pPr>
        <w:rPr>
          <w:rStyle w:val="Heading4Char"/>
          <w:rFonts w:eastAsia="MS Mincho" w:cstheme="minorHAnsi"/>
          <w:bCs/>
          <w:i w:val="0"/>
          <w:iCs w:val="0"/>
          <w:color w:val="auto"/>
        </w:rPr>
      </w:pPr>
      <w:r w:rsidRPr="00415086">
        <w:rPr>
          <w:rStyle w:val="Heading4Char"/>
          <w:rFonts w:eastAsia="MS Mincho" w:cstheme="minorHAnsi"/>
          <w:bCs/>
          <w:color w:val="auto"/>
        </w:rPr>
        <w:t>Additional key elements to support implementation and sustainability of this role will be:</w:t>
      </w:r>
      <w:r w:rsidRPr="00415086">
        <w:rPr>
          <w:rStyle w:val="Heading4Char"/>
          <w:rFonts w:eastAsia="MS Mincho" w:cstheme="minorHAnsi"/>
          <w:bCs/>
          <w:color w:val="auto"/>
        </w:rPr>
        <w:br/>
      </w:r>
    </w:p>
    <w:p w14:paraId="45B9A859" w14:textId="77777777" w:rsidR="00415086" w:rsidRPr="00415086" w:rsidRDefault="00415086" w:rsidP="00415086">
      <w:pPr>
        <w:numPr>
          <w:ilvl w:val="0"/>
          <w:numId w:val="4"/>
        </w:numPr>
        <w:rPr>
          <w:rStyle w:val="Heading4Char"/>
          <w:rFonts w:eastAsia="MS Mincho" w:cstheme="minorHAnsi"/>
          <w:bCs/>
          <w:i w:val="0"/>
          <w:iCs w:val="0"/>
          <w:color w:val="auto"/>
        </w:rPr>
      </w:pPr>
      <w:r w:rsidRPr="00415086">
        <w:rPr>
          <w:rStyle w:val="Heading4Char"/>
          <w:rFonts w:eastAsia="MS Mincho" w:cstheme="minorHAnsi"/>
          <w:bCs/>
          <w:color w:val="auto"/>
        </w:rPr>
        <w:t>Clarity of role - with service development leadership and support within NHS and non-NHS services, including wider participating community services</w:t>
      </w:r>
    </w:p>
    <w:p w14:paraId="7E7C273C" w14:textId="77777777" w:rsidR="00415086" w:rsidRPr="00415086" w:rsidRDefault="00415086" w:rsidP="00415086">
      <w:pPr>
        <w:numPr>
          <w:ilvl w:val="0"/>
          <w:numId w:val="4"/>
        </w:numPr>
        <w:rPr>
          <w:rStyle w:val="Heading4Char"/>
          <w:rFonts w:eastAsia="MS Mincho" w:cstheme="minorHAnsi"/>
          <w:bCs/>
          <w:i w:val="0"/>
          <w:iCs w:val="0"/>
          <w:color w:val="auto"/>
        </w:rPr>
      </w:pPr>
      <w:r w:rsidRPr="00415086">
        <w:rPr>
          <w:rStyle w:val="Heading4Char"/>
          <w:rFonts w:eastAsia="MS Mincho" w:cstheme="minorHAnsi"/>
          <w:bCs/>
          <w:color w:val="auto"/>
        </w:rPr>
        <w:t>A good understanding of, and preparation for, the role by wider agency partners – in schools &amp; colleges, multi-agency support teams and general practice as appropriate.</w:t>
      </w:r>
    </w:p>
    <w:p w14:paraId="7BFA1EE1" w14:textId="77777777" w:rsidR="00415086" w:rsidRPr="00415086" w:rsidRDefault="00415086" w:rsidP="00415086">
      <w:pPr>
        <w:numPr>
          <w:ilvl w:val="0"/>
          <w:numId w:val="4"/>
        </w:numPr>
        <w:rPr>
          <w:rFonts w:asciiTheme="minorHAnsi" w:eastAsia="MS Mincho" w:hAnsiTheme="minorHAnsi" w:cstheme="minorHAnsi"/>
          <w:bCs/>
          <w:color w:val="auto"/>
        </w:rPr>
      </w:pPr>
      <w:r w:rsidRPr="00415086">
        <w:rPr>
          <w:rStyle w:val="Heading4Char"/>
          <w:rFonts w:eastAsia="MS Mincho" w:cstheme="minorHAnsi"/>
          <w:bCs/>
          <w:color w:val="auto"/>
        </w:rPr>
        <w:t>Trainee preparation and service support to work in ‘outreach’ settings</w:t>
      </w:r>
    </w:p>
    <w:p w14:paraId="457FA821" w14:textId="77777777" w:rsidR="00415086" w:rsidRPr="00162AB7" w:rsidRDefault="00415086" w:rsidP="00415086">
      <w:pPr>
        <w:rPr>
          <w:rStyle w:val="Heading4Char"/>
          <w:rFonts w:eastAsia="MS Mincho" w:cstheme="minorHAnsi"/>
          <w:i w:val="0"/>
          <w:iCs w:val="0"/>
          <w:color w:val="auto"/>
        </w:rPr>
      </w:pPr>
    </w:p>
    <w:p w14:paraId="4D61E6B5" w14:textId="77777777" w:rsidR="00415086" w:rsidRPr="00415086" w:rsidRDefault="00415086" w:rsidP="00415086">
      <w:pPr>
        <w:pStyle w:val="Heading2"/>
        <w:rPr>
          <w:rStyle w:val="Heading4Char"/>
          <w:rFonts w:ascii="Arial" w:hAnsi="Arial"/>
          <w:i w:val="0"/>
          <w:iCs w:val="0"/>
        </w:rPr>
      </w:pPr>
      <w:bookmarkStart w:id="4" w:name="_Toc125102063"/>
      <w:r w:rsidRPr="00415086">
        <w:rPr>
          <w:rStyle w:val="Heading4Char"/>
          <w:rFonts w:ascii="Arial" w:hAnsi="Arial"/>
          <w:i w:val="0"/>
          <w:iCs w:val="0"/>
        </w:rPr>
        <w:t>Role identification</w:t>
      </w:r>
      <w:bookmarkEnd w:id="4"/>
      <w:r w:rsidRPr="00415086">
        <w:rPr>
          <w:rStyle w:val="Heading4Char"/>
          <w:rFonts w:ascii="Arial" w:hAnsi="Arial"/>
          <w:i w:val="0"/>
          <w:iCs w:val="0"/>
        </w:rPr>
        <w:br/>
      </w:r>
    </w:p>
    <w:p w14:paraId="3FDC9D19" w14:textId="77777777" w:rsidR="00415086" w:rsidRPr="00415086" w:rsidRDefault="00415086" w:rsidP="00415086">
      <w:pPr>
        <w:rPr>
          <w:rFonts w:asciiTheme="minorHAnsi" w:hAnsiTheme="minorHAnsi" w:cstheme="minorHAnsi"/>
          <w:color w:val="auto"/>
        </w:rPr>
      </w:pPr>
      <w:r w:rsidRPr="00415086">
        <w:rPr>
          <w:rFonts w:asciiTheme="minorHAnsi" w:hAnsiTheme="minorHAnsi" w:cstheme="minorHAnsi"/>
          <w:color w:val="auto"/>
        </w:rPr>
        <w:t xml:space="preserve">The CWP role will align with national policy in the development of new models that support integration and collaborative working. A key challenge will be for existing services – both within CYP MH and across the wider wellbeing context - to have a level of confidence in the ability of new staff to deliver effective help to children, young people &amp; families. If this is not achieved, the new role will not be accepted by existing staff or commissioners, and therefore may achieve little in improving outcomes for CYP.  </w:t>
      </w:r>
    </w:p>
    <w:p w14:paraId="0D839EC7" w14:textId="77777777" w:rsidR="00415086" w:rsidRPr="00415086" w:rsidRDefault="00415086" w:rsidP="00415086">
      <w:pPr>
        <w:ind w:left="360"/>
        <w:rPr>
          <w:rFonts w:asciiTheme="minorHAnsi" w:hAnsiTheme="minorHAnsi" w:cstheme="minorHAnsi"/>
          <w:color w:val="auto"/>
        </w:rPr>
      </w:pPr>
    </w:p>
    <w:p w14:paraId="0D6EF1D7" w14:textId="77777777" w:rsidR="00415086" w:rsidRPr="00415086" w:rsidRDefault="00415086" w:rsidP="00415086">
      <w:pPr>
        <w:rPr>
          <w:rStyle w:val="Heading4Char"/>
          <w:rFonts w:eastAsia="MS Mincho" w:cstheme="minorHAnsi"/>
          <w:bCs/>
          <w:i w:val="0"/>
          <w:iCs w:val="0"/>
          <w:color w:val="auto"/>
        </w:rPr>
      </w:pPr>
      <w:r w:rsidRPr="00415086">
        <w:rPr>
          <w:rStyle w:val="Heading4Char"/>
          <w:rFonts w:eastAsia="MS Mincho" w:cstheme="minorHAnsi"/>
          <w:bCs/>
          <w:color w:val="auto"/>
        </w:rPr>
        <w:t>Reference and consideration will be needed in relation to the NHS Career Framework. This framework provides a guidance for role extension and improves the transferability of roles and skills. It is anticipated that CWPs will initially occupy an intermediate position below qualified staff but above those non-professionally affiliated workers (in line with Equity and Excellence white Paper 2010).</w:t>
      </w:r>
    </w:p>
    <w:p w14:paraId="74408BC3" w14:textId="77777777" w:rsidR="00415086" w:rsidRPr="00415086" w:rsidRDefault="00415086" w:rsidP="00415086">
      <w:pPr>
        <w:rPr>
          <w:rStyle w:val="Heading4Char"/>
          <w:rFonts w:eastAsia="MS Mincho" w:cstheme="minorHAnsi"/>
          <w:bCs/>
          <w:i w:val="0"/>
          <w:iCs w:val="0"/>
          <w:color w:val="auto"/>
        </w:rPr>
      </w:pPr>
    </w:p>
    <w:tbl>
      <w:tblPr>
        <w:tblStyle w:val="TableGrid"/>
        <w:tblW w:w="0" w:type="auto"/>
        <w:tblLook w:val="04A0" w:firstRow="1" w:lastRow="0" w:firstColumn="1" w:lastColumn="0" w:noHBand="0" w:noVBand="1"/>
      </w:tblPr>
      <w:tblGrid>
        <w:gridCol w:w="1413"/>
        <w:gridCol w:w="8775"/>
      </w:tblGrid>
      <w:tr w:rsidR="00415086" w:rsidRPr="00415086" w14:paraId="24C8F23D" w14:textId="77777777" w:rsidTr="006F66C5">
        <w:tc>
          <w:tcPr>
            <w:tcW w:w="1413" w:type="dxa"/>
          </w:tcPr>
          <w:p w14:paraId="6B3E9CB1" w14:textId="77777777" w:rsidR="00415086" w:rsidRPr="00415086" w:rsidRDefault="00415086" w:rsidP="006F66C5">
            <w:pPr>
              <w:rPr>
                <w:rStyle w:val="Heading4Char"/>
                <w:rFonts w:eastAsia="MS Mincho" w:cstheme="minorHAnsi"/>
                <w:bCs/>
                <w:i w:val="0"/>
                <w:iCs w:val="0"/>
                <w:color w:val="auto"/>
              </w:rPr>
            </w:pPr>
            <w:r w:rsidRPr="00415086">
              <w:rPr>
                <w:rStyle w:val="Heading4Char"/>
                <w:rFonts w:eastAsia="MS Mincho" w:cstheme="minorHAnsi"/>
                <w:bCs/>
                <w:color w:val="auto"/>
              </w:rPr>
              <w:t>Band 4</w:t>
            </w:r>
          </w:p>
        </w:tc>
        <w:tc>
          <w:tcPr>
            <w:tcW w:w="8775" w:type="dxa"/>
          </w:tcPr>
          <w:p w14:paraId="5C0E1F05" w14:textId="77777777" w:rsidR="00415086" w:rsidRPr="00415086" w:rsidRDefault="00415086" w:rsidP="006F66C5">
            <w:pPr>
              <w:rPr>
                <w:rStyle w:val="Heading4Char"/>
                <w:rFonts w:eastAsia="MS Mincho" w:cstheme="minorHAnsi"/>
                <w:bCs/>
                <w:i w:val="0"/>
                <w:iCs w:val="0"/>
                <w:color w:val="auto"/>
              </w:rPr>
            </w:pPr>
            <w:r w:rsidRPr="00415086">
              <w:rPr>
                <w:rStyle w:val="Heading4Char"/>
                <w:rFonts w:eastAsia="MS Mincho" w:cstheme="minorHAnsi"/>
                <w:bCs/>
                <w:color w:val="auto"/>
              </w:rPr>
              <w:t>Studying at foundation degree, BTEC or higher Equivalent. Some element of remit will involve delivery of protocol-based care/intervention under the direction and supervision of a registered practitioner.</w:t>
            </w:r>
          </w:p>
        </w:tc>
      </w:tr>
      <w:tr w:rsidR="00415086" w:rsidRPr="00415086" w14:paraId="6ECF0547" w14:textId="77777777" w:rsidTr="006F66C5">
        <w:tc>
          <w:tcPr>
            <w:tcW w:w="1413" w:type="dxa"/>
          </w:tcPr>
          <w:p w14:paraId="4C01C575" w14:textId="77777777" w:rsidR="00415086" w:rsidRPr="00415086" w:rsidRDefault="00415086" w:rsidP="006F66C5">
            <w:pPr>
              <w:rPr>
                <w:rStyle w:val="Heading4Char"/>
                <w:rFonts w:eastAsia="MS Mincho" w:cstheme="minorHAnsi"/>
                <w:bCs/>
                <w:i w:val="0"/>
                <w:iCs w:val="0"/>
                <w:color w:val="auto"/>
              </w:rPr>
            </w:pPr>
            <w:r w:rsidRPr="00415086">
              <w:rPr>
                <w:rStyle w:val="Heading4Char"/>
                <w:rFonts w:eastAsia="MS Mincho" w:cstheme="minorHAnsi"/>
                <w:bCs/>
                <w:color w:val="auto"/>
              </w:rPr>
              <w:t>Band 5</w:t>
            </w:r>
          </w:p>
        </w:tc>
        <w:tc>
          <w:tcPr>
            <w:tcW w:w="8775" w:type="dxa"/>
          </w:tcPr>
          <w:p w14:paraId="5F44FE98" w14:textId="77777777" w:rsidR="00415086" w:rsidRDefault="00415086" w:rsidP="006F66C5">
            <w:pPr>
              <w:rPr>
                <w:rStyle w:val="Heading4Char"/>
                <w:rFonts w:asciiTheme="minorHAnsi" w:eastAsia="MS Mincho" w:hAnsiTheme="minorHAnsi" w:cstheme="minorHAnsi"/>
                <w:bCs/>
                <w:color w:val="auto"/>
              </w:rPr>
            </w:pPr>
            <w:r w:rsidRPr="00415086">
              <w:rPr>
                <w:rStyle w:val="Heading4Char"/>
                <w:rFonts w:eastAsia="MS Mincho" w:cstheme="minorHAnsi"/>
                <w:bCs/>
                <w:color w:val="auto"/>
              </w:rPr>
              <w:t>Registered practitioner, in first/second post qualifying/registration role.</w:t>
            </w:r>
          </w:p>
          <w:p w14:paraId="7B00F54A" w14:textId="3F19E3CD" w:rsidR="00415086" w:rsidRPr="00415086" w:rsidRDefault="00415086" w:rsidP="006F66C5">
            <w:pPr>
              <w:rPr>
                <w:rStyle w:val="Heading4Char"/>
                <w:rFonts w:eastAsia="MS Mincho" w:cstheme="minorHAnsi"/>
                <w:bCs/>
                <w:i w:val="0"/>
                <w:iCs w:val="0"/>
                <w:color w:val="auto"/>
              </w:rPr>
            </w:pPr>
          </w:p>
        </w:tc>
      </w:tr>
    </w:tbl>
    <w:p w14:paraId="170A5621" w14:textId="77777777" w:rsidR="00415086" w:rsidRPr="00415086" w:rsidRDefault="00415086" w:rsidP="00415086">
      <w:pPr>
        <w:rPr>
          <w:rStyle w:val="Heading4Char"/>
          <w:rFonts w:eastAsia="MS Mincho" w:cstheme="minorHAnsi"/>
          <w:bCs/>
          <w:i w:val="0"/>
          <w:iCs w:val="0"/>
          <w:color w:val="auto"/>
        </w:rPr>
      </w:pPr>
    </w:p>
    <w:p w14:paraId="0296E1AB" w14:textId="77777777" w:rsidR="00415086" w:rsidRPr="00415086" w:rsidRDefault="00415086" w:rsidP="00415086">
      <w:pPr>
        <w:rPr>
          <w:color w:val="auto"/>
        </w:rPr>
      </w:pPr>
    </w:p>
    <w:p w14:paraId="715C2101" w14:textId="77777777" w:rsidR="00415086" w:rsidRPr="00415086" w:rsidRDefault="00415086" w:rsidP="00415086">
      <w:pPr>
        <w:rPr>
          <w:rStyle w:val="Heading4Char"/>
          <w:rFonts w:eastAsia="MS Mincho" w:cstheme="minorHAnsi"/>
          <w:bCs/>
          <w:i w:val="0"/>
          <w:iCs w:val="0"/>
          <w:color w:val="auto"/>
        </w:rPr>
      </w:pPr>
      <w:r w:rsidRPr="00415086">
        <w:rPr>
          <w:rStyle w:val="Heading4Char"/>
          <w:rFonts w:eastAsia="MS Mincho" w:cstheme="minorHAnsi"/>
          <w:color w:val="auto"/>
        </w:rPr>
        <w:t>Note:</w:t>
      </w:r>
      <w:r w:rsidRPr="00415086">
        <w:rPr>
          <w:rStyle w:val="Heading4Char"/>
          <w:rFonts w:eastAsia="MS Mincho" w:cstheme="minorHAnsi"/>
          <w:b/>
          <w:color w:val="auto"/>
        </w:rPr>
        <w:t xml:space="preserve"> </w:t>
      </w:r>
      <w:r w:rsidRPr="00415086">
        <w:rPr>
          <w:rStyle w:val="Heading4Char"/>
          <w:rFonts w:eastAsia="MS Mincho" w:cstheme="minorHAnsi"/>
          <w:bCs/>
          <w:color w:val="auto"/>
        </w:rPr>
        <w:t xml:space="preserve">Much focus will be placed on the development of the curricula to support the development of this new role, in particular the role and function. It is anticipated that this will be a dynamic process in line with the development of mental health services for children and young people over time. </w:t>
      </w:r>
    </w:p>
    <w:p w14:paraId="766B12EE" w14:textId="77777777" w:rsidR="00415086" w:rsidRPr="00415086" w:rsidRDefault="00415086" w:rsidP="00415086">
      <w:pPr>
        <w:rPr>
          <w:rStyle w:val="Heading4Char"/>
          <w:rFonts w:eastAsia="MS Mincho" w:cstheme="minorHAnsi"/>
          <w:bCs/>
          <w:i w:val="0"/>
          <w:iCs w:val="0"/>
          <w:color w:val="auto"/>
        </w:rPr>
      </w:pPr>
    </w:p>
    <w:p w14:paraId="04C23711" w14:textId="77777777" w:rsidR="00415086" w:rsidRPr="00415086" w:rsidRDefault="00415086" w:rsidP="00415086">
      <w:pPr>
        <w:rPr>
          <w:rStyle w:val="Heading4Char"/>
          <w:rFonts w:eastAsia="MS Mincho" w:cstheme="minorHAnsi"/>
          <w:b/>
          <w:i w:val="0"/>
          <w:iCs w:val="0"/>
          <w:color w:val="auto"/>
        </w:rPr>
      </w:pPr>
      <w:r w:rsidRPr="00415086">
        <w:rPr>
          <w:rStyle w:val="Heading4Char"/>
          <w:rFonts w:eastAsia="MS Mincho" w:cstheme="minorHAnsi"/>
          <w:bCs/>
          <w:color w:val="auto"/>
        </w:rPr>
        <w:t>The effect of this will be that guidance offered to support this role will be subject to revision in the light of experiences which will include lessons from early implementation and from the audit and evaluation. Whilst it is recognised that there will always be some element of local application and decision making the development of agreed frameworks should be developed</w:t>
      </w:r>
      <w:r w:rsidRPr="00415086">
        <w:rPr>
          <w:rStyle w:val="Heading4Char"/>
          <w:rFonts w:eastAsia="MS Mincho" w:cstheme="minorHAnsi"/>
          <w:b/>
          <w:color w:val="auto"/>
        </w:rPr>
        <w:t xml:space="preserve">.  </w:t>
      </w:r>
    </w:p>
    <w:p w14:paraId="29C72B5E" w14:textId="77777777" w:rsidR="00415086" w:rsidRPr="00415086" w:rsidRDefault="00415086" w:rsidP="00415086">
      <w:pPr>
        <w:rPr>
          <w:rStyle w:val="Heading4Char"/>
          <w:rFonts w:eastAsia="MS Mincho" w:cstheme="minorHAnsi"/>
          <w:b/>
          <w:i w:val="0"/>
          <w:iCs w:val="0"/>
          <w:color w:val="auto"/>
        </w:rPr>
      </w:pPr>
    </w:p>
    <w:p w14:paraId="58D784B9" w14:textId="77777777" w:rsidR="00415086" w:rsidRPr="00415086" w:rsidRDefault="00415086" w:rsidP="00415086">
      <w:pPr>
        <w:pStyle w:val="BodyText2"/>
        <w:rPr>
          <w:rFonts w:asciiTheme="minorHAnsi" w:hAnsiTheme="minorHAnsi" w:cstheme="minorHAnsi"/>
          <w:b w:val="0"/>
          <w:szCs w:val="24"/>
          <w:u w:val="none"/>
        </w:rPr>
      </w:pPr>
      <w:r w:rsidRPr="00415086">
        <w:rPr>
          <w:rFonts w:asciiTheme="minorHAnsi" w:hAnsiTheme="minorHAnsi" w:cstheme="minorHAnsi"/>
          <w:b w:val="0"/>
          <w:szCs w:val="24"/>
          <w:u w:val="none"/>
        </w:rPr>
        <w:t xml:space="preserve">The emotional labour and risk involved in being part of a new project - a new role in a well-established environment/culture is arduous and demands personal qualities including self-determination, confidence, diplomacy. It will mean managing feeling special and unique but also excluded and marginalised. Being part of a change process inevitably requires managing anxieties and resistance arising from the change process. This needs to be considered in recruitment and in the training programme and in the supervision and service development support needed alongside implementation of CWPs. </w:t>
      </w:r>
    </w:p>
    <w:p w14:paraId="5F0B834C" w14:textId="77777777" w:rsidR="00415086" w:rsidRPr="00415086" w:rsidRDefault="00415086" w:rsidP="00415086">
      <w:pPr>
        <w:pStyle w:val="BodyText2"/>
        <w:rPr>
          <w:rFonts w:asciiTheme="minorHAnsi" w:hAnsiTheme="minorHAnsi" w:cstheme="minorHAnsi"/>
          <w:b w:val="0"/>
          <w:szCs w:val="24"/>
          <w:u w:val="none"/>
        </w:rPr>
      </w:pPr>
    </w:p>
    <w:p w14:paraId="57B8EF7F" w14:textId="77777777" w:rsidR="00415086" w:rsidRPr="00415086" w:rsidRDefault="00415086" w:rsidP="00415086">
      <w:pPr>
        <w:pStyle w:val="BodyText2"/>
        <w:rPr>
          <w:rFonts w:asciiTheme="minorHAnsi" w:hAnsiTheme="minorHAnsi" w:cstheme="minorHAnsi"/>
          <w:b w:val="0"/>
          <w:szCs w:val="24"/>
          <w:u w:val="none"/>
        </w:rPr>
      </w:pPr>
      <w:r w:rsidRPr="00415086">
        <w:rPr>
          <w:rFonts w:asciiTheme="minorHAnsi" w:hAnsiTheme="minorHAnsi" w:cstheme="minorHAnsi"/>
          <w:b w:val="0"/>
          <w:szCs w:val="24"/>
          <w:u w:val="none"/>
        </w:rPr>
        <w:t xml:space="preserve">These CWP workers will enter with lots of enthusiasm and high expectations – they need to be prepared for how their high expectations may become frustrated or disappointed. The gaps between professions or services are available to be filled with many different emotions – denigration, competition, prejudice. </w:t>
      </w:r>
    </w:p>
    <w:p w14:paraId="6CC8C2C3" w14:textId="77777777" w:rsidR="00415086" w:rsidRPr="00415086" w:rsidRDefault="00415086" w:rsidP="00415086">
      <w:pPr>
        <w:pStyle w:val="BodyText2"/>
        <w:rPr>
          <w:rFonts w:asciiTheme="minorHAnsi" w:hAnsiTheme="minorHAnsi" w:cstheme="minorHAnsi"/>
          <w:b w:val="0"/>
          <w:szCs w:val="24"/>
          <w:u w:val="none"/>
        </w:rPr>
      </w:pPr>
    </w:p>
    <w:p w14:paraId="6CE494B2" w14:textId="77777777" w:rsidR="00415086" w:rsidRPr="00415086" w:rsidRDefault="00415086" w:rsidP="00415086">
      <w:pPr>
        <w:pStyle w:val="BodyText2"/>
        <w:rPr>
          <w:rFonts w:asciiTheme="minorHAnsi" w:hAnsiTheme="minorHAnsi" w:cstheme="minorHAnsi"/>
          <w:b w:val="0"/>
          <w:szCs w:val="24"/>
          <w:u w:val="none"/>
        </w:rPr>
      </w:pPr>
      <w:r w:rsidRPr="00415086">
        <w:rPr>
          <w:rFonts w:asciiTheme="minorHAnsi" w:hAnsiTheme="minorHAnsi" w:cstheme="minorHAnsi"/>
          <w:b w:val="0"/>
          <w:szCs w:val="24"/>
          <w:u w:val="none"/>
        </w:rPr>
        <w:t xml:space="preserve">In CYPMH services, each group represents something ‘good/special’ and other groups represent something inferior/less good. This ingroup/outgroup dynamic is something that will need to be managed – perhaps through service MDT meetings in order to move to collective change. </w:t>
      </w:r>
    </w:p>
    <w:p w14:paraId="18295333" w14:textId="77777777" w:rsidR="00415086" w:rsidRPr="00162AB7" w:rsidRDefault="00415086" w:rsidP="00415086">
      <w:pPr>
        <w:pStyle w:val="BodyText2"/>
        <w:rPr>
          <w:rFonts w:asciiTheme="minorHAnsi" w:hAnsiTheme="minorHAnsi" w:cstheme="minorHAnsi"/>
          <w:b w:val="0"/>
          <w:szCs w:val="24"/>
          <w:u w:val="none"/>
        </w:rPr>
      </w:pPr>
    </w:p>
    <w:p w14:paraId="0469799D" w14:textId="77777777" w:rsidR="00415086" w:rsidRPr="00415086" w:rsidRDefault="00415086" w:rsidP="00415086">
      <w:pPr>
        <w:pStyle w:val="Heading2"/>
        <w:rPr>
          <w:i/>
          <w:iCs/>
        </w:rPr>
      </w:pPr>
      <w:bookmarkStart w:id="5" w:name="_Toc125102064"/>
      <w:r w:rsidRPr="00415086">
        <w:rPr>
          <w:rStyle w:val="Heading4Char"/>
          <w:rFonts w:ascii="Arial" w:hAnsi="Arial"/>
          <w:i w:val="0"/>
          <w:iCs w:val="0"/>
        </w:rPr>
        <w:t>Organisational Readiness</w:t>
      </w:r>
      <w:bookmarkEnd w:id="5"/>
      <w:r w:rsidRPr="00415086">
        <w:rPr>
          <w:i/>
          <w:iCs/>
        </w:rPr>
        <w:t xml:space="preserve">  </w:t>
      </w:r>
    </w:p>
    <w:p w14:paraId="5D6B2458" w14:textId="77777777" w:rsidR="00415086" w:rsidRPr="00415086" w:rsidRDefault="00415086" w:rsidP="00415086">
      <w:pPr>
        <w:rPr>
          <w:rFonts w:asciiTheme="minorHAnsi" w:hAnsiTheme="minorHAnsi" w:cstheme="minorHAnsi"/>
          <w:color w:val="auto"/>
        </w:rPr>
      </w:pPr>
      <w:r w:rsidRPr="00415086">
        <w:rPr>
          <w:rFonts w:asciiTheme="minorHAnsi" w:hAnsiTheme="minorHAnsi" w:cstheme="minorHAnsi"/>
          <w:color w:val="auto"/>
        </w:rPr>
        <w:t xml:space="preserve">CYPMH: The CWP role will need to be implemented within the context of whole service transformation. It is critical that these practitioners are not viewed as replacing complex work that existing CYP MH professionals already do; it must represent, to a significant degree, new capacity to reach child and young people not currently seen by CYP MH for whom less highly qualified interventions are appropriate. </w:t>
      </w:r>
    </w:p>
    <w:p w14:paraId="725E3987" w14:textId="77777777" w:rsidR="00415086" w:rsidRPr="00415086" w:rsidRDefault="00415086" w:rsidP="00415086">
      <w:pPr>
        <w:rPr>
          <w:rFonts w:asciiTheme="minorHAnsi" w:hAnsiTheme="minorHAnsi" w:cstheme="minorHAnsi"/>
          <w:color w:val="auto"/>
        </w:rPr>
      </w:pPr>
    </w:p>
    <w:p w14:paraId="23D1F006" w14:textId="77777777" w:rsidR="00415086" w:rsidRPr="00415086" w:rsidRDefault="00415086" w:rsidP="00415086">
      <w:pPr>
        <w:rPr>
          <w:rFonts w:asciiTheme="minorHAnsi" w:hAnsiTheme="minorHAnsi" w:cstheme="minorHAnsi"/>
          <w:color w:val="auto"/>
        </w:rPr>
      </w:pPr>
      <w:r w:rsidRPr="00415086">
        <w:rPr>
          <w:rFonts w:asciiTheme="minorHAnsi" w:hAnsiTheme="minorHAnsi" w:cstheme="minorHAnsi"/>
          <w:color w:val="auto"/>
        </w:rPr>
        <w:t>Wider System: The CWP role will deliver significant elements of their contribution in the context of other community agencies or ‘platforms’ which also need to be readied for this new role - what it is and, importantly, what it is not. There will be a need for ongoing support and focusing for the practitioner in the external community organisation.</w:t>
      </w:r>
    </w:p>
    <w:p w14:paraId="47F1D2F2" w14:textId="77777777" w:rsidR="00415086" w:rsidRPr="00415086" w:rsidRDefault="00415086" w:rsidP="00415086">
      <w:pPr>
        <w:rPr>
          <w:color w:val="auto"/>
        </w:rPr>
      </w:pPr>
    </w:p>
    <w:p w14:paraId="233673AB" w14:textId="77777777" w:rsidR="00415086" w:rsidRPr="00415086" w:rsidRDefault="00415086" w:rsidP="00415086">
      <w:pPr>
        <w:rPr>
          <w:rFonts w:asciiTheme="minorHAnsi" w:hAnsiTheme="minorHAnsi" w:cstheme="minorHAnsi"/>
          <w:color w:val="auto"/>
        </w:rPr>
      </w:pPr>
      <w:r w:rsidRPr="00415086">
        <w:rPr>
          <w:rFonts w:asciiTheme="minorHAnsi" w:hAnsiTheme="minorHAnsi" w:cstheme="minorHAnsi"/>
          <w:color w:val="auto"/>
        </w:rPr>
        <w:t xml:space="preserve">Note: A point previously made; existing staff within organisations will need to feel secure within their own roles and functions. This would help to ensure that the introduction of new roles are welcomed into services, rather than being seen as a threat to professional practice and job security. </w:t>
      </w:r>
    </w:p>
    <w:p w14:paraId="7B003438" w14:textId="77777777" w:rsidR="00415086" w:rsidRPr="00415086" w:rsidRDefault="00415086" w:rsidP="00415086">
      <w:pPr>
        <w:rPr>
          <w:rFonts w:asciiTheme="minorHAnsi" w:hAnsiTheme="minorHAnsi" w:cstheme="minorHAnsi"/>
          <w:color w:val="auto"/>
        </w:rPr>
      </w:pPr>
    </w:p>
    <w:p w14:paraId="51E04506" w14:textId="77777777" w:rsidR="00415086" w:rsidRPr="00415086" w:rsidRDefault="00415086" w:rsidP="00415086">
      <w:pPr>
        <w:rPr>
          <w:rFonts w:asciiTheme="minorHAnsi" w:hAnsiTheme="minorHAnsi" w:cstheme="minorHAnsi"/>
          <w:color w:val="auto"/>
        </w:rPr>
      </w:pPr>
      <w:r w:rsidRPr="00415086">
        <w:rPr>
          <w:rFonts w:asciiTheme="minorHAnsi" w:hAnsiTheme="minorHAnsi" w:cstheme="minorHAnsi"/>
          <w:color w:val="auto"/>
        </w:rPr>
        <w:t xml:space="preserve">The organisational behaviour needs to ensure that practitioners are not isolated and receive active support of a team. The project management will ensure that consideration and action is given to what need to be done to prepare the existing workforce and organisation for the introduction of this proposed new role.  This will be further supported through the development of clinical educator roles, ensuring formalised links between HEI and services.   </w:t>
      </w:r>
    </w:p>
    <w:p w14:paraId="23C4DA9D" w14:textId="77777777" w:rsidR="00415086" w:rsidRPr="00162AB7" w:rsidRDefault="00415086" w:rsidP="00415086">
      <w:pPr>
        <w:pStyle w:val="Heading2"/>
      </w:pPr>
    </w:p>
    <w:p w14:paraId="52036DEF" w14:textId="77777777" w:rsidR="00415086" w:rsidRPr="00162AB7" w:rsidRDefault="00415086" w:rsidP="00415086">
      <w:pPr>
        <w:pStyle w:val="Heading2"/>
      </w:pPr>
      <w:bookmarkStart w:id="6" w:name="_Toc125102065"/>
      <w:r w:rsidRPr="00162AB7">
        <w:t>Facilitators to implementation</w:t>
      </w:r>
      <w:bookmarkEnd w:id="6"/>
    </w:p>
    <w:p w14:paraId="689D4CCD" w14:textId="77777777" w:rsidR="00415086" w:rsidRPr="00415086" w:rsidRDefault="00415086" w:rsidP="00415086">
      <w:pPr>
        <w:rPr>
          <w:rFonts w:asciiTheme="minorHAnsi" w:hAnsiTheme="minorHAnsi" w:cstheme="minorHAnsi"/>
          <w:color w:val="auto"/>
        </w:rPr>
      </w:pPr>
      <w:r w:rsidRPr="00415086">
        <w:rPr>
          <w:rFonts w:asciiTheme="minorHAnsi" w:hAnsiTheme="minorHAnsi" w:cstheme="minorHAnsi"/>
          <w:color w:val="auto"/>
        </w:rPr>
        <w:t xml:space="preserve">Clarification of supervision and accountability relationships will be crucial. Supervisors should be trained to specifically facilitate the implementation of this new role. The supervisors will need to have an awareness of the education and training of the CWP programme to enable verification and delegation of competence and to learn both from the experience of the adult PWP IAPT programme as well as the unique context of CYP MH – child development, families &amp; carers, statutory and legislative context and the context of schools and wider CYP services. Understanding of the service delivery context and culture will be of significant importance. </w:t>
      </w:r>
    </w:p>
    <w:p w14:paraId="759852A6" w14:textId="77777777" w:rsidR="00415086" w:rsidRPr="00415086" w:rsidRDefault="00415086" w:rsidP="00415086">
      <w:pPr>
        <w:rPr>
          <w:rFonts w:asciiTheme="minorHAnsi" w:hAnsiTheme="minorHAnsi" w:cstheme="minorHAnsi"/>
          <w:color w:val="auto"/>
        </w:rPr>
      </w:pPr>
    </w:p>
    <w:p w14:paraId="6FA7A602" w14:textId="77777777" w:rsidR="00415086" w:rsidRPr="00415086" w:rsidRDefault="00415086" w:rsidP="00415086">
      <w:pPr>
        <w:rPr>
          <w:rFonts w:asciiTheme="minorHAnsi" w:hAnsiTheme="minorHAnsi" w:cstheme="minorHAnsi"/>
          <w:color w:val="auto"/>
        </w:rPr>
      </w:pPr>
      <w:r w:rsidRPr="00415086">
        <w:rPr>
          <w:rFonts w:asciiTheme="minorHAnsi" w:hAnsiTheme="minorHAnsi" w:cstheme="minorHAnsi"/>
          <w:color w:val="auto"/>
        </w:rPr>
        <w:t xml:space="preserve">Identification of potential positive and beneficial impact of the implementation of new roles: allow greater flexibility and free up existing practitioners to expand and extend their practice, the introduction of a new role will impact on existing roles and will allow movement the workforce in - diversification, specialism, horizontal substitution, vertical substitution. </w:t>
      </w:r>
    </w:p>
    <w:p w14:paraId="0D9896BC" w14:textId="77777777" w:rsidR="00415086" w:rsidRPr="00415086" w:rsidRDefault="00415086" w:rsidP="00415086">
      <w:pPr>
        <w:rPr>
          <w:rFonts w:asciiTheme="minorHAnsi" w:hAnsiTheme="minorHAnsi" w:cstheme="minorHAnsi"/>
          <w:color w:val="auto"/>
        </w:rPr>
      </w:pPr>
    </w:p>
    <w:p w14:paraId="31DB7573" w14:textId="77777777" w:rsidR="00415086" w:rsidRPr="00415086" w:rsidRDefault="00415086" w:rsidP="00415086">
      <w:pPr>
        <w:rPr>
          <w:rFonts w:asciiTheme="minorHAnsi" w:hAnsiTheme="minorHAnsi" w:cstheme="minorHAnsi"/>
          <w:bCs/>
          <w:color w:val="auto"/>
        </w:rPr>
      </w:pPr>
      <w:r w:rsidRPr="00415086">
        <w:rPr>
          <w:rFonts w:asciiTheme="minorHAnsi" w:hAnsiTheme="minorHAnsi" w:cstheme="minorHAnsi"/>
          <w:bCs/>
          <w:color w:val="auto"/>
        </w:rPr>
        <w:lastRenderedPageBreak/>
        <w:t xml:space="preserve">Key areas of focus to mitigate concerns will be: </w:t>
      </w:r>
      <w:r w:rsidRPr="00415086">
        <w:rPr>
          <w:rFonts w:asciiTheme="minorHAnsi" w:hAnsiTheme="minorHAnsi" w:cstheme="minorHAnsi"/>
          <w:bCs/>
          <w:color w:val="auto"/>
        </w:rPr>
        <w:br/>
      </w:r>
    </w:p>
    <w:p w14:paraId="4B359DBC" w14:textId="77777777" w:rsidR="00415086" w:rsidRPr="00415086" w:rsidRDefault="00415086" w:rsidP="00415086">
      <w:pPr>
        <w:pStyle w:val="Default"/>
        <w:numPr>
          <w:ilvl w:val="0"/>
          <w:numId w:val="2"/>
        </w:numPr>
        <w:rPr>
          <w:rFonts w:asciiTheme="minorHAnsi" w:hAnsiTheme="minorHAnsi" w:cstheme="minorHAnsi"/>
          <w:color w:val="auto"/>
        </w:rPr>
      </w:pPr>
      <w:r w:rsidRPr="00415086">
        <w:rPr>
          <w:rFonts w:asciiTheme="minorHAnsi" w:hAnsiTheme="minorHAnsi" w:cstheme="minorHAnsi"/>
          <w:b/>
          <w:color w:val="auto"/>
        </w:rPr>
        <w:t>Training Programme</w:t>
      </w:r>
      <w:r w:rsidRPr="00415086">
        <w:rPr>
          <w:rFonts w:asciiTheme="minorHAnsi" w:hAnsiTheme="minorHAnsi" w:cstheme="minorHAnsi"/>
          <w:color w:val="auto"/>
        </w:rPr>
        <w:t xml:space="preserve"> - so that trainees enter their clinical placements with a good, and growing level of competence. Ensure curricula has a strong practice focus which aims for a practice/theory fit, including for example Action learning sets – to support reflective practice.</w:t>
      </w:r>
    </w:p>
    <w:p w14:paraId="62F110C8" w14:textId="77777777" w:rsidR="00415086" w:rsidRPr="00415086" w:rsidRDefault="00415086" w:rsidP="00415086">
      <w:pPr>
        <w:numPr>
          <w:ilvl w:val="0"/>
          <w:numId w:val="2"/>
        </w:numPr>
        <w:rPr>
          <w:rFonts w:asciiTheme="minorHAnsi" w:hAnsiTheme="minorHAnsi" w:cstheme="minorHAnsi"/>
          <w:color w:val="auto"/>
        </w:rPr>
      </w:pPr>
      <w:r w:rsidRPr="00415086">
        <w:rPr>
          <w:rFonts w:asciiTheme="minorHAnsi" w:hAnsiTheme="minorHAnsi" w:cstheme="minorHAnsi"/>
          <w:b/>
          <w:color w:val="auto"/>
        </w:rPr>
        <w:t xml:space="preserve">Governance - </w:t>
      </w:r>
      <w:r w:rsidRPr="00415086">
        <w:rPr>
          <w:rFonts w:asciiTheme="minorHAnsi" w:hAnsiTheme="minorHAnsi" w:cstheme="minorHAnsi"/>
          <w:color w:val="auto"/>
        </w:rPr>
        <w:t xml:space="preserve">clarity about governance arrangements; management, reporting, and accountability </w:t>
      </w:r>
    </w:p>
    <w:p w14:paraId="551DC08A" w14:textId="77777777" w:rsidR="00415086" w:rsidRPr="00415086" w:rsidRDefault="00415086" w:rsidP="00415086">
      <w:pPr>
        <w:numPr>
          <w:ilvl w:val="0"/>
          <w:numId w:val="2"/>
        </w:numPr>
        <w:rPr>
          <w:rFonts w:asciiTheme="minorHAnsi" w:hAnsiTheme="minorHAnsi" w:cstheme="minorHAnsi"/>
          <w:color w:val="auto"/>
        </w:rPr>
      </w:pPr>
      <w:r w:rsidRPr="00415086">
        <w:rPr>
          <w:rFonts w:asciiTheme="minorHAnsi" w:hAnsiTheme="minorHAnsi" w:cstheme="minorHAnsi"/>
          <w:b/>
          <w:color w:val="auto"/>
        </w:rPr>
        <w:t>Supervision</w:t>
      </w:r>
      <w:r w:rsidRPr="00415086">
        <w:rPr>
          <w:rFonts w:asciiTheme="minorHAnsi" w:hAnsiTheme="minorHAnsi" w:cstheme="minorHAnsi"/>
          <w:color w:val="auto"/>
        </w:rPr>
        <w:t xml:space="preserve"> - commitment to ongoing supervision during and beyond training is essential. </w:t>
      </w:r>
      <w:r w:rsidRPr="00415086">
        <w:rPr>
          <w:rFonts w:asciiTheme="minorHAnsi" w:hAnsiTheme="minorHAnsi" w:cstheme="minorHAnsi"/>
          <w:i/>
          <w:color w:val="auto"/>
        </w:rPr>
        <w:t xml:space="preserve">Life-long learning approach required to ensure sustainable competence development </w:t>
      </w:r>
    </w:p>
    <w:p w14:paraId="71705FF2" w14:textId="77777777" w:rsidR="00415086" w:rsidRPr="00415086" w:rsidRDefault="00415086" w:rsidP="00415086">
      <w:pPr>
        <w:numPr>
          <w:ilvl w:val="0"/>
          <w:numId w:val="2"/>
        </w:numPr>
        <w:rPr>
          <w:rFonts w:asciiTheme="minorHAnsi" w:hAnsiTheme="minorHAnsi" w:cstheme="minorHAnsi"/>
          <w:i/>
          <w:color w:val="auto"/>
        </w:rPr>
      </w:pPr>
      <w:r w:rsidRPr="00415086">
        <w:rPr>
          <w:rFonts w:asciiTheme="minorHAnsi" w:hAnsiTheme="minorHAnsi" w:cstheme="minorHAnsi"/>
          <w:b/>
          <w:color w:val="auto"/>
        </w:rPr>
        <w:t>Role &amp; Function</w:t>
      </w:r>
      <w:r w:rsidRPr="00415086">
        <w:rPr>
          <w:rFonts w:asciiTheme="minorHAnsi" w:hAnsiTheme="minorHAnsi" w:cstheme="minorHAnsi"/>
          <w:color w:val="auto"/>
        </w:rPr>
        <w:t xml:space="preserve"> - ensure the remit of the clinical work is commensurate with the abilities of the trainees and the scope of the intervention models are working to and systems are in place for step up/step out. </w:t>
      </w:r>
      <w:r w:rsidRPr="00415086">
        <w:rPr>
          <w:rFonts w:asciiTheme="minorHAnsi" w:hAnsiTheme="minorHAnsi" w:cstheme="minorHAnsi"/>
          <w:i/>
          <w:color w:val="auto"/>
        </w:rPr>
        <w:t>Clarity of role based on a clear job description and job plan</w:t>
      </w:r>
    </w:p>
    <w:p w14:paraId="7F1DC3BE" w14:textId="77777777" w:rsidR="00415086" w:rsidRPr="00415086" w:rsidRDefault="00415086" w:rsidP="00415086">
      <w:pPr>
        <w:numPr>
          <w:ilvl w:val="0"/>
          <w:numId w:val="2"/>
        </w:numPr>
        <w:rPr>
          <w:rFonts w:asciiTheme="minorHAnsi" w:hAnsiTheme="minorHAnsi" w:cstheme="minorHAnsi"/>
          <w:color w:val="auto"/>
        </w:rPr>
      </w:pPr>
      <w:r w:rsidRPr="00415086">
        <w:rPr>
          <w:rFonts w:asciiTheme="minorHAnsi" w:hAnsiTheme="minorHAnsi" w:cstheme="minorHAnsi"/>
          <w:b/>
          <w:color w:val="auto"/>
        </w:rPr>
        <w:t xml:space="preserve">Organisational readiness – NHS CYP MH services: </w:t>
      </w:r>
      <w:r w:rsidRPr="00415086">
        <w:rPr>
          <w:rFonts w:asciiTheme="minorHAnsi" w:hAnsiTheme="minorHAnsi" w:cstheme="minorHAnsi"/>
          <w:color w:val="auto"/>
        </w:rPr>
        <w:t>development of this new role within existing services will involve significant management challenges to minimise impact on services as much as possible.</w:t>
      </w:r>
    </w:p>
    <w:p w14:paraId="33EB418A" w14:textId="77777777" w:rsidR="00415086" w:rsidRPr="00415086" w:rsidRDefault="00415086" w:rsidP="00415086">
      <w:pPr>
        <w:numPr>
          <w:ilvl w:val="0"/>
          <w:numId w:val="2"/>
        </w:numPr>
        <w:rPr>
          <w:rFonts w:asciiTheme="minorHAnsi" w:hAnsiTheme="minorHAnsi" w:cstheme="minorHAnsi"/>
          <w:color w:val="auto"/>
        </w:rPr>
      </w:pPr>
      <w:r w:rsidRPr="00415086">
        <w:rPr>
          <w:rFonts w:asciiTheme="minorHAnsi" w:hAnsiTheme="minorHAnsi" w:cstheme="minorHAnsi"/>
          <w:color w:val="auto"/>
        </w:rPr>
        <w:t xml:space="preserve"> </w:t>
      </w:r>
      <w:r w:rsidRPr="00415086">
        <w:rPr>
          <w:rFonts w:asciiTheme="minorHAnsi" w:hAnsiTheme="minorHAnsi" w:cstheme="minorHAnsi"/>
          <w:b/>
          <w:color w:val="auto"/>
        </w:rPr>
        <w:t xml:space="preserve">Organisational readiness – wider CYP MH and wellbeing services: </w:t>
      </w:r>
      <w:r w:rsidRPr="00415086">
        <w:rPr>
          <w:rFonts w:asciiTheme="minorHAnsi" w:hAnsiTheme="minorHAnsi" w:cstheme="minorHAnsi"/>
          <w:color w:val="auto"/>
        </w:rPr>
        <w:t>preparation and support for the role within receiving host agencies.</w:t>
      </w:r>
    </w:p>
    <w:p w14:paraId="633E2C2A" w14:textId="77777777" w:rsidR="00415086" w:rsidRPr="00415086" w:rsidRDefault="00415086" w:rsidP="00415086">
      <w:pPr>
        <w:numPr>
          <w:ilvl w:val="0"/>
          <w:numId w:val="2"/>
        </w:numPr>
        <w:rPr>
          <w:rFonts w:asciiTheme="minorHAnsi" w:hAnsiTheme="minorHAnsi" w:cstheme="minorHAnsi"/>
          <w:color w:val="auto"/>
        </w:rPr>
      </w:pPr>
      <w:r w:rsidRPr="00415086">
        <w:rPr>
          <w:rFonts w:asciiTheme="minorHAnsi" w:hAnsiTheme="minorHAnsi" w:cstheme="minorHAnsi"/>
          <w:color w:val="auto"/>
        </w:rPr>
        <w:t>Clarity about</w:t>
      </w:r>
      <w:r w:rsidRPr="00415086">
        <w:rPr>
          <w:rFonts w:asciiTheme="minorHAnsi" w:hAnsiTheme="minorHAnsi" w:cstheme="minorHAnsi"/>
          <w:b/>
          <w:color w:val="auto"/>
        </w:rPr>
        <w:t xml:space="preserve"> evaluation</w:t>
      </w:r>
      <w:r w:rsidRPr="00415086">
        <w:rPr>
          <w:rFonts w:asciiTheme="minorHAnsi" w:hAnsiTheme="minorHAnsi" w:cstheme="minorHAnsi"/>
          <w:color w:val="auto"/>
        </w:rPr>
        <w:t xml:space="preserve"> responsibilities, so that services generate reliable data on the implementation and cost-effectiveness of the model</w:t>
      </w:r>
    </w:p>
    <w:p w14:paraId="633129B6" w14:textId="77777777" w:rsidR="00415086" w:rsidRPr="00415086" w:rsidRDefault="00415086" w:rsidP="00415086">
      <w:pPr>
        <w:rPr>
          <w:rFonts w:asciiTheme="minorHAnsi" w:hAnsiTheme="minorHAnsi" w:cstheme="minorHAnsi"/>
          <w:color w:val="auto"/>
        </w:rPr>
      </w:pPr>
    </w:p>
    <w:p w14:paraId="701A1EE1" w14:textId="77777777" w:rsidR="00415086" w:rsidRPr="00415086" w:rsidRDefault="00415086" w:rsidP="00415086">
      <w:pPr>
        <w:rPr>
          <w:rFonts w:asciiTheme="minorHAnsi" w:hAnsiTheme="minorHAnsi" w:cstheme="minorHAnsi"/>
          <w:color w:val="auto"/>
        </w:rPr>
      </w:pPr>
      <w:r w:rsidRPr="00415086">
        <w:rPr>
          <w:rFonts w:asciiTheme="minorHAnsi" w:hAnsiTheme="minorHAnsi" w:cstheme="minorHAnsi"/>
          <w:color w:val="auto"/>
        </w:rPr>
        <w:t xml:space="preserve">The successful implementation will require effective communication so that existing services, external partners and the workforce understand: </w:t>
      </w:r>
    </w:p>
    <w:p w14:paraId="351F8FEE" w14:textId="77777777" w:rsidR="00415086" w:rsidRPr="00415086" w:rsidRDefault="00415086" w:rsidP="00415086">
      <w:pPr>
        <w:numPr>
          <w:ilvl w:val="0"/>
          <w:numId w:val="3"/>
        </w:numPr>
        <w:rPr>
          <w:rFonts w:asciiTheme="minorHAnsi" w:hAnsiTheme="minorHAnsi" w:cstheme="minorHAnsi"/>
          <w:color w:val="auto"/>
        </w:rPr>
      </w:pPr>
      <w:r w:rsidRPr="00415086">
        <w:rPr>
          <w:rFonts w:asciiTheme="minorHAnsi" w:hAnsiTheme="minorHAnsi" w:cstheme="minorHAnsi"/>
          <w:color w:val="auto"/>
        </w:rPr>
        <w:t>Level of training the CWPs undertake</w:t>
      </w:r>
    </w:p>
    <w:p w14:paraId="16E17069" w14:textId="77777777" w:rsidR="00415086" w:rsidRPr="00415086" w:rsidRDefault="00415086" w:rsidP="00415086">
      <w:pPr>
        <w:numPr>
          <w:ilvl w:val="0"/>
          <w:numId w:val="3"/>
        </w:numPr>
        <w:rPr>
          <w:rFonts w:asciiTheme="minorHAnsi" w:hAnsiTheme="minorHAnsi" w:cstheme="minorHAnsi"/>
          <w:color w:val="auto"/>
        </w:rPr>
      </w:pPr>
      <w:r w:rsidRPr="00415086">
        <w:rPr>
          <w:rFonts w:asciiTheme="minorHAnsi" w:hAnsiTheme="minorHAnsi" w:cstheme="minorHAnsi"/>
          <w:color w:val="auto"/>
        </w:rPr>
        <w:t xml:space="preserve">Level of competence – to ensure delegation of appropriate tasks </w:t>
      </w:r>
    </w:p>
    <w:p w14:paraId="61A2228A" w14:textId="77777777" w:rsidR="00415086" w:rsidRPr="00415086" w:rsidRDefault="00415086" w:rsidP="00415086">
      <w:pPr>
        <w:numPr>
          <w:ilvl w:val="0"/>
          <w:numId w:val="3"/>
        </w:numPr>
        <w:rPr>
          <w:rFonts w:asciiTheme="minorHAnsi" w:hAnsiTheme="minorHAnsi" w:cstheme="minorHAnsi"/>
          <w:color w:val="auto"/>
        </w:rPr>
      </w:pPr>
      <w:r w:rsidRPr="00415086">
        <w:rPr>
          <w:rFonts w:asciiTheme="minorHAnsi" w:hAnsiTheme="minorHAnsi" w:cstheme="minorHAnsi"/>
          <w:color w:val="auto"/>
        </w:rPr>
        <w:t>That the role is perceived as necessary by the workforce and not imposed by external/higher management</w:t>
      </w:r>
    </w:p>
    <w:p w14:paraId="24140364" w14:textId="77777777" w:rsidR="00415086" w:rsidRPr="00415086" w:rsidRDefault="00415086" w:rsidP="00415086">
      <w:pPr>
        <w:ind w:left="720"/>
        <w:rPr>
          <w:rFonts w:asciiTheme="minorHAnsi" w:hAnsiTheme="minorHAnsi" w:cstheme="minorHAnsi"/>
          <w:color w:val="auto"/>
        </w:rPr>
      </w:pPr>
    </w:p>
    <w:p w14:paraId="2ED2E573" w14:textId="77777777" w:rsidR="00415086" w:rsidRPr="00415086" w:rsidRDefault="00415086" w:rsidP="00415086">
      <w:pPr>
        <w:rPr>
          <w:rFonts w:asciiTheme="minorHAnsi" w:hAnsiTheme="minorHAnsi" w:cstheme="minorHAnsi"/>
          <w:color w:val="auto"/>
        </w:rPr>
      </w:pPr>
      <w:r w:rsidRPr="00415086">
        <w:rPr>
          <w:rFonts w:asciiTheme="minorHAnsi" w:hAnsiTheme="minorHAnsi" w:cstheme="minorHAnsi"/>
          <w:b/>
          <w:color w:val="auto"/>
        </w:rPr>
        <w:t xml:space="preserve">Note: </w:t>
      </w:r>
      <w:r w:rsidRPr="00415086">
        <w:rPr>
          <w:rFonts w:asciiTheme="minorHAnsi" w:hAnsiTheme="minorHAnsi" w:cstheme="minorHAnsi"/>
          <w:color w:val="auto"/>
        </w:rPr>
        <w:t xml:space="preserve">A threat to implementation will be if existing staff see this to be a cost cutting exercise to registered practitioners as this threatens professional identity and job security. </w:t>
      </w:r>
    </w:p>
    <w:p w14:paraId="6BB9499C" w14:textId="77777777" w:rsidR="00415086" w:rsidRPr="00162AB7" w:rsidRDefault="00415086" w:rsidP="00415086">
      <w:pPr>
        <w:rPr>
          <w:rFonts w:asciiTheme="minorHAnsi" w:hAnsiTheme="minorHAnsi" w:cstheme="minorHAnsi"/>
          <w:b/>
        </w:rPr>
      </w:pPr>
    </w:p>
    <w:p w14:paraId="3E49E7E6" w14:textId="77777777" w:rsidR="00415086" w:rsidRPr="00162AB7" w:rsidRDefault="00415086" w:rsidP="00415086">
      <w:pPr>
        <w:pStyle w:val="Heading2"/>
      </w:pPr>
      <w:bookmarkStart w:id="7" w:name="_Toc125102066"/>
      <w:r w:rsidRPr="00162AB7">
        <w:t>Service Transformation</w:t>
      </w:r>
      <w:bookmarkEnd w:id="7"/>
      <w:r w:rsidRPr="00162AB7">
        <w:t xml:space="preserve"> </w:t>
      </w:r>
      <w:r w:rsidRPr="00162AB7">
        <w:br/>
      </w:r>
    </w:p>
    <w:p w14:paraId="345230B5" w14:textId="77777777" w:rsidR="00415086" w:rsidRPr="00415086" w:rsidRDefault="00415086" w:rsidP="00415086">
      <w:pPr>
        <w:rPr>
          <w:rFonts w:asciiTheme="minorHAnsi" w:hAnsiTheme="minorHAnsi" w:cstheme="minorHAnsi"/>
          <w:b/>
          <w:bCs/>
        </w:rPr>
      </w:pPr>
      <w:r w:rsidRPr="00415086">
        <w:rPr>
          <w:rFonts w:asciiTheme="minorHAnsi" w:hAnsiTheme="minorHAnsi" w:cstheme="minorHAnsi"/>
          <w:b/>
          <w:bCs/>
        </w:rPr>
        <w:t xml:space="preserve">Project support role: to ensure effective communication, engagement and discussion between, and across, organisations, prior to and throughout the project. </w:t>
      </w:r>
    </w:p>
    <w:p w14:paraId="5023548A" w14:textId="77777777" w:rsidR="00415086" w:rsidRPr="00415086" w:rsidRDefault="00415086" w:rsidP="00415086">
      <w:pPr>
        <w:rPr>
          <w:rFonts w:asciiTheme="minorHAnsi" w:hAnsiTheme="minorHAnsi" w:cstheme="minorHAnsi"/>
          <w:b/>
          <w:bCs/>
        </w:rPr>
      </w:pPr>
      <w:r w:rsidRPr="00415086">
        <w:rPr>
          <w:rFonts w:asciiTheme="minorHAnsi" w:hAnsiTheme="minorHAnsi" w:cstheme="minorHAnsi"/>
          <w:b/>
          <w:bCs/>
        </w:rPr>
        <w:t xml:space="preserve">The team and /or organisation these new workers will be going to work in will need to be supported and communicated with. Previous attempts at introducing new roles into CYP MH services has shown that where there has been no prior discussion with teams, problems have occurred. Anxieties can be overcome successfully with effective prior engagement and discussion. </w:t>
      </w:r>
    </w:p>
    <w:p w14:paraId="766F023A" w14:textId="77777777" w:rsidR="00415086" w:rsidRDefault="00415086" w:rsidP="00415086">
      <w:pPr>
        <w:rPr>
          <w:rFonts w:asciiTheme="minorHAnsi" w:hAnsiTheme="minorHAnsi" w:cstheme="minorHAnsi"/>
        </w:rPr>
      </w:pPr>
    </w:p>
    <w:p w14:paraId="1BB571F2" w14:textId="77777777" w:rsidR="00415086" w:rsidRPr="00162AB7" w:rsidRDefault="00415086" w:rsidP="00415086">
      <w:pPr>
        <w:rPr>
          <w:rFonts w:asciiTheme="minorHAnsi" w:hAnsiTheme="minorHAnsi" w:cstheme="minorHAnsi"/>
        </w:rPr>
      </w:pPr>
    </w:p>
    <w:p w14:paraId="1AE10298" w14:textId="77777777" w:rsidR="00415086" w:rsidRPr="00162AB7" w:rsidRDefault="00415086" w:rsidP="00415086">
      <w:pPr>
        <w:pStyle w:val="Heading2"/>
      </w:pPr>
      <w:bookmarkStart w:id="8" w:name="_Toc125102067"/>
      <w:r w:rsidRPr="00162AB7">
        <w:t>Framework for integration</w:t>
      </w:r>
      <w:bookmarkEnd w:id="8"/>
      <w:r w:rsidRPr="00162AB7">
        <w:br/>
      </w:r>
    </w:p>
    <w:p w14:paraId="452D451B" w14:textId="77777777" w:rsidR="00415086" w:rsidRPr="00415086" w:rsidRDefault="00415086" w:rsidP="00415086">
      <w:pPr>
        <w:rPr>
          <w:rFonts w:asciiTheme="minorHAnsi" w:hAnsiTheme="minorHAnsi" w:cstheme="minorHAnsi"/>
          <w:color w:val="auto"/>
        </w:rPr>
      </w:pPr>
      <w:r w:rsidRPr="00415086">
        <w:rPr>
          <w:rFonts w:asciiTheme="minorHAnsi" w:hAnsiTheme="minorHAnsi" w:cstheme="minorHAnsi"/>
          <w:color w:val="auto"/>
        </w:rPr>
        <w:t xml:space="preserve">Key to successful implementation will be the establishment of a </w:t>
      </w:r>
      <w:r w:rsidRPr="00415086">
        <w:rPr>
          <w:rFonts w:asciiTheme="minorHAnsi" w:hAnsiTheme="minorHAnsi" w:cstheme="minorHAnsi"/>
          <w:i/>
          <w:color w:val="auto"/>
        </w:rPr>
        <w:t>framework for integration</w:t>
      </w:r>
      <w:r w:rsidRPr="00415086">
        <w:rPr>
          <w:rFonts w:asciiTheme="minorHAnsi" w:hAnsiTheme="minorHAnsi" w:cstheme="minorHAnsi"/>
          <w:color w:val="auto"/>
        </w:rPr>
        <w:t xml:space="preserve">. </w:t>
      </w:r>
    </w:p>
    <w:p w14:paraId="74C0E603" w14:textId="77777777" w:rsidR="00415086" w:rsidRPr="00415086" w:rsidRDefault="00415086" w:rsidP="00415086">
      <w:pPr>
        <w:numPr>
          <w:ilvl w:val="0"/>
          <w:numId w:val="1"/>
        </w:numPr>
        <w:rPr>
          <w:rFonts w:asciiTheme="minorHAnsi" w:hAnsiTheme="minorHAnsi" w:cstheme="minorHAnsi"/>
          <w:color w:val="auto"/>
        </w:rPr>
      </w:pPr>
      <w:r w:rsidRPr="00415086">
        <w:rPr>
          <w:rFonts w:asciiTheme="minorHAnsi" w:hAnsiTheme="minorHAnsi" w:cstheme="minorHAnsi"/>
          <w:color w:val="auto"/>
        </w:rPr>
        <w:t xml:space="preserve">Senior management support - will be crucial for legitimising the integration of new roles and ways of working that will enable practice to develop and for the model to be sustainable. </w:t>
      </w:r>
    </w:p>
    <w:p w14:paraId="2744ECB0" w14:textId="77777777" w:rsidR="00415086" w:rsidRPr="00415086" w:rsidRDefault="00415086" w:rsidP="00415086">
      <w:pPr>
        <w:numPr>
          <w:ilvl w:val="0"/>
          <w:numId w:val="1"/>
        </w:numPr>
        <w:rPr>
          <w:rFonts w:asciiTheme="minorHAnsi" w:hAnsiTheme="minorHAnsi" w:cstheme="minorHAnsi"/>
          <w:color w:val="auto"/>
        </w:rPr>
      </w:pPr>
      <w:r w:rsidRPr="00415086">
        <w:rPr>
          <w:rFonts w:asciiTheme="minorHAnsi" w:hAnsiTheme="minorHAnsi" w:cstheme="minorHAnsi"/>
          <w:color w:val="auto"/>
        </w:rPr>
        <w:t xml:space="preserve">Clarity of role and responsibilities based on a clear JD. </w:t>
      </w:r>
    </w:p>
    <w:p w14:paraId="1A38EF7C" w14:textId="77777777" w:rsidR="00415086" w:rsidRPr="00415086" w:rsidRDefault="00415086" w:rsidP="00415086">
      <w:pPr>
        <w:numPr>
          <w:ilvl w:val="0"/>
          <w:numId w:val="1"/>
        </w:numPr>
        <w:rPr>
          <w:rFonts w:asciiTheme="minorHAnsi" w:hAnsiTheme="minorHAnsi" w:cstheme="minorHAnsi"/>
          <w:color w:val="auto"/>
        </w:rPr>
      </w:pPr>
      <w:r w:rsidRPr="00415086">
        <w:rPr>
          <w:rFonts w:asciiTheme="minorHAnsi" w:hAnsiTheme="minorHAnsi" w:cstheme="minorHAnsi"/>
          <w:color w:val="auto"/>
        </w:rPr>
        <w:t xml:space="preserve">Clarity about the management, reporting, accountability and supervision arrangements. The intention is to avoid isolation and ensure these trainees have the active support of the team; </w:t>
      </w:r>
    </w:p>
    <w:p w14:paraId="15482FD5" w14:textId="77777777" w:rsidR="00415086" w:rsidRPr="00415086" w:rsidRDefault="00415086" w:rsidP="00415086">
      <w:pPr>
        <w:numPr>
          <w:ilvl w:val="0"/>
          <w:numId w:val="1"/>
        </w:numPr>
        <w:rPr>
          <w:rFonts w:asciiTheme="minorHAnsi" w:hAnsiTheme="minorHAnsi" w:cstheme="minorHAnsi"/>
          <w:color w:val="auto"/>
        </w:rPr>
      </w:pPr>
      <w:r w:rsidRPr="00415086">
        <w:rPr>
          <w:rFonts w:asciiTheme="minorHAnsi" w:hAnsiTheme="minorHAnsi" w:cstheme="minorHAnsi"/>
          <w:color w:val="auto"/>
        </w:rPr>
        <w:lastRenderedPageBreak/>
        <w:t xml:space="preserve">Identification of boundaries </w:t>
      </w:r>
    </w:p>
    <w:p w14:paraId="0D5FB24F" w14:textId="77777777" w:rsidR="00415086" w:rsidRPr="00415086" w:rsidRDefault="00415086" w:rsidP="00415086">
      <w:pPr>
        <w:numPr>
          <w:ilvl w:val="0"/>
          <w:numId w:val="1"/>
        </w:numPr>
        <w:rPr>
          <w:rFonts w:asciiTheme="minorHAnsi" w:hAnsiTheme="minorHAnsi" w:cstheme="minorHAnsi"/>
          <w:color w:val="auto"/>
        </w:rPr>
      </w:pPr>
      <w:r w:rsidRPr="00415086">
        <w:rPr>
          <w:rFonts w:asciiTheme="minorHAnsi" w:hAnsiTheme="minorHAnsi" w:cstheme="minorHAnsi"/>
          <w:color w:val="auto"/>
        </w:rPr>
        <w:t>Clarity that role will not erode or trespass onto existing skills and competencies/ functions</w:t>
      </w:r>
    </w:p>
    <w:p w14:paraId="2B482F75" w14:textId="77777777" w:rsidR="00415086" w:rsidRPr="00415086" w:rsidRDefault="00415086" w:rsidP="00415086">
      <w:pPr>
        <w:numPr>
          <w:ilvl w:val="0"/>
          <w:numId w:val="1"/>
        </w:numPr>
        <w:rPr>
          <w:rFonts w:asciiTheme="minorHAnsi" w:hAnsiTheme="minorHAnsi" w:cstheme="minorHAnsi"/>
          <w:color w:val="auto"/>
        </w:rPr>
      </w:pPr>
      <w:r w:rsidRPr="00415086">
        <w:rPr>
          <w:rFonts w:asciiTheme="minorHAnsi" w:hAnsiTheme="minorHAnsi" w:cstheme="minorHAnsi"/>
          <w:color w:val="auto"/>
        </w:rPr>
        <w:t>Clarity of expectations with the team</w:t>
      </w:r>
    </w:p>
    <w:p w14:paraId="0B515C2C" w14:textId="77777777" w:rsidR="00415086" w:rsidRPr="00415086" w:rsidRDefault="00415086" w:rsidP="00415086">
      <w:pPr>
        <w:numPr>
          <w:ilvl w:val="0"/>
          <w:numId w:val="1"/>
        </w:numPr>
        <w:rPr>
          <w:rFonts w:asciiTheme="minorHAnsi" w:hAnsiTheme="minorHAnsi" w:cstheme="minorHAnsi"/>
          <w:color w:val="auto"/>
        </w:rPr>
      </w:pPr>
      <w:r w:rsidRPr="00415086">
        <w:rPr>
          <w:rFonts w:asciiTheme="minorHAnsi" w:hAnsiTheme="minorHAnsi" w:cstheme="minorHAnsi"/>
          <w:color w:val="auto"/>
        </w:rPr>
        <w:t>Identification of how best to achieve joined up working</w:t>
      </w:r>
    </w:p>
    <w:p w14:paraId="4B49AE18" w14:textId="77777777" w:rsidR="00415086" w:rsidRPr="00415086" w:rsidRDefault="00415086" w:rsidP="00415086">
      <w:pPr>
        <w:numPr>
          <w:ilvl w:val="0"/>
          <w:numId w:val="1"/>
        </w:numPr>
        <w:rPr>
          <w:rFonts w:asciiTheme="minorHAnsi" w:hAnsiTheme="minorHAnsi" w:cstheme="minorHAnsi"/>
          <w:color w:val="auto"/>
        </w:rPr>
      </w:pPr>
      <w:r w:rsidRPr="00415086">
        <w:rPr>
          <w:rFonts w:asciiTheme="minorHAnsi" w:hAnsiTheme="minorHAnsi" w:cstheme="minorHAnsi"/>
          <w:color w:val="auto"/>
        </w:rPr>
        <w:t xml:space="preserve">Understanding of working across organisational boundaries </w:t>
      </w:r>
    </w:p>
    <w:p w14:paraId="64A8ABB4" w14:textId="77777777" w:rsidR="00415086" w:rsidRPr="00415086" w:rsidRDefault="00415086" w:rsidP="00415086">
      <w:pPr>
        <w:numPr>
          <w:ilvl w:val="0"/>
          <w:numId w:val="1"/>
        </w:numPr>
        <w:rPr>
          <w:rFonts w:asciiTheme="minorHAnsi" w:hAnsiTheme="minorHAnsi" w:cstheme="minorHAnsi"/>
          <w:color w:val="auto"/>
        </w:rPr>
      </w:pPr>
      <w:r w:rsidRPr="00415086">
        <w:rPr>
          <w:rFonts w:asciiTheme="minorHAnsi" w:hAnsiTheme="minorHAnsi" w:cstheme="minorHAnsi"/>
          <w:color w:val="auto"/>
        </w:rPr>
        <w:t>Understanding of education and training programme</w:t>
      </w:r>
    </w:p>
    <w:p w14:paraId="35D00231" w14:textId="77777777" w:rsidR="00415086" w:rsidRPr="00415086" w:rsidRDefault="00415086" w:rsidP="00415086">
      <w:pPr>
        <w:numPr>
          <w:ilvl w:val="0"/>
          <w:numId w:val="1"/>
        </w:numPr>
        <w:rPr>
          <w:rFonts w:asciiTheme="minorHAnsi" w:hAnsiTheme="minorHAnsi" w:cstheme="minorHAnsi"/>
          <w:color w:val="auto"/>
        </w:rPr>
      </w:pPr>
      <w:r w:rsidRPr="00415086">
        <w:rPr>
          <w:rFonts w:asciiTheme="minorHAnsi" w:hAnsiTheme="minorHAnsi" w:cstheme="minorHAnsi"/>
          <w:color w:val="auto"/>
        </w:rPr>
        <w:t xml:space="preserve">Commitment to on-going supervision </w:t>
      </w:r>
    </w:p>
    <w:p w14:paraId="07F0D790" w14:textId="77777777" w:rsidR="00415086" w:rsidRPr="00415086" w:rsidRDefault="00415086" w:rsidP="00415086">
      <w:pPr>
        <w:numPr>
          <w:ilvl w:val="0"/>
          <w:numId w:val="1"/>
        </w:numPr>
        <w:rPr>
          <w:rFonts w:asciiTheme="minorHAnsi" w:hAnsiTheme="minorHAnsi" w:cstheme="minorHAnsi"/>
          <w:color w:val="auto"/>
        </w:rPr>
      </w:pPr>
      <w:r w:rsidRPr="00415086">
        <w:rPr>
          <w:rFonts w:asciiTheme="minorHAnsi" w:hAnsiTheme="minorHAnsi" w:cstheme="minorHAnsi"/>
          <w:color w:val="auto"/>
        </w:rPr>
        <w:t xml:space="preserve">Clarity of effective supervision – structure, management, case- management </w:t>
      </w:r>
    </w:p>
    <w:p w14:paraId="3D8A66E9" w14:textId="77777777" w:rsidR="00415086" w:rsidRPr="00415086" w:rsidRDefault="00415086" w:rsidP="00415086">
      <w:pPr>
        <w:pStyle w:val="Pa3"/>
        <w:numPr>
          <w:ilvl w:val="0"/>
          <w:numId w:val="1"/>
        </w:numPr>
        <w:spacing w:line="240" w:lineRule="auto"/>
        <w:rPr>
          <w:rFonts w:asciiTheme="minorHAnsi" w:hAnsiTheme="minorHAnsi" w:cstheme="minorHAnsi"/>
          <w:b/>
          <w:bCs/>
        </w:rPr>
      </w:pPr>
      <w:r w:rsidRPr="00415086">
        <w:rPr>
          <w:rFonts w:asciiTheme="minorHAnsi" w:hAnsiTheme="minorHAnsi" w:cstheme="minorHAnsi"/>
        </w:rPr>
        <w:t>Monitor recruitment and turnover of staff and continuously seeking to widen the representation of the PWP workforce to reflect communities and that of specific groups.</w:t>
      </w:r>
    </w:p>
    <w:p w14:paraId="019AC9F2" w14:textId="77777777" w:rsidR="00415086" w:rsidRPr="00415086" w:rsidRDefault="00415086" w:rsidP="00415086">
      <w:pPr>
        <w:pStyle w:val="Default"/>
        <w:numPr>
          <w:ilvl w:val="0"/>
          <w:numId w:val="1"/>
        </w:numPr>
        <w:rPr>
          <w:rFonts w:asciiTheme="minorHAnsi" w:hAnsiTheme="minorHAnsi" w:cstheme="minorHAnsi"/>
          <w:color w:val="auto"/>
        </w:rPr>
      </w:pPr>
      <w:r w:rsidRPr="00415086">
        <w:rPr>
          <w:rFonts w:asciiTheme="minorHAnsi" w:hAnsiTheme="minorHAnsi" w:cstheme="minorHAnsi"/>
          <w:color w:val="auto"/>
        </w:rPr>
        <w:t>Maintain close collaboration between the HEI, services, trainee practice mentors, service based supervisors and managers – practice link role 1:15/service supervisor &amp; mentor</w:t>
      </w:r>
    </w:p>
    <w:p w14:paraId="2A41FF77" w14:textId="77777777" w:rsidR="00415086" w:rsidRPr="00162AB7" w:rsidRDefault="00415086" w:rsidP="00415086">
      <w:pPr>
        <w:numPr>
          <w:ilvl w:val="0"/>
          <w:numId w:val="1"/>
        </w:numPr>
        <w:rPr>
          <w:rFonts w:asciiTheme="minorHAnsi" w:hAnsiTheme="minorHAnsi" w:cstheme="minorHAnsi"/>
        </w:rPr>
      </w:pPr>
      <w:r w:rsidRPr="00415086">
        <w:rPr>
          <w:rFonts w:asciiTheme="minorHAnsi" w:hAnsiTheme="minorHAnsi" w:cstheme="minorHAnsi"/>
          <w:color w:val="auto"/>
        </w:rPr>
        <w:t xml:space="preserve">Time – for the process to work </w:t>
      </w:r>
    </w:p>
    <w:p w14:paraId="40F234B3" w14:textId="77777777" w:rsidR="00415086" w:rsidRDefault="00415086" w:rsidP="00415086"/>
    <w:p w14:paraId="26DC8C69" w14:textId="77777777" w:rsidR="00415086" w:rsidRPr="00162AB7" w:rsidRDefault="00415086" w:rsidP="00415086">
      <w:pPr>
        <w:pStyle w:val="Heading2"/>
      </w:pPr>
      <w:bookmarkStart w:id="9" w:name="_Toc125102068"/>
      <w:r w:rsidRPr="00162AB7">
        <w:t>Supervision</w:t>
      </w:r>
      <w:bookmarkEnd w:id="9"/>
      <w:r w:rsidRPr="00162AB7">
        <w:t xml:space="preserve"> </w:t>
      </w:r>
      <w:r w:rsidRPr="00162AB7">
        <w:br/>
      </w:r>
    </w:p>
    <w:p w14:paraId="76035DFA" w14:textId="77777777" w:rsidR="00415086" w:rsidRPr="00415086" w:rsidRDefault="00415086" w:rsidP="00415086">
      <w:pPr>
        <w:rPr>
          <w:rFonts w:asciiTheme="minorHAnsi" w:hAnsiTheme="minorHAnsi" w:cstheme="minorHAnsi"/>
          <w:color w:val="auto"/>
        </w:rPr>
      </w:pPr>
      <w:r w:rsidRPr="00415086">
        <w:rPr>
          <w:rFonts w:asciiTheme="minorHAnsi" w:hAnsiTheme="minorHAnsi" w:cstheme="minorHAnsi"/>
          <w:color w:val="auto"/>
        </w:rPr>
        <w:t xml:space="preserve">A key challenge in implementing and sustaining these CWP roles will be in providing supervision during training, and on an ongoing basis post-qualification. Training can play a major role in developing knowledge and skills for this workforce, the application of these skills will be determined to a large degree by individual circumstances and service contexts. </w:t>
      </w:r>
    </w:p>
    <w:p w14:paraId="7A3924BF" w14:textId="77777777" w:rsidR="00415086" w:rsidRPr="00415086" w:rsidRDefault="00415086" w:rsidP="00415086">
      <w:pPr>
        <w:rPr>
          <w:rFonts w:asciiTheme="minorHAnsi" w:hAnsiTheme="minorHAnsi" w:cstheme="minorHAnsi"/>
          <w:color w:val="auto"/>
        </w:rPr>
      </w:pPr>
    </w:p>
    <w:p w14:paraId="7D43A6FF" w14:textId="77777777" w:rsidR="00415086" w:rsidRPr="00415086" w:rsidRDefault="00415086" w:rsidP="00415086">
      <w:pPr>
        <w:pStyle w:val="BodyText2"/>
        <w:rPr>
          <w:rFonts w:asciiTheme="minorHAnsi" w:hAnsiTheme="minorHAnsi" w:cstheme="minorHAnsi"/>
          <w:b w:val="0"/>
          <w:szCs w:val="24"/>
          <w:u w:val="none"/>
        </w:rPr>
      </w:pPr>
      <w:r w:rsidRPr="00415086">
        <w:rPr>
          <w:rFonts w:asciiTheme="minorHAnsi" w:hAnsiTheme="minorHAnsi" w:cstheme="minorHAnsi"/>
          <w:b w:val="0"/>
          <w:szCs w:val="24"/>
          <w:u w:val="none"/>
        </w:rPr>
        <w:t xml:space="preserve">High quality supervision is central to the development of a workforce that can achieve good outcomes for CYP. If these workers are to provide personalised approaches to care and high-quality evidence-based interventions, it will be essential for ensuring long-term commissioning of the role and the support and buy-in of existing service providers. </w:t>
      </w:r>
    </w:p>
    <w:p w14:paraId="276A8F55" w14:textId="77777777" w:rsidR="00415086" w:rsidRPr="00415086" w:rsidRDefault="00415086" w:rsidP="00415086">
      <w:pPr>
        <w:pStyle w:val="BodyText2"/>
        <w:rPr>
          <w:rFonts w:asciiTheme="minorHAnsi" w:hAnsiTheme="minorHAnsi" w:cstheme="minorHAnsi"/>
          <w:b w:val="0"/>
          <w:szCs w:val="24"/>
          <w:u w:val="none"/>
        </w:rPr>
      </w:pPr>
    </w:p>
    <w:p w14:paraId="3E096BBF" w14:textId="77777777" w:rsidR="00415086" w:rsidRPr="00415086" w:rsidRDefault="00415086" w:rsidP="00415086">
      <w:pPr>
        <w:pStyle w:val="BodyText2"/>
        <w:rPr>
          <w:rFonts w:asciiTheme="minorHAnsi" w:hAnsiTheme="minorHAnsi" w:cstheme="minorHAnsi"/>
          <w:b w:val="0"/>
          <w:szCs w:val="24"/>
          <w:u w:val="none"/>
        </w:rPr>
      </w:pPr>
      <w:r w:rsidRPr="00415086">
        <w:rPr>
          <w:rFonts w:asciiTheme="minorHAnsi" w:hAnsiTheme="minorHAnsi" w:cstheme="minorHAnsi"/>
          <w:b w:val="0"/>
          <w:szCs w:val="24"/>
          <w:u w:val="none"/>
        </w:rPr>
        <w:t xml:space="preserve">It is important to avoid unintended consequences of professional alignment when considering who is supervisor, by thinking less about profession, but rather related to supervisor’s competencies. </w:t>
      </w:r>
    </w:p>
    <w:p w14:paraId="0A775D40" w14:textId="77777777" w:rsidR="00415086" w:rsidRPr="00415086" w:rsidRDefault="00415086" w:rsidP="00415086">
      <w:pPr>
        <w:rPr>
          <w:rFonts w:asciiTheme="minorHAnsi" w:hAnsiTheme="minorHAnsi" w:cstheme="minorHAnsi"/>
          <w:color w:val="auto"/>
        </w:rPr>
      </w:pPr>
    </w:p>
    <w:p w14:paraId="20411214" w14:textId="77777777" w:rsidR="00415086" w:rsidRPr="00415086" w:rsidRDefault="00415086" w:rsidP="00415086">
      <w:pPr>
        <w:rPr>
          <w:rFonts w:asciiTheme="minorHAnsi" w:hAnsiTheme="minorHAnsi" w:cstheme="minorHAnsi"/>
          <w:color w:val="auto"/>
        </w:rPr>
      </w:pPr>
      <w:r w:rsidRPr="00415086">
        <w:rPr>
          <w:rFonts w:asciiTheme="minorHAnsi" w:hAnsiTheme="minorHAnsi" w:cstheme="minorHAnsi"/>
          <w:color w:val="auto"/>
        </w:rPr>
        <w:t xml:space="preserve">Supervision is critical to the success of this programme; covering two key tasks: </w:t>
      </w:r>
      <w:r w:rsidRPr="00415086">
        <w:rPr>
          <w:rFonts w:asciiTheme="minorHAnsi" w:hAnsiTheme="minorHAnsi" w:cstheme="minorHAnsi"/>
          <w:color w:val="auto"/>
        </w:rPr>
        <w:br/>
      </w:r>
    </w:p>
    <w:p w14:paraId="7B5F5B16" w14:textId="77777777" w:rsidR="00415086" w:rsidRPr="00415086" w:rsidRDefault="00415086" w:rsidP="00415086">
      <w:pPr>
        <w:numPr>
          <w:ilvl w:val="0"/>
          <w:numId w:val="5"/>
        </w:numPr>
        <w:rPr>
          <w:rFonts w:asciiTheme="minorHAnsi" w:hAnsiTheme="minorHAnsi" w:cstheme="minorHAnsi"/>
          <w:color w:val="auto"/>
        </w:rPr>
      </w:pPr>
      <w:r w:rsidRPr="00415086">
        <w:rPr>
          <w:rFonts w:asciiTheme="minorHAnsi" w:hAnsiTheme="minorHAnsi" w:cstheme="minorHAnsi"/>
          <w:color w:val="auto"/>
        </w:rPr>
        <w:t xml:space="preserve">Supervisor-level staff within existing services will need to provide significant input to supervise new practitioners during training, which will take them away from other core tasks and post qualification </w:t>
      </w:r>
    </w:p>
    <w:p w14:paraId="14364252" w14:textId="77777777" w:rsidR="00415086" w:rsidRPr="00415086" w:rsidRDefault="00415086" w:rsidP="00415086">
      <w:pPr>
        <w:ind w:left="720"/>
        <w:rPr>
          <w:rFonts w:asciiTheme="minorHAnsi" w:hAnsiTheme="minorHAnsi" w:cstheme="minorHAnsi"/>
          <w:color w:val="auto"/>
        </w:rPr>
      </w:pPr>
    </w:p>
    <w:p w14:paraId="009B09DA" w14:textId="77777777" w:rsidR="00415086" w:rsidRPr="00415086" w:rsidRDefault="00415086" w:rsidP="00415086">
      <w:pPr>
        <w:numPr>
          <w:ilvl w:val="0"/>
          <w:numId w:val="5"/>
        </w:numPr>
        <w:rPr>
          <w:rFonts w:asciiTheme="minorHAnsi" w:hAnsiTheme="minorHAnsi" w:cstheme="minorHAnsi"/>
          <w:color w:val="auto"/>
        </w:rPr>
      </w:pPr>
      <w:r w:rsidRPr="00415086">
        <w:rPr>
          <w:rFonts w:asciiTheme="minorHAnsi" w:hAnsiTheme="minorHAnsi" w:cstheme="minorHAnsi"/>
          <w:color w:val="auto"/>
        </w:rPr>
        <w:t xml:space="preserve">The substantial increase in workforce envisaged by Future in Mind and subsequent MH policy documents requires a concomitant expansion in the supervisory workforce generally. Without a plan for increasing the numbers of supervisors, the long-term sustainability of the workforce vision will be jeopardized. </w:t>
      </w:r>
    </w:p>
    <w:p w14:paraId="56D59D4D" w14:textId="77777777" w:rsidR="00415086" w:rsidRDefault="00415086" w:rsidP="00415086"/>
    <w:p w14:paraId="195AEDAE" w14:textId="4CB7107D" w:rsidR="00415086" w:rsidRPr="00415086" w:rsidRDefault="00415086" w:rsidP="00415086">
      <w:r>
        <w:br w:type="page"/>
      </w:r>
    </w:p>
    <w:p w14:paraId="505CF8F0" w14:textId="77777777" w:rsidR="00415086" w:rsidRPr="00162AB7" w:rsidRDefault="00415086" w:rsidP="00415086">
      <w:pPr>
        <w:pStyle w:val="Heading2"/>
      </w:pPr>
      <w:bookmarkStart w:id="10" w:name="_Toc125102069"/>
      <w:r w:rsidRPr="00162AB7">
        <w:lastRenderedPageBreak/>
        <w:t>Module 1: Children &amp; Young People’s Mental Health Settings: Context and Values (20 Credits)</w:t>
      </w:r>
      <w:bookmarkEnd w:id="10"/>
    </w:p>
    <w:p w14:paraId="19C6E907" w14:textId="77777777" w:rsidR="00415086" w:rsidRPr="00162AB7" w:rsidRDefault="00415086" w:rsidP="00415086">
      <w:pPr>
        <w:pStyle w:val="p2"/>
        <w:rPr>
          <w:rFonts w:asciiTheme="minorHAnsi" w:hAnsiTheme="minorHAnsi" w:cstheme="minorHAnsi"/>
          <w:b/>
          <w:sz w:val="24"/>
          <w:szCs w:val="24"/>
        </w:rPr>
      </w:pPr>
    </w:p>
    <w:p w14:paraId="7EE68336" w14:textId="77777777" w:rsidR="00415086" w:rsidRPr="00415086" w:rsidRDefault="00415086" w:rsidP="00415086">
      <w:pPr>
        <w:pStyle w:val="p2"/>
        <w:rPr>
          <w:rFonts w:asciiTheme="minorHAnsi" w:hAnsiTheme="minorHAnsi" w:cstheme="minorHAnsi"/>
          <w:sz w:val="24"/>
          <w:szCs w:val="24"/>
        </w:rPr>
      </w:pPr>
      <w:r w:rsidRPr="00415086">
        <w:rPr>
          <w:rFonts w:asciiTheme="minorHAnsi" w:hAnsiTheme="minorHAnsi" w:cstheme="minorHAnsi"/>
          <w:sz w:val="24"/>
          <w:szCs w:val="24"/>
        </w:rPr>
        <w:t xml:space="preserve">CWPs will operate at all times from an inclusive values base which promotes recovery, focusses on wellbeing, and recognises and respects diversity. Diversity represents the range of cultural norms including personal, family, social and spiritual values held by the diverse communities served by the service within which the worker is operating. Practitioners must respect and value individual differences in age, sexuality, disability, gender, spirituality, race, and culture. </w:t>
      </w:r>
    </w:p>
    <w:p w14:paraId="6C44AE5E" w14:textId="77777777" w:rsidR="00415086" w:rsidRPr="00415086" w:rsidRDefault="00415086" w:rsidP="00415086">
      <w:pPr>
        <w:pStyle w:val="p2"/>
        <w:rPr>
          <w:rFonts w:asciiTheme="minorHAnsi" w:hAnsiTheme="minorHAnsi" w:cstheme="minorHAnsi"/>
          <w:sz w:val="24"/>
          <w:szCs w:val="24"/>
        </w:rPr>
      </w:pPr>
    </w:p>
    <w:p w14:paraId="21E240D0" w14:textId="77777777" w:rsidR="00415086" w:rsidRPr="00415086" w:rsidRDefault="00415086" w:rsidP="00415086">
      <w:pPr>
        <w:pStyle w:val="p2"/>
        <w:rPr>
          <w:rFonts w:asciiTheme="minorHAnsi" w:hAnsiTheme="minorHAnsi" w:cstheme="minorHAnsi"/>
          <w:sz w:val="24"/>
          <w:szCs w:val="24"/>
        </w:rPr>
      </w:pPr>
      <w:r w:rsidRPr="00415086">
        <w:rPr>
          <w:rFonts w:asciiTheme="minorHAnsi" w:hAnsiTheme="minorHAnsi" w:cstheme="minorHAnsi"/>
          <w:sz w:val="24"/>
          <w:szCs w:val="24"/>
        </w:rPr>
        <w:t xml:space="preserve">They must be able to respond to children and young people’s needs sensitively with regard to all aspects of diversity. The CWPs will learn to demonstrate a commitment to equal opportunities for all and encourage children and young people’s active participation in every aspect of care and treatment. They will also demonstrate an understanding and awareness of the power issues in professional/student/client relationships and take steps in their clinical practice to reduce any potential for negative impact this may have. </w:t>
      </w:r>
    </w:p>
    <w:p w14:paraId="7FDD3E5B" w14:textId="77777777" w:rsidR="00415086" w:rsidRPr="00415086" w:rsidRDefault="00415086" w:rsidP="00415086">
      <w:pPr>
        <w:pStyle w:val="p2"/>
        <w:rPr>
          <w:rFonts w:asciiTheme="minorHAnsi" w:hAnsiTheme="minorHAnsi" w:cstheme="minorHAnsi"/>
          <w:sz w:val="24"/>
          <w:szCs w:val="24"/>
        </w:rPr>
      </w:pPr>
    </w:p>
    <w:p w14:paraId="65AE1E3F" w14:textId="77777777" w:rsidR="00415086" w:rsidRPr="00415086" w:rsidRDefault="00415086" w:rsidP="00415086">
      <w:pPr>
        <w:pStyle w:val="p2"/>
        <w:rPr>
          <w:rFonts w:asciiTheme="minorHAnsi" w:hAnsiTheme="minorHAnsi" w:cstheme="minorHAnsi"/>
          <w:sz w:val="24"/>
          <w:szCs w:val="24"/>
        </w:rPr>
      </w:pPr>
      <w:r w:rsidRPr="00415086">
        <w:rPr>
          <w:rFonts w:asciiTheme="minorHAnsi" w:hAnsiTheme="minorHAnsi" w:cstheme="minorHAnsi"/>
          <w:sz w:val="24"/>
          <w:szCs w:val="24"/>
        </w:rPr>
        <w:t xml:space="preserve">This module will, therefore, expose them to the concept of diversity, inclusion and multi-culturalism and equip them with the necessary knowledge, attitudes, and competencies to operate in an inclusive, values driven service. </w:t>
      </w:r>
    </w:p>
    <w:p w14:paraId="63CB3405" w14:textId="77777777" w:rsidR="00415086" w:rsidRPr="00415086" w:rsidRDefault="00415086" w:rsidP="00415086">
      <w:pPr>
        <w:pStyle w:val="p2"/>
        <w:rPr>
          <w:rFonts w:asciiTheme="minorHAnsi" w:hAnsiTheme="minorHAnsi" w:cstheme="minorHAnsi"/>
          <w:sz w:val="24"/>
          <w:szCs w:val="24"/>
        </w:rPr>
      </w:pPr>
    </w:p>
    <w:p w14:paraId="05979B8E" w14:textId="77777777" w:rsidR="00415086" w:rsidRPr="00415086" w:rsidRDefault="00415086" w:rsidP="00415086">
      <w:pPr>
        <w:pStyle w:val="p2"/>
        <w:rPr>
          <w:rFonts w:asciiTheme="minorHAnsi" w:hAnsiTheme="minorHAnsi" w:cstheme="minorHAnsi"/>
          <w:b/>
          <w:sz w:val="24"/>
          <w:szCs w:val="24"/>
        </w:rPr>
      </w:pPr>
      <w:r w:rsidRPr="00415086">
        <w:rPr>
          <w:rFonts w:asciiTheme="minorHAnsi" w:hAnsiTheme="minorHAnsi" w:cstheme="minorHAnsi"/>
          <w:sz w:val="24"/>
          <w:szCs w:val="24"/>
        </w:rPr>
        <w:t>They will also learn to manage caseloads, operate safely and to high standards and use supervision to aid their clinical decision-making. They will need to recognise the limitations to their competence and role and direct children, young people, and families to resources appropriate to their needs, including step-up to high-intensity therapy, when beyond competence and role.</w:t>
      </w:r>
    </w:p>
    <w:p w14:paraId="2437541B" w14:textId="77777777" w:rsidR="00415086" w:rsidRPr="00415086" w:rsidRDefault="00415086" w:rsidP="00415086">
      <w:pPr>
        <w:jc w:val="both"/>
        <w:rPr>
          <w:rFonts w:asciiTheme="minorHAnsi" w:hAnsiTheme="minorHAnsi" w:cstheme="minorHAnsi"/>
          <w:color w:val="auto"/>
        </w:rPr>
      </w:pPr>
    </w:p>
    <w:p w14:paraId="4C9D8AFC" w14:textId="77777777" w:rsidR="00415086" w:rsidRDefault="00415086" w:rsidP="00415086">
      <w:pPr>
        <w:jc w:val="both"/>
        <w:rPr>
          <w:rFonts w:asciiTheme="minorHAnsi" w:hAnsiTheme="minorHAnsi" w:cstheme="minorHAnsi"/>
          <w:color w:val="auto"/>
        </w:rPr>
      </w:pPr>
      <w:r w:rsidRPr="00415086">
        <w:rPr>
          <w:rFonts w:asciiTheme="minorHAnsi" w:eastAsia="Times New Roman" w:hAnsiTheme="minorHAnsi" w:cstheme="minorHAnsi"/>
          <w:color w:val="auto"/>
        </w:rPr>
        <w:t xml:space="preserve">This module will develop the CWPs knowledge in the core principles of CYP IAPT (see below) and in becoming skilled in enhancing their work with children, young people and their families/parents. This module underpins modules 2 and 3, and will provide the CWPs with the </w:t>
      </w:r>
      <w:r w:rsidRPr="00415086">
        <w:rPr>
          <w:rFonts w:asciiTheme="minorHAnsi" w:hAnsiTheme="minorHAnsi" w:cstheme="minorHAnsi"/>
          <w:color w:val="auto"/>
        </w:rPr>
        <w:t xml:space="preserve">necessary knowledge, attitude and competence to operate effectively in an inclusive, values </w:t>
      </w:r>
      <w:r>
        <w:rPr>
          <w:rFonts w:asciiTheme="minorHAnsi" w:hAnsiTheme="minorHAnsi" w:cstheme="minorHAnsi"/>
          <w:color w:val="auto"/>
        </w:rPr>
        <w:t xml:space="preserve">. </w:t>
      </w:r>
    </w:p>
    <w:p w14:paraId="6DB33B60" w14:textId="77777777" w:rsidR="00415086" w:rsidRDefault="00415086" w:rsidP="00415086">
      <w:pPr>
        <w:jc w:val="both"/>
        <w:rPr>
          <w:rFonts w:asciiTheme="minorHAnsi" w:hAnsiTheme="minorHAnsi" w:cstheme="minorHAnsi"/>
          <w:color w:val="auto"/>
        </w:rPr>
      </w:pPr>
    </w:p>
    <w:p w14:paraId="7A094888" w14:textId="77777777" w:rsidR="00415086" w:rsidRDefault="00415086" w:rsidP="00415086">
      <w:pPr>
        <w:jc w:val="both"/>
        <w:rPr>
          <w:rFonts w:asciiTheme="minorHAnsi" w:hAnsiTheme="minorHAnsi" w:cstheme="minorHAnsi"/>
          <w:color w:val="auto"/>
        </w:rPr>
      </w:pPr>
    </w:p>
    <w:p w14:paraId="79A24827" w14:textId="513088EF" w:rsidR="00415086" w:rsidRDefault="00415086">
      <w:pPr>
        <w:rPr>
          <w:rFonts w:asciiTheme="minorHAnsi" w:hAnsiTheme="minorHAnsi" w:cstheme="minorHAnsi"/>
          <w:color w:val="auto"/>
        </w:rPr>
      </w:pPr>
      <w:r>
        <w:rPr>
          <w:rFonts w:asciiTheme="minorHAnsi" w:hAnsiTheme="minorHAnsi" w:cstheme="minorHAnsi"/>
          <w:color w:val="auto"/>
        </w:rPr>
        <w:br w:type="page"/>
      </w:r>
    </w:p>
    <w:p w14:paraId="4E0218A8" w14:textId="77777777" w:rsidR="00415086" w:rsidRPr="00415086" w:rsidRDefault="00415086" w:rsidP="00415086">
      <w:pPr>
        <w:jc w:val="both"/>
        <w:rPr>
          <w:color w:val="auto"/>
        </w:rPr>
        <w:sectPr w:rsidR="00415086" w:rsidRPr="00415086" w:rsidSect="006E6D6C">
          <w:headerReference w:type="even" r:id="rId11"/>
          <w:headerReference w:type="default" r:id="rId12"/>
          <w:footerReference w:type="even" r:id="rId13"/>
          <w:footerReference w:type="default" r:id="rId14"/>
          <w:headerReference w:type="first" r:id="rId15"/>
          <w:footerReference w:type="first" r:id="rId16"/>
          <w:type w:val="continuous"/>
          <w:pgSz w:w="11900" w:h="16820"/>
          <w:pgMar w:top="1134" w:right="851" w:bottom="1134" w:left="851" w:header="567" w:footer="567" w:gutter="0"/>
          <w:cols w:space="708"/>
          <w:titlePg/>
          <w:docGrid w:linePitch="360"/>
        </w:sectPr>
      </w:pPr>
    </w:p>
    <w:tbl>
      <w:tblPr>
        <w:tblStyle w:val="TableGrid"/>
        <w:tblpPr w:leftFromText="180" w:rightFromText="180" w:vertAnchor="page" w:horzAnchor="margin" w:tblpXSpec="center" w:tblpY="1631"/>
        <w:tblW w:w="15021" w:type="dxa"/>
        <w:tblLook w:val="04A0" w:firstRow="1" w:lastRow="0" w:firstColumn="1" w:lastColumn="0" w:noHBand="0" w:noVBand="1"/>
      </w:tblPr>
      <w:tblGrid>
        <w:gridCol w:w="1838"/>
        <w:gridCol w:w="2126"/>
        <w:gridCol w:w="11057"/>
      </w:tblGrid>
      <w:tr w:rsidR="00415086" w:rsidRPr="00BC5493" w14:paraId="5649DCB6" w14:textId="77777777" w:rsidTr="00415086">
        <w:trPr>
          <w:trHeight w:val="416"/>
        </w:trPr>
        <w:tc>
          <w:tcPr>
            <w:tcW w:w="1838" w:type="dxa"/>
          </w:tcPr>
          <w:p w14:paraId="4B892234" w14:textId="77777777" w:rsidR="00415086" w:rsidRPr="00BC5493" w:rsidRDefault="00415086" w:rsidP="00415086">
            <w:pPr>
              <w:pStyle w:val="p2"/>
              <w:rPr>
                <w:rFonts w:asciiTheme="minorHAnsi" w:hAnsiTheme="minorHAnsi" w:cstheme="minorHAnsi"/>
                <w:b/>
                <w:sz w:val="24"/>
                <w:szCs w:val="24"/>
              </w:rPr>
            </w:pPr>
            <w:r w:rsidRPr="00BC5493">
              <w:rPr>
                <w:rFonts w:asciiTheme="minorHAnsi" w:hAnsiTheme="minorHAnsi" w:cstheme="minorHAnsi"/>
                <w:sz w:val="24"/>
                <w:szCs w:val="24"/>
              </w:rPr>
              <w:lastRenderedPageBreak/>
              <w:t>Module</w:t>
            </w:r>
          </w:p>
        </w:tc>
        <w:tc>
          <w:tcPr>
            <w:tcW w:w="2126" w:type="dxa"/>
          </w:tcPr>
          <w:p w14:paraId="66F1FA9B" w14:textId="77777777" w:rsidR="00415086" w:rsidRPr="00BC5493" w:rsidRDefault="00415086" w:rsidP="00415086">
            <w:pPr>
              <w:pStyle w:val="p2"/>
              <w:rPr>
                <w:rFonts w:asciiTheme="minorHAnsi" w:hAnsiTheme="minorHAnsi" w:cstheme="minorHAnsi"/>
                <w:sz w:val="24"/>
                <w:szCs w:val="24"/>
              </w:rPr>
            </w:pPr>
            <w:r w:rsidRPr="00BC5493">
              <w:rPr>
                <w:rFonts w:asciiTheme="minorHAnsi" w:hAnsiTheme="minorHAnsi" w:cstheme="minorHAnsi"/>
                <w:sz w:val="24"/>
                <w:szCs w:val="24"/>
              </w:rPr>
              <w:t>Module</w:t>
            </w:r>
            <w:r>
              <w:rPr>
                <w:rFonts w:asciiTheme="minorHAnsi" w:hAnsiTheme="minorHAnsi" w:cstheme="minorHAnsi"/>
                <w:sz w:val="24"/>
                <w:szCs w:val="24"/>
              </w:rPr>
              <w:t xml:space="preserve"> A</w:t>
            </w:r>
            <w:r w:rsidRPr="00BC5493">
              <w:rPr>
                <w:rFonts w:asciiTheme="minorHAnsi" w:hAnsiTheme="minorHAnsi" w:cstheme="minorHAnsi"/>
                <w:sz w:val="24"/>
                <w:szCs w:val="24"/>
              </w:rPr>
              <w:t>ims</w:t>
            </w:r>
          </w:p>
        </w:tc>
        <w:tc>
          <w:tcPr>
            <w:tcW w:w="11057" w:type="dxa"/>
          </w:tcPr>
          <w:p w14:paraId="6C2804B7" w14:textId="77777777" w:rsidR="00415086" w:rsidRPr="00BC5493" w:rsidRDefault="00415086" w:rsidP="00415086">
            <w:pPr>
              <w:pStyle w:val="p2"/>
              <w:rPr>
                <w:rFonts w:asciiTheme="minorHAnsi" w:hAnsiTheme="minorHAnsi" w:cstheme="minorHAnsi"/>
                <w:color w:val="005EB8" w:themeColor="text1"/>
                <w:sz w:val="24"/>
                <w:szCs w:val="24"/>
              </w:rPr>
            </w:pPr>
            <w:r w:rsidRPr="00BC5493">
              <w:rPr>
                <w:rFonts w:asciiTheme="minorHAnsi" w:hAnsiTheme="minorHAnsi" w:cstheme="minorHAnsi"/>
                <w:sz w:val="24"/>
                <w:szCs w:val="24"/>
              </w:rPr>
              <w:t>Content / Learning Objectives</w:t>
            </w:r>
          </w:p>
        </w:tc>
      </w:tr>
      <w:tr w:rsidR="00415086" w:rsidRPr="00BC5493" w14:paraId="7916812B" w14:textId="77777777" w:rsidTr="00415086">
        <w:tc>
          <w:tcPr>
            <w:tcW w:w="1838" w:type="dxa"/>
            <w:shd w:val="clear" w:color="auto" w:fill="auto"/>
          </w:tcPr>
          <w:p w14:paraId="6AA5123F" w14:textId="77777777" w:rsidR="00415086" w:rsidRPr="00BC5493" w:rsidRDefault="00415086" w:rsidP="00415086">
            <w:pPr>
              <w:pStyle w:val="p2"/>
              <w:rPr>
                <w:rFonts w:asciiTheme="minorHAnsi" w:hAnsiTheme="minorHAnsi" w:cstheme="minorHAnsi"/>
                <w:bCs/>
                <w:sz w:val="24"/>
                <w:szCs w:val="24"/>
              </w:rPr>
            </w:pPr>
            <w:r w:rsidRPr="00BC5493">
              <w:rPr>
                <w:rFonts w:asciiTheme="minorHAnsi" w:hAnsiTheme="minorHAnsi" w:cstheme="minorHAnsi"/>
                <w:bCs/>
                <w:sz w:val="24"/>
                <w:szCs w:val="24"/>
              </w:rPr>
              <w:t xml:space="preserve">Module 1: Children &amp; Young People’s Mental Health Settings: Context and Values </w:t>
            </w:r>
          </w:p>
          <w:p w14:paraId="59B9FCD0" w14:textId="77777777" w:rsidR="00415086" w:rsidRPr="00BC5493" w:rsidRDefault="00415086" w:rsidP="00415086">
            <w:pPr>
              <w:pStyle w:val="p2"/>
              <w:rPr>
                <w:rFonts w:asciiTheme="minorHAnsi" w:hAnsiTheme="minorHAnsi" w:cstheme="minorHAnsi"/>
                <w:bCs/>
                <w:sz w:val="24"/>
                <w:szCs w:val="24"/>
              </w:rPr>
            </w:pPr>
          </w:p>
          <w:p w14:paraId="4F24900D" w14:textId="77777777" w:rsidR="00415086" w:rsidRPr="00BC5493" w:rsidRDefault="00415086" w:rsidP="00415086">
            <w:pPr>
              <w:pStyle w:val="p2"/>
              <w:rPr>
                <w:rFonts w:asciiTheme="minorHAnsi" w:hAnsiTheme="minorHAnsi" w:cstheme="minorHAnsi"/>
                <w:bCs/>
                <w:sz w:val="24"/>
                <w:szCs w:val="24"/>
              </w:rPr>
            </w:pPr>
            <w:r w:rsidRPr="00BC5493">
              <w:rPr>
                <w:rFonts w:asciiTheme="minorHAnsi" w:hAnsiTheme="minorHAnsi" w:cstheme="minorHAnsi"/>
                <w:bCs/>
                <w:sz w:val="24"/>
                <w:szCs w:val="24"/>
              </w:rPr>
              <w:t>See Appendix A for a full breakdown of learning objectives</w:t>
            </w:r>
          </w:p>
          <w:p w14:paraId="48B7306B" w14:textId="77777777" w:rsidR="00415086" w:rsidRPr="00BC5493" w:rsidRDefault="00415086" w:rsidP="00415086">
            <w:pPr>
              <w:pStyle w:val="p2"/>
              <w:rPr>
                <w:rFonts w:asciiTheme="minorHAnsi" w:hAnsiTheme="minorHAnsi" w:cstheme="minorHAnsi"/>
                <w:sz w:val="24"/>
                <w:szCs w:val="24"/>
              </w:rPr>
            </w:pPr>
          </w:p>
          <w:p w14:paraId="36C94FB7" w14:textId="77777777" w:rsidR="00415086" w:rsidRPr="00BC5493" w:rsidRDefault="00415086" w:rsidP="00415086">
            <w:pPr>
              <w:pStyle w:val="p2"/>
              <w:rPr>
                <w:rFonts w:asciiTheme="minorHAnsi" w:hAnsiTheme="minorHAnsi" w:cstheme="minorHAnsi"/>
                <w:sz w:val="24"/>
                <w:szCs w:val="24"/>
              </w:rPr>
            </w:pPr>
          </w:p>
          <w:p w14:paraId="6403E6F6" w14:textId="77777777" w:rsidR="00415086" w:rsidRPr="00BC5493" w:rsidRDefault="00415086" w:rsidP="00415086">
            <w:pPr>
              <w:pStyle w:val="p2"/>
              <w:rPr>
                <w:rStyle w:val="apple-converted-space"/>
                <w:rFonts w:asciiTheme="minorHAnsi" w:hAnsiTheme="minorHAnsi" w:cstheme="minorHAnsi"/>
                <w:sz w:val="24"/>
                <w:szCs w:val="24"/>
              </w:rPr>
            </w:pPr>
          </w:p>
          <w:p w14:paraId="04C05026" w14:textId="77777777" w:rsidR="00415086" w:rsidRPr="00BC5493" w:rsidRDefault="00415086" w:rsidP="00415086">
            <w:pPr>
              <w:pStyle w:val="p2"/>
              <w:rPr>
                <w:rStyle w:val="apple-converted-space"/>
                <w:rFonts w:asciiTheme="minorHAnsi" w:hAnsiTheme="minorHAnsi" w:cstheme="minorHAnsi"/>
                <w:sz w:val="24"/>
                <w:szCs w:val="24"/>
              </w:rPr>
            </w:pPr>
          </w:p>
          <w:p w14:paraId="60CF810B" w14:textId="77777777" w:rsidR="00415086" w:rsidRPr="00BC5493" w:rsidRDefault="00415086" w:rsidP="00415086">
            <w:pPr>
              <w:rPr>
                <w:rFonts w:asciiTheme="minorHAnsi" w:hAnsiTheme="minorHAnsi" w:cstheme="minorHAnsi"/>
              </w:rPr>
            </w:pPr>
          </w:p>
        </w:tc>
        <w:tc>
          <w:tcPr>
            <w:tcW w:w="2126" w:type="dxa"/>
          </w:tcPr>
          <w:p w14:paraId="13966887" w14:textId="77777777" w:rsidR="00415086" w:rsidRPr="00BC5493" w:rsidRDefault="00415086" w:rsidP="00415086">
            <w:pPr>
              <w:pStyle w:val="p2"/>
              <w:rPr>
                <w:rFonts w:asciiTheme="minorHAnsi" w:hAnsiTheme="minorHAnsi" w:cstheme="minorHAnsi"/>
                <w:sz w:val="24"/>
                <w:szCs w:val="24"/>
              </w:rPr>
            </w:pPr>
            <w:r w:rsidRPr="00BC5493">
              <w:rPr>
                <w:rFonts w:asciiTheme="minorHAnsi" w:hAnsiTheme="minorHAnsi" w:cstheme="minorHAnsi"/>
                <w:sz w:val="24"/>
                <w:szCs w:val="24"/>
              </w:rPr>
              <w:t>To equip the worker with the necessary knowledge, attitude, and competence to operate effectively in an inclusive, values driven service.</w:t>
            </w:r>
            <w:r w:rsidRPr="00BC5493">
              <w:rPr>
                <w:rStyle w:val="apple-converted-space"/>
                <w:rFonts w:asciiTheme="minorHAnsi" w:hAnsiTheme="minorHAnsi" w:cstheme="minorHAnsi"/>
                <w:sz w:val="24"/>
                <w:szCs w:val="24"/>
              </w:rPr>
              <w:t> </w:t>
            </w:r>
          </w:p>
          <w:p w14:paraId="0C34BB3E" w14:textId="77777777" w:rsidR="00415086" w:rsidRPr="00BC5493" w:rsidRDefault="00415086" w:rsidP="00415086">
            <w:pPr>
              <w:rPr>
                <w:rFonts w:asciiTheme="minorHAnsi" w:hAnsiTheme="minorHAnsi" w:cstheme="minorHAnsi"/>
              </w:rPr>
            </w:pPr>
          </w:p>
        </w:tc>
        <w:tc>
          <w:tcPr>
            <w:tcW w:w="11057" w:type="dxa"/>
          </w:tcPr>
          <w:p w14:paraId="5DFFF5D7" w14:textId="77777777" w:rsidR="00415086" w:rsidRPr="00BC5493" w:rsidRDefault="00415086" w:rsidP="00415086">
            <w:pPr>
              <w:pStyle w:val="p2"/>
              <w:rPr>
                <w:rFonts w:asciiTheme="minorHAnsi" w:hAnsiTheme="minorHAnsi" w:cstheme="minorHAnsi"/>
                <w:b/>
                <w:color w:val="005EB8" w:themeColor="text1"/>
                <w:sz w:val="24"/>
                <w:szCs w:val="24"/>
              </w:rPr>
            </w:pPr>
            <w:r w:rsidRPr="00BC5493">
              <w:rPr>
                <w:rFonts w:asciiTheme="minorHAnsi" w:hAnsiTheme="minorHAnsi" w:cstheme="minorHAnsi"/>
                <w:b/>
                <w:color w:val="005EB8" w:themeColor="text1"/>
                <w:sz w:val="24"/>
                <w:szCs w:val="24"/>
              </w:rPr>
              <w:t>Key Learning Outcomes:</w:t>
            </w:r>
          </w:p>
          <w:p w14:paraId="3F871B69" w14:textId="77777777" w:rsidR="00415086" w:rsidRPr="00360D19" w:rsidRDefault="00415086" w:rsidP="00415086">
            <w:pPr>
              <w:pStyle w:val="ListParagraph"/>
              <w:widowControl w:val="0"/>
              <w:numPr>
                <w:ilvl w:val="0"/>
                <w:numId w:val="7"/>
              </w:numPr>
              <w:tabs>
                <w:tab w:val="left" w:pos="220"/>
                <w:tab w:val="left" w:pos="720"/>
              </w:tabs>
              <w:autoSpaceDE w:val="0"/>
              <w:autoSpaceDN w:val="0"/>
              <w:adjustRightInd w:val="0"/>
              <w:rPr>
                <w:rFonts w:eastAsia="MS Mincho" w:cstheme="minorHAnsi"/>
                <w:bCs/>
              </w:rPr>
            </w:pPr>
            <w:r w:rsidRPr="00360D19">
              <w:rPr>
                <w:rFonts w:eastAsia="MS Mincho" w:cstheme="minorHAnsi"/>
                <w:bCs/>
              </w:rPr>
              <w:t xml:space="preserve">Engage and involve children, young people and parents / carers in a way that maximises their collaboration and engagement in mental health services and related settings and contexts </w:t>
            </w:r>
            <w:r w:rsidRPr="00360D19">
              <w:rPr>
                <w:rFonts w:eastAsia="MS Mincho" w:cstheme="minorHAnsi"/>
                <w:bCs/>
              </w:rPr>
              <w:br/>
              <w:t xml:space="preserve">Understand and effectively convey the 5 core principles below and the active outcomes frames and use of routine outcome measures: </w:t>
            </w:r>
          </w:p>
          <w:p w14:paraId="3D3370F9" w14:textId="77777777" w:rsidR="00415086" w:rsidRPr="00360D19" w:rsidRDefault="00415086" w:rsidP="00415086">
            <w:pPr>
              <w:pStyle w:val="ListParagraph"/>
              <w:widowControl w:val="0"/>
              <w:numPr>
                <w:ilvl w:val="0"/>
                <w:numId w:val="8"/>
              </w:numPr>
              <w:tabs>
                <w:tab w:val="left" w:pos="220"/>
              </w:tabs>
              <w:autoSpaceDE w:val="0"/>
              <w:autoSpaceDN w:val="0"/>
              <w:adjustRightInd w:val="0"/>
              <w:rPr>
                <w:rFonts w:cstheme="minorHAnsi"/>
                <w:bCs/>
                <w:color w:val="202124"/>
                <w:shd w:val="clear" w:color="auto" w:fill="FFFFFF"/>
              </w:rPr>
            </w:pPr>
            <w:r w:rsidRPr="00360D19">
              <w:rPr>
                <w:rFonts w:cstheme="minorHAnsi"/>
                <w:bCs/>
                <w:color w:val="202124"/>
                <w:shd w:val="clear" w:color="auto" w:fill="FFFFFF"/>
              </w:rPr>
              <w:t xml:space="preserve">Accessibility </w:t>
            </w:r>
          </w:p>
          <w:p w14:paraId="7981D486" w14:textId="77777777" w:rsidR="00415086" w:rsidRPr="00360D19" w:rsidRDefault="00415086" w:rsidP="00415086">
            <w:pPr>
              <w:pStyle w:val="ListParagraph"/>
              <w:widowControl w:val="0"/>
              <w:numPr>
                <w:ilvl w:val="0"/>
                <w:numId w:val="8"/>
              </w:numPr>
              <w:tabs>
                <w:tab w:val="left" w:pos="220"/>
              </w:tabs>
              <w:autoSpaceDE w:val="0"/>
              <w:autoSpaceDN w:val="0"/>
              <w:adjustRightInd w:val="0"/>
              <w:rPr>
                <w:rFonts w:cstheme="minorHAnsi"/>
                <w:bCs/>
                <w:color w:val="202124"/>
                <w:shd w:val="clear" w:color="auto" w:fill="FFFFFF"/>
              </w:rPr>
            </w:pPr>
            <w:r w:rsidRPr="00360D19">
              <w:rPr>
                <w:rFonts w:cstheme="minorHAnsi"/>
                <w:bCs/>
                <w:color w:val="202124"/>
                <w:shd w:val="clear" w:color="auto" w:fill="FFFFFF"/>
              </w:rPr>
              <w:t>Awareness</w:t>
            </w:r>
          </w:p>
          <w:p w14:paraId="04C3113E" w14:textId="77777777" w:rsidR="00415086" w:rsidRPr="00360D19" w:rsidRDefault="00415086" w:rsidP="00415086">
            <w:pPr>
              <w:pStyle w:val="ListParagraph"/>
              <w:widowControl w:val="0"/>
              <w:numPr>
                <w:ilvl w:val="0"/>
                <w:numId w:val="8"/>
              </w:numPr>
              <w:tabs>
                <w:tab w:val="left" w:pos="220"/>
              </w:tabs>
              <w:autoSpaceDE w:val="0"/>
              <w:autoSpaceDN w:val="0"/>
              <w:adjustRightInd w:val="0"/>
              <w:rPr>
                <w:rFonts w:cstheme="minorHAnsi"/>
                <w:bCs/>
                <w:color w:val="202124"/>
                <w:shd w:val="clear" w:color="auto" w:fill="FFFFFF"/>
              </w:rPr>
            </w:pPr>
            <w:r w:rsidRPr="00360D19">
              <w:rPr>
                <w:rFonts w:cstheme="minorHAnsi"/>
                <w:bCs/>
                <w:color w:val="202124"/>
                <w:shd w:val="clear" w:color="auto" w:fill="FFFFFF"/>
              </w:rPr>
              <w:t>Evidence-Based Practice</w:t>
            </w:r>
          </w:p>
          <w:p w14:paraId="4A79350A" w14:textId="77777777" w:rsidR="00415086" w:rsidRPr="00360D19" w:rsidRDefault="00415086" w:rsidP="00415086">
            <w:pPr>
              <w:pStyle w:val="ListParagraph"/>
              <w:widowControl w:val="0"/>
              <w:numPr>
                <w:ilvl w:val="0"/>
                <w:numId w:val="8"/>
              </w:numPr>
              <w:tabs>
                <w:tab w:val="left" w:pos="220"/>
              </w:tabs>
              <w:autoSpaceDE w:val="0"/>
              <w:autoSpaceDN w:val="0"/>
              <w:adjustRightInd w:val="0"/>
              <w:rPr>
                <w:rFonts w:cstheme="minorHAnsi"/>
                <w:bCs/>
                <w:color w:val="202124"/>
                <w:shd w:val="clear" w:color="auto" w:fill="FFFFFF"/>
              </w:rPr>
            </w:pPr>
            <w:r w:rsidRPr="00360D19">
              <w:rPr>
                <w:rFonts w:cstheme="minorHAnsi"/>
                <w:bCs/>
                <w:color w:val="202124"/>
                <w:shd w:val="clear" w:color="auto" w:fill="FFFFFF"/>
              </w:rPr>
              <w:t>Participation</w:t>
            </w:r>
          </w:p>
          <w:p w14:paraId="26F49F58" w14:textId="77777777" w:rsidR="00415086" w:rsidRPr="00360D19" w:rsidRDefault="00415086" w:rsidP="00415086">
            <w:pPr>
              <w:pStyle w:val="ListParagraph"/>
              <w:widowControl w:val="0"/>
              <w:numPr>
                <w:ilvl w:val="0"/>
                <w:numId w:val="8"/>
              </w:numPr>
              <w:tabs>
                <w:tab w:val="left" w:pos="220"/>
              </w:tabs>
              <w:autoSpaceDE w:val="0"/>
              <w:autoSpaceDN w:val="0"/>
              <w:adjustRightInd w:val="0"/>
              <w:rPr>
                <w:rFonts w:eastAsia="MS Mincho" w:cstheme="minorHAnsi"/>
                <w:bCs/>
              </w:rPr>
            </w:pPr>
            <w:r w:rsidRPr="00360D19">
              <w:rPr>
                <w:rFonts w:cstheme="minorHAnsi"/>
                <w:bCs/>
                <w:color w:val="202124"/>
                <w:shd w:val="clear" w:color="auto" w:fill="FFFFFF"/>
              </w:rPr>
              <w:t>Accountability</w:t>
            </w:r>
          </w:p>
          <w:p w14:paraId="1191BD3A" w14:textId="77777777" w:rsidR="00415086" w:rsidRPr="00360D19" w:rsidRDefault="00415086" w:rsidP="00415086">
            <w:pPr>
              <w:pStyle w:val="ListParagraph"/>
              <w:widowControl w:val="0"/>
              <w:numPr>
                <w:ilvl w:val="0"/>
                <w:numId w:val="7"/>
              </w:numPr>
              <w:tabs>
                <w:tab w:val="left" w:pos="220"/>
                <w:tab w:val="left" w:pos="720"/>
              </w:tabs>
              <w:autoSpaceDE w:val="0"/>
              <w:autoSpaceDN w:val="0"/>
              <w:adjustRightInd w:val="0"/>
              <w:rPr>
                <w:rFonts w:eastAsia="MS Mincho" w:cstheme="minorHAnsi"/>
                <w:bCs/>
              </w:rPr>
            </w:pPr>
            <w:r w:rsidRPr="00360D19">
              <w:rPr>
                <w:rFonts w:eastAsia="MS Mincho" w:cstheme="minorHAnsi"/>
                <w:bCs/>
              </w:rPr>
              <w:t>Support access to child and adolescent mental health services and support to the whole population and minimise disadvantage and discrimination</w:t>
            </w:r>
          </w:p>
          <w:p w14:paraId="1F150DC6" w14:textId="77777777" w:rsidR="00415086" w:rsidRPr="00360D19" w:rsidRDefault="00415086" w:rsidP="00415086">
            <w:pPr>
              <w:pStyle w:val="ListParagraph"/>
              <w:widowControl w:val="0"/>
              <w:numPr>
                <w:ilvl w:val="0"/>
                <w:numId w:val="7"/>
              </w:numPr>
              <w:tabs>
                <w:tab w:val="left" w:pos="220"/>
                <w:tab w:val="left" w:pos="720"/>
              </w:tabs>
              <w:autoSpaceDE w:val="0"/>
              <w:autoSpaceDN w:val="0"/>
              <w:adjustRightInd w:val="0"/>
              <w:rPr>
                <w:rFonts w:eastAsia="MS Mincho" w:cstheme="minorHAnsi"/>
                <w:bCs/>
              </w:rPr>
            </w:pPr>
            <w:r w:rsidRPr="00360D19">
              <w:rPr>
                <w:rFonts w:eastAsia="MS Mincho" w:cstheme="minorHAnsi"/>
                <w:bCs/>
              </w:rPr>
              <w:t>Be able to explain the key principles of core, evidence-based therapies</w:t>
            </w:r>
          </w:p>
          <w:p w14:paraId="05BE2526" w14:textId="77777777" w:rsidR="00415086" w:rsidRPr="00360D19" w:rsidRDefault="00415086" w:rsidP="00415086">
            <w:pPr>
              <w:pStyle w:val="ListParagraph"/>
              <w:widowControl w:val="0"/>
              <w:numPr>
                <w:ilvl w:val="0"/>
                <w:numId w:val="7"/>
              </w:numPr>
              <w:tabs>
                <w:tab w:val="left" w:pos="220"/>
                <w:tab w:val="left" w:pos="720"/>
              </w:tabs>
              <w:autoSpaceDE w:val="0"/>
              <w:autoSpaceDN w:val="0"/>
              <w:adjustRightInd w:val="0"/>
              <w:rPr>
                <w:rFonts w:eastAsia="MS Mincho" w:cstheme="minorHAnsi"/>
                <w:bCs/>
              </w:rPr>
            </w:pPr>
            <w:r w:rsidRPr="00360D19">
              <w:rPr>
                <w:rFonts w:eastAsia="MS Mincho" w:cstheme="minorHAnsi"/>
                <w:bCs/>
              </w:rPr>
              <w:t>Effective use self-refection and supervision to enhance their clinical work</w:t>
            </w:r>
          </w:p>
          <w:p w14:paraId="6AA3C977" w14:textId="77777777" w:rsidR="00415086" w:rsidRPr="00360D19" w:rsidRDefault="00415086" w:rsidP="00415086">
            <w:pPr>
              <w:pStyle w:val="p2"/>
              <w:rPr>
                <w:rFonts w:asciiTheme="minorHAnsi" w:hAnsiTheme="minorHAnsi" w:cstheme="minorHAnsi"/>
                <w:bCs/>
                <w:sz w:val="24"/>
                <w:szCs w:val="24"/>
              </w:rPr>
            </w:pPr>
            <w:r w:rsidRPr="00360D19">
              <w:rPr>
                <w:rFonts w:asciiTheme="minorHAnsi" w:hAnsiTheme="minorHAnsi" w:cstheme="minorHAnsi"/>
                <w:bCs/>
                <w:sz w:val="24"/>
                <w:szCs w:val="24"/>
              </w:rPr>
              <w:t xml:space="preserve">Content: </w:t>
            </w:r>
          </w:p>
          <w:p w14:paraId="2874CFF2" w14:textId="77777777" w:rsidR="00415086" w:rsidRPr="00360D19" w:rsidRDefault="00415086" w:rsidP="00415086">
            <w:pPr>
              <w:pStyle w:val="p2"/>
              <w:numPr>
                <w:ilvl w:val="0"/>
                <w:numId w:val="6"/>
              </w:numPr>
              <w:rPr>
                <w:rFonts w:asciiTheme="minorHAnsi" w:hAnsiTheme="minorHAnsi" w:cstheme="minorHAnsi"/>
                <w:bCs/>
                <w:sz w:val="24"/>
                <w:szCs w:val="24"/>
              </w:rPr>
            </w:pPr>
            <w:r w:rsidRPr="00360D19">
              <w:rPr>
                <w:rFonts w:asciiTheme="minorHAnsi" w:hAnsiTheme="minorHAnsi" w:cstheme="minorHAnsi"/>
                <w:bCs/>
                <w:sz w:val="24"/>
                <w:szCs w:val="24"/>
              </w:rPr>
              <w:t>CYP services context &amp; principles – local &amp; national</w:t>
            </w:r>
            <w:r w:rsidRPr="00360D19">
              <w:rPr>
                <w:rStyle w:val="apple-converted-space"/>
                <w:rFonts w:asciiTheme="minorHAnsi" w:hAnsiTheme="minorHAnsi" w:cstheme="minorHAnsi"/>
                <w:bCs/>
                <w:sz w:val="24"/>
                <w:szCs w:val="24"/>
              </w:rPr>
              <w:t> </w:t>
            </w:r>
          </w:p>
          <w:p w14:paraId="245A381B" w14:textId="77777777" w:rsidR="00415086" w:rsidRPr="00360D19" w:rsidRDefault="00415086" w:rsidP="00415086">
            <w:pPr>
              <w:pStyle w:val="p2"/>
              <w:numPr>
                <w:ilvl w:val="0"/>
                <w:numId w:val="6"/>
              </w:numPr>
              <w:rPr>
                <w:rFonts w:asciiTheme="minorHAnsi" w:hAnsiTheme="minorHAnsi" w:cstheme="minorHAnsi"/>
                <w:bCs/>
                <w:sz w:val="24"/>
                <w:szCs w:val="24"/>
              </w:rPr>
            </w:pPr>
            <w:r w:rsidRPr="00360D19">
              <w:rPr>
                <w:rFonts w:asciiTheme="minorHAnsi" w:hAnsiTheme="minorHAnsi" w:cstheme="minorHAnsi"/>
                <w:bCs/>
                <w:sz w:val="24"/>
                <w:szCs w:val="24"/>
              </w:rPr>
              <w:t>Service role of the CWP &amp; overview of other relevant mental health roles</w:t>
            </w:r>
            <w:r w:rsidRPr="00360D19">
              <w:rPr>
                <w:rStyle w:val="apple-converted-space"/>
                <w:rFonts w:asciiTheme="minorHAnsi" w:hAnsiTheme="minorHAnsi" w:cstheme="minorHAnsi"/>
                <w:bCs/>
                <w:sz w:val="24"/>
                <w:szCs w:val="24"/>
              </w:rPr>
              <w:t> </w:t>
            </w:r>
          </w:p>
          <w:p w14:paraId="34271856" w14:textId="77777777" w:rsidR="00415086" w:rsidRPr="00360D19" w:rsidRDefault="00415086" w:rsidP="00415086">
            <w:pPr>
              <w:pStyle w:val="p2"/>
              <w:numPr>
                <w:ilvl w:val="0"/>
                <w:numId w:val="6"/>
              </w:numPr>
              <w:rPr>
                <w:rFonts w:asciiTheme="minorHAnsi" w:hAnsiTheme="minorHAnsi" w:cstheme="minorHAnsi"/>
                <w:bCs/>
                <w:sz w:val="24"/>
                <w:szCs w:val="24"/>
              </w:rPr>
            </w:pPr>
            <w:r w:rsidRPr="00360D19">
              <w:rPr>
                <w:rFonts w:asciiTheme="minorHAnsi" w:hAnsiTheme="minorHAnsi" w:cstheme="minorHAnsi"/>
                <w:bCs/>
                <w:sz w:val="24"/>
                <w:szCs w:val="24"/>
              </w:rPr>
              <w:t>Multi agency working &amp; navigation</w:t>
            </w:r>
            <w:r w:rsidRPr="00360D19">
              <w:rPr>
                <w:rStyle w:val="apple-converted-space"/>
                <w:rFonts w:asciiTheme="minorHAnsi" w:hAnsiTheme="minorHAnsi" w:cstheme="minorHAnsi"/>
                <w:bCs/>
                <w:sz w:val="24"/>
                <w:szCs w:val="24"/>
              </w:rPr>
              <w:t> </w:t>
            </w:r>
            <w:r w:rsidRPr="00360D19">
              <w:rPr>
                <w:rFonts w:asciiTheme="minorHAnsi" w:hAnsiTheme="minorHAnsi" w:cstheme="minorHAnsi"/>
                <w:bCs/>
                <w:sz w:val="24"/>
                <w:szCs w:val="24"/>
              </w:rPr>
              <w:t>(including context of service delivery)</w:t>
            </w:r>
          </w:p>
          <w:p w14:paraId="5ADD5B61" w14:textId="77777777" w:rsidR="00415086" w:rsidRPr="00360D19" w:rsidRDefault="00415086" w:rsidP="00415086">
            <w:pPr>
              <w:pStyle w:val="p2"/>
              <w:numPr>
                <w:ilvl w:val="0"/>
                <w:numId w:val="6"/>
              </w:numPr>
              <w:rPr>
                <w:rFonts w:asciiTheme="minorHAnsi" w:hAnsiTheme="minorHAnsi" w:cstheme="minorHAnsi"/>
                <w:bCs/>
                <w:sz w:val="24"/>
                <w:szCs w:val="24"/>
              </w:rPr>
            </w:pPr>
            <w:r w:rsidRPr="00360D19">
              <w:rPr>
                <w:rFonts w:asciiTheme="minorHAnsi" w:hAnsiTheme="minorHAnsi" w:cstheme="minorHAnsi"/>
                <w:bCs/>
                <w:sz w:val="24"/>
                <w:szCs w:val="24"/>
              </w:rPr>
              <w:t>Legal/professional issues, (incl. legal framework, ethics, confidentiality, capacity/consent, safeguarding etc.)</w:t>
            </w:r>
          </w:p>
          <w:p w14:paraId="790784A8" w14:textId="77777777" w:rsidR="00415086" w:rsidRPr="00360D19" w:rsidRDefault="00415086" w:rsidP="00415086">
            <w:pPr>
              <w:pStyle w:val="p2"/>
              <w:numPr>
                <w:ilvl w:val="0"/>
                <w:numId w:val="6"/>
              </w:numPr>
              <w:rPr>
                <w:rFonts w:asciiTheme="minorHAnsi" w:hAnsiTheme="minorHAnsi" w:cstheme="minorHAnsi"/>
                <w:bCs/>
                <w:sz w:val="24"/>
                <w:szCs w:val="24"/>
              </w:rPr>
            </w:pPr>
            <w:r w:rsidRPr="00360D19">
              <w:rPr>
                <w:rFonts w:asciiTheme="minorHAnsi" w:hAnsiTheme="minorHAnsi" w:cstheme="minorHAnsi"/>
                <w:bCs/>
                <w:sz w:val="24"/>
                <w:szCs w:val="24"/>
              </w:rPr>
              <w:t>Overview of CYP MH therapies &amp; evidence base</w:t>
            </w:r>
            <w:r w:rsidRPr="00360D19">
              <w:rPr>
                <w:rStyle w:val="apple-converted-space"/>
                <w:rFonts w:asciiTheme="minorHAnsi" w:hAnsiTheme="minorHAnsi" w:cstheme="minorHAnsi"/>
                <w:bCs/>
                <w:sz w:val="24"/>
                <w:szCs w:val="24"/>
              </w:rPr>
              <w:t> </w:t>
            </w:r>
          </w:p>
          <w:p w14:paraId="30791ADE" w14:textId="77777777" w:rsidR="00415086" w:rsidRPr="00360D19" w:rsidRDefault="00415086" w:rsidP="00415086">
            <w:pPr>
              <w:pStyle w:val="p2"/>
              <w:numPr>
                <w:ilvl w:val="0"/>
                <w:numId w:val="6"/>
              </w:numPr>
              <w:rPr>
                <w:rFonts w:asciiTheme="minorHAnsi" w:hAnsiTheme="minorHAnsi" w:cstheme="minorHAnsi"/>
                <w:bCs/>
                <w:sz w:val="24"/>
                <w:szCs w:val="24"/>
              </w:rPr>
            </w:pPr>
            <w:r w:rsidRPr="00360D19">
              <w:rPr>
                <w:rFonts w:asciiTheme="minorHAnsi" w:hAnsiTheme="minorHAnsi" w:cstheme="minorHAnsi"/>
                <w:bCs/>
                <w:sz w:val="24"/>
                <w:szCs w:val="24"/>
              </w:rPr>
              <w:t>Diversity and Culture, social inclusion</w:t>
            </w:r>
            <w:r w:rsidRPr="00360D19">
              <w:rPr>
                <w:rStyle w:val="apple-converted-space"/>
                <w:rFonts w:asciiTheme="minorHAnsi" w:hAnsiTheme="minorHAnsi" w:cstheme="minorHAnsi"/>
                <w:bCs/>
                <w:sz w:val="24"/>
                <w:szCs w:val="24"/>
              </w:rPr>
              <w:t> </w:t>
            </w:r>
          </w:p>
          <w:p w14:paraId="3108779D" w14:textId="77777777" w:rsidR="00415086" w:rsidRPr="00360D19" w:rsidRDefault="00415086" w:rsidP="00415086">
            <w:pPr>
              <w:pStyle w:val="p2"/>
              <w:numPr>
                <w:ilvl w:val="0"/>
                <w:numId w:val="6"/>
              </w:numPr>
              <w:rPr>
                <w:rFonts w:asciiTheme="minorHAnsi" w:hAnsiTheme="minorHAnsi" w:cstheme="minorHAnsi"/>
                <w:bCs/>
                <w:sz w:val="24"/>
                <w:szCs w:val="24"/>
              </w:rPr>
            </w:pPr>
            <w:r w:rsidRPr="00360D19">
              <w:rPr>
                <w:rFonts w:asciiTheme="minorHAnsi" w:hAnsiTheme="minorHAnsi" w:cstheme="minorHAnsi"/>
                <w:bCs/>
                <w:sz w:val="24"/>
                <w:szCs w:val="24"/>
              </w:rPr>
              <w:t>Caseload &amp; clinical management, use of supervision, liaison &amp; clinical decision-making.</w:t>
            </w:r>
            <w:r w:rsidRPr="00360D19">
              <w:rPr>
                <w:rStyle w:val="apple-converted-space"/>
                <w:rFonts w:asciiTheme="minorHAnsi" w:hAnsiTheme="minorHAnsi" w:cstheme="minorHAnsi"/>
                <w:bCs/>
                <w:sz w:val="24"/>
                <w:szCs w:val="24"/>
              </w:rPr>
              <w:t> </w:t>
            </w:r>
          </w:p>
          <w:p w14:paraId="2CE18805" w14:textId="77777777" w:rsidR="00415086" w:rsidRPr="00360D19" w:rsidRDefault="00415086" w:rsidP="00415086">
            <w:pPr>
              <w:pStyle w:val="p2"/>
              <w:numPr>
                <w:ilvl w:val="0"/>
                <w:numId w:val="6"/>
              </w:numPr>
              <w:rPr>
                <w:rFonts w:asciiTheme="minorHAnsi" w:hAnsiTheme="minorHAnsi" w:cstheme="minorHAnsi"/>
                <w:bCs/>
                <w:sz w:val="24"/>
                <w:szCs w:val="24"/>
              </w:rPr>
            </w:pPr>
            <w:r w:rsidRPr="00360D19">
              <w:rPr>
                <w:rFonts w:asciiTheme="minorHAnsi" w:hAnsiTheme="minorHAnsi" w:cstheme="minorHAnsi"/>
                <w:bCs/>
                <w:sz w:val="24"/>
                <w:szCs w:val="24"/>
              </w:rPr>
              <w:t>Child, youth and family development and transitions/ Working with families and systems</w:t>
            </w:r>
            <w:r w:rsidRPr="00360D19">
              <w:rPr>
                <w:rStyle w:val="apple-converted-space"/>
                <w:rFonts w:asciiTheme="minorHAnsi" w:hAnsiTheme="minorHAnsi" w:cstheme="minorHAnsi"/>
                <w:bCs/>
                <w:sz w:val="24"/>
                <w:szCs w:val="24"/>
              </w:rPr>
              <w:t> </w:t>
            </w:r>
          </w:p>
          <w:p w14:paraId="632BF451" w14:textId="77777777" w:rsidR="00415086" w:rsidRPr="00360D19" w:rsidRDefault="00415086" w:rsidP="00415086">
            <w:pPr>
              <w:pStyle w:val="p2"/>
              <w:numPr>
                <w:ilvl w:val="0"/>
                <w:numId w:val="6"/>
              </w:numPr>
              <w:rPr>
                <w:rFonts w:asciiTheme="minorHAnsi" w:hAnsiTheme="minorHAnsi" w:cstheme="minorHAnsi"/>
                <w:bCs/>
                <w:sz w:val="24"/>
                <w:szCs w:val="24"/>
              </w:rPr>
            </w:pPr>
            <w:r w:rsidRPr="00360D19">
              <w:rPr>
                <w:rFonts w:asciiTheme="minorHAnsi" w:hAnsiTheme="minorHAnsi" w:cstheme="minorHAnsi"/>
                <w:bCs/>
                <w:sz w:val="24"/>
                <w:szCs w:val="24"/>
              </w:rPr>
              <w:t>Service user involvement</w:t>
            </w:r>
            <w:r w:rsidRPr="00360D19">
              <w:rPr>
                <w:rStyle w:val="apple-converted-space"/>
                <w:rFonts w:asciiTheme="minorHAnsi" w:hAnsiTheme="minorHAnsi" w:cstheme="minorHAnsi"/>
                <w:bCs/>
                <w:sz w:val="24"/>
                <w:szCs w:val="24"/>
              </w:rPr>
              <w:t> </w:t>
            </w:r>
          </w:p>
          <w:p w14:paraId="2848B2BA" w14:textId="77777777" w:rsidR="00415086" w:rsidRPr="00360D19" w:rsidRDefault="00415086" w:rsidP="00415086">
            <w:pPr>
              <w:pStyle w:val="p2"/>
              <w:numPr>
                <w:ilvl w:val="0"/>
                <w:numId w:val="6"/>
              </w:numPr>
              <w:rPr>
                <w:rFonts w:asciiTheme="minorHAnsi" w:hAnsiTheme="minorHAnsi" w:cstheme="minorHAnsi"/>
                <w:bCs/>
                <w:sz w:val="24"/>
                <w:szCs w:val="24"/>
              </w:rPr>
            </w:pPr>
            <w:r w:rsidRPr="00360D19">
              <w:rPr>
                <w:rFonts w:asciiTheme="minorHAnsi" w:hAnsiTheme="minorHAnsi" w:cstheme="minorHAnsi"/>
                <w:bCs/>
                <w:sz w:val="24"/>
                <w:szCs w:val="24"/>
              </w:rPr>
              <w:t>CYP mental health policy</w:t>
            </w:r>
            <w:r w:rsidRPr="00360D19">
              <w:rPr>
                <w:rStyle w:val="apple-converted-space"/>
                <w:rFonts w:asciiTheme="minorHAnsi" w:hAnsiTheme="minorHAnsi" w:cstheme="minorHAnsi"/>
                <w:bCs/>
                <w:sz w:val="24"/>
                <w:szCs w:val="24"/>
              </w:rPr>
              <w:t> </w:t>
            </w:r>
          </w:p>
          <w:p w14:paraId="07FD413F" w14:textId="77777777" w:rsidR="00415086" w:rsidRPr="00BC5493" w:rsidRDefault="00415086" w:rsidP="00415086">
            <w:pPr>
              <w:pStyle w:val="p2"/>
              <w:numPr>
                <w:ilvl w:val="0"/>
                <w:numId w:val="6"/>
              </w:numPr>
              <w:rPr>
                <w:rFonts w:asciiTheme="minorHAnsi" w:hAnsiTheme="minorHAnsi" w:cstheme="minorHAnsi"/>
                <w:sz w:val="24"/>
                <w:szCs w:val="24"/>
              </w:rPr>
            </w:pPr>
            <w:r w:rsidRPr="00BC5493">
              <w:rPr>
                <w:rFonts w:asciiTheme="minorHAnsi" w:hAnsiTheme="minorHAnsi" w:cstheme="minorHAnsi"/>
                <w:sz w:val="24"/>
                <w:szCs w:val="24"/>
              </w:rPr>
              <w:t>Collaborative practice/working and participation</w:t>
            </w:r>
          </w:p>
          <w:p w14:paraId="19BCBFCB" w14:textId="77777777" w:rsidR="00415086" w:rsidRPr="00BC5493" w:rsidRDefault="00415086" w:rsidP="00415086">
            <w:pPr>
              <w:pStyle w:val="p2"/>
              <w:numPr>
                <w:ilvl w:val="0"/>
                <w:numId w:val="6"/>
              </w:numPr>
              <w:rPr>
                <w:rFonts w:asciiTheme="minorHAnsi" w:hAnsiTheme="minorHAnsi" w:cstheme="minorHAnsi"/>
                <w:sz w:val="24"/>
                <w:szCs w:val="24"/>
              </w:rPr>
            </w:pPr>
            <w:r w:rsidRPr="00BC5493">
              <w:rPr>
                <w:rFonts w:asciiTheme="minorHAnsi" w:hAnsiTheme="minorHAnsi" w:cstheme="minorHAnsi"/>
                <w:sz w:val="24"/>
                <w:szCs w:val="24"/>
              </w:rPr>
              <w:t>Outcomes-informed practice.</w:t>
            </w:r>
            <w:r w:rsidRPr="00BC5493">
              <w:rPr>
                <w:rStyle w:val="apple-converted-space"/>
                <w:rFonts w:asciiTheme="minorHAnsi" w:hAnsiTheme="minorHAnsi" w:cstheme="minorHAnsi"/>
                <w:sz w:val="24"/>
                <w:szCs w:val="24"/>
              </w:rPr>
              <w:t> </w:t>
            </w:r>
          </w:p>
        </w:tc>
      </w:tr>
    </w:tbl>
    <w:p w14:paraId="0DC8A888" w14:textId="77777777" w:rsidR="00415086" w:rsidRPr="00415086" w:rsidRDefault="00415086" w:rsidP="00415086">
      <w:pPr>
        <w:rPr>
          <w:rFonts w:asciiTheme="minorHAnsi" w:hAnsiTheme="minorHAnsi" w:cstheme="minorHAnsi"/>
          <w:color w:val="auto"/>
        </w:rPr>
      </w:pPr>
    </w:p>
    <w:p w14:paraId="4D07125B" w14:textId="77777777" w:rsidR="00933394" w:rsidRPr="00415086" w:rsidRDefault="00933394" w:rsidP="00933394">
      <w:pPr>
        <w:rPr>
          <w:color w:val="auto"/>
        </w:rPr>
      </w:pPr>
    </w:p>
    <w:p w14:paraId="235807A6" w14:textId="77777777" w:rsidR="00933394" w:rsidRPr="00415086" w:rsidRDefault="00933394" w:rsidP="00933394">
      <w:pPr>
        <w:rPr>
          <w:color w:val="auto"/>
        </w:rPr>
      </w:pPr>
    </w:p>
    <w:p w14:paraId="032A35F0" w14:textId="440F79B0" w:rsidR="00415086" w:rsidRDefault="00415086">
      <w:r>
        <w:br w:type="page"/>
      </w:r>
    </w:p>
    <w:p w14:paraId="14324838" w14:textId="77777777" w:rsidR="00415086" w:rsidRDefault="00415086" w:rsidP="00415086">
      <w:pPr>
        <w:pStyle w:val="Heading2"/>
        <w:sectPr w:rsidR="00415086" w:rsidSect="00415086">
          <w:headerReference w:type="even" r:id="rId17"/>
          <w:headerReference w:type="default" r:id="rId18"/>
          <w:footerReference w:type="even" r:id="rId19"/>
          <w:footerReference w:type="default" r:id="rId20"/>
          <w:headerReference w:type="first" r:id="rId21"/>
          <w:footerReference w:type="first" r:id="rId22"/>
          <w:pgSz w:w="16820" w:h="11900" w:orient="landscape"/>
          <w:pgMar w:top="851" w:right="1134" w:bottom="851" w:left="1134" w:header="567" w:footer="567" w:gutter="0"/>
          <w:cols w:space="708"/>
          <w:titlePg/>
          <w:docGrid w:linePitch="360"/>
        </w:sectPr>
      </w:pPr>
    </w:p>
    <w:p w14:paraId="31B8E5D9" w14:textId="77777777" w:rsidR="00415086" w:rsidRPr="00162AB7" w:rsidRDefault="00415086" w:rsidP="00415086">
      <w:pPr>
        <w:pStyle w:val="Heading2"/>
        <w:rPr>
          <w:rStyle w:val="apple-converted-space"/>
          <w:rFonts w:asciiTheme="minorHAnsi" w:hAnsiTheme="minorHAnsi" w:cstheme="minorHAnsi"/>
          <w:bCs w:val="0"/>
          <w:sz w:val="24"/>
          <w:szCs w:val="24"/>
        </w:rPr>
      </w:pPr>
      <w:bookmarkStart w:id="11" w:name="_Toc125102070"/>
      <w:r w:rsidRPr="00162AB7">
        <w:lastRenderedPageBreak/>
        <w:t>Module 2: Assessment &amp; Engagement (20 credits)</w:t>
      </w:r>
      <w:bookmarkEnd w:id="11"/>
      <w:r w:rsidRPr="00162AB7">
        <w:rPr>
          <w:rStyle w:val="apple-converted-space"/>
          <w:rFonts w:asciiTheme="minorHAnsi" w:hAnsiTheme="minorHAnsi" w:cstheme="minorHAnsi"/>
          <w:sz w:val="24"/>
          <w:szCs w:val="24"/>
        </w:rPr>
        <w:t> </w:t>
      </w:r>
    </w:p>
    <w:p w14:paraId="1D567FDD" w14:textId="77777777" w:rsidR="00415086" w:rsidRPr="00162AB7" w:rsidRDefault="00415086" w:rsidP="00415086">
      <w:pPr>
        <w:pStyle w:val="p2"/>
        <w:rPr>
          <w:rStyle w:val="apple-converted-space"/>
          <w:rFonts w:asciiTheme="minorHAnsi" w:hAnsiTheme="minorHAnsi" w:cstheme="minorHAnsi"/>
          <w:bCs/>
          <w:sz w:val="24"/>
          <w:szCs w:val="24"/>
        </w:rPr>
      </w:pPr>
    </w:p>
    <w:p w14:paraId="1A740672" w14:textId="77777777" w:rsidR="00415086" w:rsidRPr="00415086" w:rsidRDefault="00415086" w:rsidP="00415086">
      <w:pPr>
        <w:jc w:val="both"/>
        <w:rPr>
          <w:rFonts w:asciiTheme="minorHAnsi" w:hAnsiTheme="minorHAnsi" w:cstheme="minorHAnsi"/>
          <w:color w:val="auto"/>
        </w:rPr>
      </w:pPr>
      <w:r w:rsidRPr="00415086">
        <w:rPr>
          <w:rFonts w:asciiTheme="minorHAnsi" w:hAnsiTheme="minorHAnsi" w:cstheme="minorHAnsi"/>
          <w:color w:val="auto"/>
        </w:rPr>
        <w:t xml:space="preserve">CWPs will assess children, young people and families with a range of mental health problems. This assessment must reflect the child and their family’s perspective and must be conducted with the child’s and family’s needs paramount. The assessment should reflect a shared understanding of the child or young person’s current difficulties and inform how decisions are made with the family about the best next steps for the child and the family. </w:t>
      </w:r>
    </w:p>
    <w:p w14:paraId="70280FFD" w14:textId="77777777" w:rsidR="00415086" w:rsidRPr="00415086" w:rsidRDefault="00415086" w:rsidP="00415086">
      <w:pPr>
        <w:jc w:val="both"/>
        <w:rPr>
          <w:rFonts w:asciiTheme="minorHAnsi" w:hAnsiTheme="minorHAnsi" w:cstheme="minorHAnsi"/>
          <w:color w:val="auto"/>
        </w:rPr>
      </w:pPr>
    </w:p>
    <w:p w14:paraId="4BFA4F2D" w14:textId="77777777" w:rsidR="00415086" w:rsidRPr="00415086" w:rsidRDefault="00415086" w:rsidP="00415086">
      <w:pPr>
        <w:jc w:val="both"/>
        <w:rPr>
          <w:rFonts w:asciiTheme="minorHAnsi" w:hAnsiTheme="minorHAnsi" w:cstheme="minorHAnsi"/>
          <w:color w:val="auto"/>
        </w:rPr>
      </w:pPr>
      <w:r w:rsidRPr="00415086">
        <w:rPr>
          <w:rFonts w:asciiTheme="minorHAnsi" w:hAnsiTheme="minorHAnsi" w:cstheme="minorHAnsi"/>
          <w:color w:val="auto"/>
        </w:rPr>
        <w:t xml:space="preserve">Possible next steps include giving advice and psychoeducation, referral to another agency, care within the wider multidisciplinary CAMHS team (e.g., for medication or formal psychological therapy) or a low intensity intervention (e.g., guided self-help, brief behavioural activation) delivered by the practitioner themselves. </w:t>
      </w:r>
    </w:p>
    <w:p w14:paraId="5CBC4B56" w14:textId="77777777" w:rsidR="00415086" w:rsidRPr="00415086" w:rsidRDefault="00415086" w:rsidP="00415086">
      <w:pPr>
        <w:jc w:val="both"/>
        <w:rPr>
          <w:rFonts w:asciiTheme="minorHAnsi" w:hAnsiTheme="minorHAnsi" w:cstheme="minorHAnsi"/>
          <w:color w:val="auto"/>
        </w:rPr>
      </w:pPr>
    </w:p>
    <w:p w14:paraId="3EA301DA" w14:textId="77777777" w:rsidR="00415086" w:rsidRPr="00415086" w:rsidRDefault="00415086" w:rsidP="00415086">
      <w:pPr>
        <w:jc w:val="both"/>
        <w:rPr>
          <w:rFonts w:asciiTheme="minorHAnsi" w:hAnsiTheme="minorHAnsi" w:cstheme="minorHAnsi"/>
          <w:color w:val="auto"/>
        </w:rPr>
      </w:pPr>
      <w:r w:rsidRPr="00415086">
        <w:rPr>
          <w:rFonts w:asciiTheme="minorHAnsi" w:hAnsiTheme="minorHAnsi" w:cstheme="minorHAnsi"/>
          <w:color w:val="auto"/>
        </w:rPr>
        <w:t xml:space="preserve">A CWP practitioner must be able to undertake a child-centred interview which identifies the child’s / young person’s current difficulties, their goals and those of their family/parents, their strengths and resources and any risk to self or others. They need to understand the child in the context of their family, culture, wider social environment, developmental stage and temperament. They need to effectively engage the child or young person and their parents/carer(s) and other family members and to establish therapeutic alliances. </w:t>
      </w:r>
    </w:p>
    <w:p w14:paraId="0E8AD959" w14:textId="77777777" w:rsidR="00415086" w:rsidRPr="00415086" w:rsidRDefault="00415086" w:rsidP="00415086">
      <w:pPr>
        <w:jc w:val="both"/>
        <w:rPr>
          <w:rFonts w:asciiTheme="minorHAnsi" w:hAnsiTheme="minorHAnsi" w:cstheme="minorHAnsi"/>
          <w:color w:val="auto"/>
        </w:rPr>
      </w:pPr>
    </w:p>
    <w:p w14:paraId="7FC0D3F1" w14:textId="77777777" w:rsidR="00415086" w:rsidRPr="00415086" w:rsidRDefault="00415086" w:rsidP="00415086">
      <w:pPr>
        <w:jc w:val="both"/>
        <w:rPr>
          <w:rFonts w:asciiTheme="minorHAnsi" w:hAnsiTheme="minorHAnsi" w:cstheme="minorHAnsi"/>
          <w:color w:val="auto"/>
        </w:rPr>
      </w:pPr>
      <w:r w:rsidRPr="00415086">
        <w:rPr>
          <w:rFonts w:asciiTheme="minorHAnsi" w:hAnsiTheme="minorHAnsi" w:cstheme="minorHAnsi"/>
          <w:color w:val="auto"/>
        </w:rPr>
        <w:t xml:space="preserve">They will need to gather appropriate information from relevant sources, be able to make sense of this and with the family develop a shared understanding. They also need to understand how the child’s difficulties fit within a diagnostic framework, identify other physical, developmental or psychological difficulties (e.g., epilepsy, red flags for possible autistic spectrum disorders, attachment history) and know what evidence-based interventions are likely to be appropriate. </w:t>
      </w:r>
    </w:p>
    <w:p w14:paraId="238FAFA0" w14:textId="77777777" w:rsidR="00415086" w:rsidRPr="00415086" w:rsidRDefault="00415086" w:rsidP="00415086">
      <w:pPr>
        <w:jc w:val="both"/>
        <w:rPr>
          <w:rFonts w:asciiTheme="minorHAnsi" w:hAnsiTheme="minorHAnsi" w:cstheme="minorHAnsi"/>
          <w:color w:val="auto"/>
        </w:rPr>
      </w:pPr>
    </w:p>
    <w:p w14:paraId="5A515654" w14:textId="77777777" w:rsidR="00415086" w:rsidRPr="00415086" w:rsidRDefault="00415086" w:rsidP="00415086">
      <w:pPr>
        <w:jc w:val="both"/>
        <w:rPr>
          <w:rFonts w:asciiTheme="minorHAnsi" w:hAnsiTheme="minorHAnsi" w:cstheme="minorHAnsi"/>
          <w:color w:val="auto"/>
        </w:rPr>
      </w:pPr>
      <w:r w:rsidRPr="00415086">
        <w:rPr>
          <w:rFonts w:asciiTheme="minorHAnsi" w:hAnsiTheme="minorHAnsi" w:cstheme="minorHAnsi"/>
          <w:color w:val="auto"/>
        </w:rPr>
        <w:t xml:space="preserve">The module will therefore equip the CWP with a good understanding of the incidence, prevalence and presentation of common mental health problems experienced by children and young people and evidenced-based treatment choices. Skills teaching will develop core competences in active listening, engagement, alliance building, patient/carer-centred information gathering, information giving and shared decision-making. The module will develop the CWP’s competencies in assessing and identifying areas of difficulty (including risk assessment) and establishing main areas for change. </w:t>
      </w:r>
    </w:p>
    <w:p w14:paraId="7D69C01C" w14:textId="77777777" w:rsidR="00415086" w:rsidRPr="00415086" w:rsidRDefault="00415086" w:rsidP="00415086">
      <w:pPr>
        <w:jc w:val="both"/>
        <w:rPr>
          <w:rFonts w:asciiTheme="minorHAnsi" w:hAnsiTheme="minorHAnsi" w:cstheme="minorHAnsi"/>
          <w:color w:val="auto"/>
        </w:rPr>
      </w:pPr>
    </w:p>
    <w:p w14:paraId="5CFBEC14" w14:textId="3D4464CA" w:rsidR="00415086" w:rsidRDefault="00415086" w:rsidP="00415086">
      <w:pPr>
        <w:jc w:val="both"/>
        <w:rPr>
          <w:rFonts w:asciiTheme="minorHAnsi" w:hAnsiTheme="minorHAnsi" w:cstheme="minorHAnsi"/>
          <w:color w:val="auto"/>
        </w:rPr>
      </w:pPr>
      <w:r w:rsidRPr="00415086">
        <w:rPr>
          <w:rFonts w:asciiTheme="minorHAnsi" w:hAnsiTheme="minorHAnsi" w:cstheme="minorHAnsi"/>
          <w:color w:val="auto"/>
        </w:rPr>
        <w:t>The CWP will therefore be able to effectively and collaboratively establish the main areas for change (Goals); develop and maintain a working therapeutic alliance; engage the child/young person/family to support them in self-management of recover; identify and differentiate between common mental health problems in CYP; navigate and signpost to appropriate interventions</w:t>
      </w:r>
      <w:r w:rsidRPr="00415086">
        <w:rPr>
          <w:rFonts w:asciiTheme="minorHAnsi" w:eastAsia="MS Gothic" w:hAnsiTheme="minorHAnsi" w:cstheme="minorHAnsi"/>
          <w:color w:val="auto"/>
        </w:rPr>
        <w:t xml:space="preserve"> and </w:t>
      </w:r>
      <w:r w:rsidRPr="00415086">
        <w:rPr>
          <w:rFonts w:asciiTheme="minorHAnsi" w:hAnsiTheme="minorHAnsi" w:cstheme="minorHAnsi"/>
          <w:color w:val="auto"/>
        </w:rPr>
        <w:t>use routine outcome measures and standardised assessment tools effectively as part of the assessment and engagement process.</w:t>
      </w:r>
    </w:p>
    <w:p w14:paraId="03DB73D3" w14:textId="14F72259" w:rsidR="00415086" w:rsidRDefault="00415086" w:rsidP="00415086">
      <w:pPr>
        <w:jc w:val="both"/>
        <w:rPr>
          <w:rFonts w:asciiTheme="minorHAnsi" w:hAnsiTheme="minorHAnsi" w:cstheme="minorHAnsi"/>
          <w:color w:val="auto"/>
        </w:rPr>
      </w:pPr>
    </w:p>
    <w:p w14:paraId="67ED68C0" w14:textId="19D88557" w:rsidR="00415086" w:rsidRDefault="00415086" w:rsidP="00415086">
      <w:pPr>
        <w:jc w:val="both"/>
        <w:rPr>
          <w:rFonts w:asciiTheme="minorHAnsi" w:hAnsiTheme="minorHAnsi" w:cstheme="minorHAnsi"/>
          <w:color w:val="auto"/>
        </w:rPr>
      </w:pPr>
    </w:p>
    <w:p w14:paraId="22800A30" w14:textId="25139407" w:rsidR="00415086" w:rsidRDefault="00415086" w:rsidP="00415086">
      <w:pPr>
        <w:jc w:val="both"/>
        <w:rPr>
          <w:rFonts w:asciiTheme="minorHAnsi" w:hAnsiTheme="minorHAnsi" w:cstheme="minorHAnsi"/>
          <w:color w:val="auto"/>
        </w:rPr>
      </w:pPr>
    </w:p>
    <w:p w14:paraId="7B229A0B" w14:textId="797C9F77" w:rsidR="00415086" w:rsidRDefault="00415086" w:rsidP="00415086">
      <w:pPr>
        <w:jc w:val="both"/>
        <w:rPr>
          <w:rFonts w:asciiTheme="minorHAnsi" w:hAnsiTheme="minorHAnsi" w:cstheme="minorHAnsi"/>
          <w:color w:val="auto"/>
        </w:rPr>
      </w:pPr>
    </w:p>
    <w:p w14:paraId="3CFE81A8" w14:textId="0AC0D364" w:rsidR="00415086" w:rsidRDefault="00415086" w:rsidP="00415086">
      <w:pPr>
        <w:jc w:val="both"/>
        <w:rPr>
          <w:rFonts w:asciiTheme="minorHAnsi" w:hAnsiTheme="minorHAnsi" w:cstheme="minorHAnsi"/>
          <w:color w:val="auto"/>
        </w:rPr>
      </w:pPr>
    </w:p>
    <w:p w14:paraId="227A5023" w14:textId="49611A04" w:rsidR="00415086" w:rsidRDefault="00415086" w:rsidP="00415086">
      <w:pPr>
        <w:jc w:val="both"/>
        <w:rPr>
          <w:rFonts w:asciiTheme="minorHAnsi" w:hAnsiTheme="minorHAnsi" w:cstheme="minorHAnsi"/>
          <w:color w:val="auto"/>
        </w:rPr>
      </w:pPr>
    </w:p>
    <w:p w14:paraId="2D2FFA59" w14:textId="24A3FB94" w:rsidR="00415086" w:rsidRDefault="00415086" w:rsidP="00415086">
      <w:pPr>
        <w:jc w:val="both"/>
        <w:rPr>
          <w:rFonts w:asciiTheme="minorHAnsi" w:hAnsiTheme="minorHAnsi" w:cstheme="minorHAnsi"/>
          <w:color w:val="auto"/>
        </w:rPr>
      </w:pPr>
    </w:p>
    <w:p w14:paraId="41F72F09" w14:textId="42D4570B" w:rsidR="00415086" w:rsidRDefault="00415086" w:rsidP="00415086">
      <w:pPr>
        <w:jc w:val="both"/>
        <w:rPr>
          <w:rFonts w:asciiTheme="minorHAnsi" w:hAnsiTheme="minorHAnsi" w:cstheme="minorHAnsi"/>
          <w:color w:val="auto"/>
        </w:rPr>
      </w:pPr>
    </w:p>
    <w:p w14:paraId="671C149D" w14:textId="3B4FC026" w:rsidR="00415086" w:rsidRDefault="00415086" w:rsidP="00415086">
      <w:pPr>
        <w:jc w:val="both"/>
        <w:rPr>
          <w:rFonts w:asciiTheme="minorHAnsi" w:hAnsiTheme="minorHAnsi" w:cstheme="minorHAnsi"/>
          <w:color w:val="auto"/>
        </w:rPr>
      </w:pPr>
    </w:p>
    <w:p w14:paraId="7D8B47F8" w14:textId="77777777" w:rsidR="00415086" w:rsidRPr="00415086" w:rsidRDefault="00415086" w:rsidP="00415086">
      <w:pPr>
        <w:jc w:val="both"/>
        <w:rPr>
          <w:rFonts w:asciiTheme="minorHAnsi" w:hAnsiTheme="minorHAnsi" w:cstheme="minorHAnsi"/>
          <w:color w:val="auto"/>
        </w:rPr>
      </w:pPr>
    </w:p>
    <w:p w14:paraId="768CCD30" w14:textId="235CBC61" w:rsidR="00415086" w:rsidRDefault="00415086" w:rsidP="00DA527C">
      <w:r>
        <w:br w:type="page"/>
      </w:r>
    </w:p>
    <w:p w14:paraId="7F9BCE9D" w14:textId="77777777" w:rsidR="00415086" w:rsidRDefault="00415086" w:rsidP="00DA527C">
      <w:pPr>
        <w:sectPr w:rsidR="00415086" w:rsidSect="00415086">
          <w:pgSz w:w="11900" w:h="16820"/>
          <w:pgMar w:top="1134" w:right="851" w:bottom="1134" w:left="851" w:header="567" w:footer="567" w:gutter="0"/>
          <w:cols w:space="708"/>
          <w:titlePg/>
          <w:docGrid w:linePitch="360"/>
        </w:sectPr>
      </w:pPr>
    </w:p>
    <w:tbl>
      <w:tblPr>
        <w:tblStyle w:val="TableGrid"/>
        <w:tblpPr w:leftFromText="180" w:rightFromText="180" w:vertAnchor="page" w:horzAnchor="page" w:tblpXSpec="center" w:tblpY="1366"/>
        <w:tblW w:w="14580" w:type="dxa"/>
        <w:jc w:val="center"/>
        <w:tblLook w:val="04A0" w:firstRow="1" w:lastRow="0" w:firstColumn="1" w:lastColumn="0" w:noHBand="0" w:noVBand="1"/>
      </w:tblPr>
      <w:tblGrid>
        <w:gridCol w:w="2520"/>
        <w:gridCol w:w="3960"/>
        <w:gridCol w:w="8100"/>
      </w:tblGrid>
      <w:tr w:rsidR="00415086" w:rsidRPr="00162AB7" w14:paraId="0C563BEF" w14:textId="77777777" w:rsidTr="00415086">
        <w:trPr>
          <w:jc w:val="center"/>
        </w:trPr>
        <w:tc>
          <w:tcPr>
            <w:tcW w:w="2520" w:type="dxa"/>
          </w:tcPr>
          <w:p w14:paraId="165842D8" w14:textId="77777777" w:rsidR="00415086" w:rsidRPr="00162AB7" w:rsidRDefault="00415086" w:rsidP="00415086">
            <w:pPr>
              <w:pStyle w:val="p2"/>
              <w:rPr>
                <w:rFonts w:asciiTheme="minorHAnsi" w:hAnsiTheme="minorHAnsi" w:cstheme="minorHAnsi"/>
                <w:b/>
                <w:sz w:val="24"/>
                <w:szCs w:val="24"/>
              </w:rPr>
            </w:pPr>
            <w:r w:rsidRPr="00162AB7">
              <w:rPr>
                <w:rFonts w:asciiTheme="minorHAnsi" w:hAnsiTheme="minorHAnsi" w:cstheme="minorHAnsi"/>
                <w:sz w:val="24"/>
                <w:szCs w:val="24"/>
              </w:rPr>
              <w:lastRenderedPageBreak/>
              <w:t>Module</w:t>
            </w:r>
          </w:p>
        </w:tc>
        <w:tc>
          <w:tcPr>
            <w:tcW w:w="3960" w:type="dxa"/>
          </w:tcPr>
          <w:p w14:paraId="530912C3" w14:textId="77777777" w:rsidR="00415086" w:rsidRPr="00162AB7" w:rsidRDefault="00415086" w:rsidP="00415086">
            <w:pPr>
              <w:pStyle w:val="p2"/>
              <w:rPr>
                <w:rFonts w:asciiTheme="minorHAnsi" w:hAnsiTheme="minorHAnsi" w:cstheme="minorHAnsi"/>
                <w:sz w:val="24"/>
                <w:szCs w:val="24"/>
              </w:rPr>
            </w:pPr>
            <w:r w:rsidRPr="00162AB7">
              <w:rPr>
                <w:rFonts w:asciiTheme="minorHAnsi" w:hAnsiTheme="minorHAnsi" w:cstheme="minorHAnsi"/>
                <w:sz w:val="24"/>
                <w:szCs w:val="24"/>
              </w:rPr>
              <w:t>Module Aims</w:t>
            </w:r>
          </w:p>
        </w:tc>
        <w:tc>
          <w:tcPr>
            <w:tcW w:w="8100" w:type="dxa"/>
          </w:tcPr>
          <w:p w14:paraId="1E21A8D2" w14:textId="77777777" w:rsidR="00415086" w:rsidRPr="00162AB7" w:rsidRDefault="00415086" w:rsidP="00415086">
            <w:pPr>
              <w:pStyle w:val="p2"/>
              <w:rPr>
                <w:rFonts w:asciiTheme="minorHAnsi" w:hAnsiTheme="minorHAnsi" w:cstheme="minorHAnsi"/>
                <w:color w:val="005EB8" w:themeColor="text1"/>
                <w:sz w:val="24"/>
                <w:szCs w:val="24"/>
              </w:rPr>
            </w:pPr>
            <w:r w:rsidRPr="00162AB7">
              <w:rPr>
                <w:rFonts w:asciiTheme="minorHAnsi" w:hAnsiTheme="minorHAnsi" w:cstheme="minorHAnsi"/>
                <w:sz w:val="24"/>
                <w:szCs w:val="24"/>
              </w:rPr>
              <w:t>Content / Learning Objectives</w:t>
            </w:r>
          </w:p>
        </w:tc>
      </w:tr>
      <w:tr w:rsidR="00415086" w:rsidRPr="00162AB7" w14:paraId="53981460" w14:textId="77777777" w:rsidTr="00415086">
        <w:trPr>
          <w:jc w:val="center"/>
        </w:trPr>
        <w:tc>
          <w:tcPr>
            <w:tcW w:w="2520" w:type="dxa"/>
            <w:shd w:val="clear" w:color="auto" w:fill="auto"/>
          </w:tcPr>
          <w:p w14:paraId="634609C7" w14:textId="77777777" w:rsidR="00415086" w:rsidRPr="00162AB7" w:rsidRDefault="00415086" w:rsidP="00415086">
            <w:pPr>
              <w:pStyle w:val="p2"/>
              <w:rPr>
                <w:rFonts w:asciiTheme="minorHAnsi" w:hAnsiTheme="minorHAnsi" w:cstheme="minorHAnsi"/>
                <w:b/>
                <w:bCs/>
                <w:sz w:val="24"/>
                <w:szCs w:val="24"/>
              </w:rPr>
            </w:pPr>
            <w:r w:rsidRPr="00162AB7">
              <w:rPr>
                <w:rFonts w:asciiTheme="minorHAnsi" w:hAnsiTheme="minorHAnsi" w:cstheme="minorHAnsi"/>
                <w:b/>
                <w:bCs/>
                <w:sz w:val="24"/>
                <w:szCs w:val="24"/>
              </w:rPr>
              <w:t xml:space="preserve">Module 2: Assessment &amp; Engagement </w:t>
            </w:r>
          </w:p>
          <w:p w14:paraId="10F1FBDA" w14:textId="77777777" w:rsidR="00415086" w:rsidRPr="00162AB7" w:rsidRDefault="00415086" w:rsidP="00415086">
            <w:pPr>
              <w:pStyle w:val="p2"/>
              <w:rPr>
                <w:rFonts w:asciiTheme="minorHAnsi" w:hAnsiTheme="minorHAnsi" w:cstheme="minorHAnsi"/>
                <w:b/>
                <w:bCs/>
                <w:sz w:val="24"/>
                <w:szCs w:val="24"/>
              </w:rPr>
            </w:pPr>
          </w:p>
          <w:p w14:paraId="2E578488" w14:textId="77777777" w:rsidR="00415086" w:rsidRPr="00162AB7" w:rsidRDefault="00415086" w:rsidP="00415086">
            <w:pPr>
              <w:pStyle w:val="p2"/>
              <w:rPr>
                <w:rFonts w:asciiTheme="minorHAnsi" w:hAnsiTheme="minorHAnsi" w:cstheme="minorHAnsi"/>
                <w:b/>
                <w:bCs/>
                <w:sz w:val="24"/>
                <w:szCs w:val="24"/>
              </w:rPr>
            </w:pPr>
            <w:r w:rsidRPr="00162AB7">
              <w:rPr>
                <w:rFonts w:asciiTheme="minorHAnsi" w:hAnsiTheme="minorHAnsi" w:cstheme="minorHAnsi"/>
                <w:b/>
                <w:bCs/>
                <w:sz w:val="24"/>
                <w:szCs w:val="24"/>
              </w:rPr>
              <w:t>See Appendix B for full breakdown of learning Objectives</w:t>
            </w:r>
          </w:p>
          <w:p w14:paraId="6E8420EE" w14:textId="77777777" w:rsidR="00415086" w:rsidRPr="00162AB7" w:rsidRDefault="00415086" w:rsidP="00415086">
            <w:pPr>
              <w:pStyle w:val="p2"/>
              <w:rPr>
                <w:rFonts w:asciiTheme="minorHAnsi" w:hAnsiTheme="minorHAnsi" w:cstheme="minorHAnsi"/>
                <w:sz w:val="24"/>
                <w:szCs w:val="24"/>
              </w:rPr>
            </w:pPr>
          </w:p>
          <w:p w14:paraId="5DF04E42" w14:textId="77777777" w:rsidR="00415086" w:rsidRPr="00162AB7" w:rsidRDefault="00415086" w:rsidP="00415086">
            <w:pPr>
              <w:rPr>
                <w:rFonts w:asciiTheme="minorHAnsi" w:hAnsiTheme="minorHAnsi" w:cstheme="minorHAnsi"/>
                <w:i/>
              </w:rPr>
            </w:pPr>
          </w:p>
        </w:tc>
        <w:tc>
          <w:tcPr>
            <w:tcW w:w="3960" w:type="dxa"/>
            <w:shd w:val="clear" w:color="auto" w:fill="auto"/>
          </w:tcPr>
          <w:p w14:paraId="66F7274B" w14:textId="77777777" w:rsidR="00415086" w:rsidRPr="00162AB7" w:rsidRDefault="00415086" w:rsidP="00415086">
            <w:pPr>
              <w:pStyle w:val="p2"/>
              <w:rPr>
                <w:rFonts w:asciiTheme="minorHAnsi" w:hAnsiTheme="minorHAnsi" w:cstheme="minorHAnsi"/>
                <w:sz w:val="24"/>
                <w:szCs w:val="24"/>
              </w:rPr>
            </w:pPr>
          </w:p>
          <w:p w14:paraId="32AB68F9" w14:textId="77777777" w:rsidR="00415086" w:rsidRPr="00162AB7" w:rsidRDefault="00415086" w:rsidP="00415086">
            <w:pPr>
              <w:pStyle w:val="p2"/>
              <w:rPr>
                <w:rFonts w:asciiTheme="minorHAnsi" w:hAnsiTheme="minorHAnsi" w:cstheme="minorHAnsi"/>
                <w:sz w:val="24"/>
                <w:szCs w:val="24"/>
              </w:rPr>
            </w:pPr>
            <w:r w:rsidRPr="00162AB7">
              <w:rPr>
                <w:rFonts w:asciiTheme="minorHAnsi" w:hAnsiTheme="minorHAnsi" w:cstheme="minorHAnsi"/>
                <w:sz w:val="24"/>
                <w:szCs w:val="24"/>
              </w:rPr>
              <w:t>1. To be able to assess and identify areas of difficulty (including risk) and establish main areas for change.</w:t>
            </w:r>
            <w:r w:rsidRPr="00162AB7">
              <w:rPr>
                <w:rStyle w:val="apple-converted-space"/>
                <w:rFonts w:asciiTheme="minorHAnsi" w:hAnsiTheme="minorHAnsi" w:cstheme="minorHAnsi"/>
                <w:sz w:val="24"/>
                <w:szCs w:val="24"/>
              </w:rPr>
              <w:t> </w:t>
            </w:r>
          </w:p>
          <w:p w14:paraId="74E6F48A" w14:textId="77777777" w:rsidR="00415086" w:rsidRPr="00162AB7" w:rsidRDefault="00415086" w:rsidP="00415086">
            <w:pPr>
              <w:pStyle w:val="p2"/>
              <w:rPr>
                <w:rFonts w:asciiTheme="minorHAnsi" w:hAnsiTheme="minorHAnsi" w:cstheme="minorHAnsi"/>
                <w:sz w:val="24"/>
                <w:szCs w:val="24"/>
              </w:rPr>
            </w:pPr>
            <w:r w:rsidRPr="00162AB7">
              <w:rPr>
                <w:rFonts w:asciiTheme="minorHAnsi" w:hAnsiTheme="minorHAnsi" w:cstheme="minorHAnsi"/>
                <w:sz w:val="24"/>
                <w:szCs w:val="24"/>
              </w:rPr>
              <w:t>2. Establish and maintain a working therapeutic alliance &amp; engage the child/young person/family to support them in self-management of recovery</w:t>
            </w:r>
            <w:r w:rsidRPr="00162AB7">
              <w:rPr>
                <w:rStyle w:val="apple-converted-space"/>
                <w:rFonts w:asciiTheme="minorHAnsi" w:hAnsiTheme="minorHAnsi" w:cstheme="minorHAnsi"/>
                <w:sz w:val="24"/>
                <w:szCs w:val="24"/>
              </w:rPr>
              <w:t> </w:t>
            </w:r>
          </w:p>
          <w:p w14:paraId="5B405B66" w14:textId="77777777" w:rsidR="00415086" w:rsidRPr="00162AB7" w:rsidRDefault="00415086" w:rsidP="00415086">
            <w:pPr>
              <w:pStyle w:val="p2"/>
              <w:rPr>
                <w:rFonts w:asciiTheme="minorHAnsi" w:hAnsiTheme="minorHAnsi" w:cstheme="minorHAnsi"/>
                <w:sz w:val="24"/>
                <w:szCs w:val="24"/>
              </w:rPr>
            </w:pPr>
            <w:r w:rsidRPr="00162AB7">
              <w:rPr>
                <w:rFonts w:asciiTheme="minorHAnsi" w:hAnsiTheme="minorHAnsi" w:cstheme="minorHAnsi"/>
                <w:sz w:val="24"/>
                <w:szCs w:val="24"/>
              </w:rPr>
              <w:t>3. Identify and differentiate between common mental health problems in CYP</w:t>
            </w:r>
            <w:r w:rsidRPr="00162AB7">
              <w:rPr>
                <w:rStyle w:val="apple-converted-space"/>
                <w:rFonts w:asciiTheme="minorHAnsi" w:hAnsiTheme="minorHAnsi" w:cstheme="minorHAnsi"/>
                <w:sz w:val="24"/>
                <w:szCs w:val="24"/>
              </w:rPr>
              <w:t> </w:t>
            </w:r>
          </w:p>
          <w:p w14:paraId="4EFF4F44" w14:textId="77777777" w:rsidR="00415086" w:rsidRPr="00162AB7" w:rsidRDefault="00415086" w:rsidP="00415086">
            <w:pPr>
              <w:pStyle w:val="p2"/>
              <w:rPr>
                <w:rFonts w:asciiTheme="minorHAnsi" w:hAnsiTheme="minorHAnsi" w:cstheme="minorHAnsi"/>
                <w:sz w:val="24"/>
                <w:szCs w:val="24"/>
              </w:rPr>
            </w:pPr>
            <w:r w:rsidRPr="00162AB7">
              <w:rPr>
                <w:rFonts w:asciiTheme="minorHAnsi" w:hAnsiTheme="minorHAnsi" w:cstheme="minorHAnsi"/>
                <w:sz w:val="24"/>
                <w:szCs w:val="24"/>
              </w:rPr>
              <w:t>4. Navigate &amp; signpost to appropriate interventions</w:t>
            </w:r>
            <w:r w:rsidRPr="00162AB7">
              <w:rPr>
                <w:rStyle w:val="apple-converted-space"/>
                <w:rFonts w:asciiTheme="minorHAnsi" w:hAnsiTheme="minorHAnsi" w:cstheme="minorHAnsi"/>
                <w:sz w:val="24"/>
                <w:szCs w:val="24"/>
              </w:rPr>
              <w:t> </w:t>
            </w:r>
          </w:p>
          <w:p w14:paraId="3390BD2B" w14:textId="77777777" w:rsidR="00415086" w:rsidRPr="00162AB7" w:rsidRDefault="00415086" w:rsidP="00415086">
            <w:pPr>
              <w:pStyle w:val="p2"/>
              <w:rPr>
                <w:rStyle w:val="apple-converted-space"/>
                <w:rFonts w:asciiTheme="minorHAnsi" w:hAnsiTheme="minorHAnsi" w:cstheme="minorHAnsi"/>
                <w:sz w:val="24"/>
                <w:szCs w:val="24"/>
              </w:rPr>
            </w:pPr>
            <w:r w:rsidRPr="00162AB7">
              <w:rPr>
                <w:rFonts w:asciiTheme="minorHAnsi" w:hAnsiTheme="minorHAnsi" w:cstheme="minorHAnsi"/>
                <w:sz w:val="24"/>
                <w:szCs w:val="24"/>
              </w:rPr>
              <w:t>5. Use Routine Outcome measures and standardized assessment tools effectively</w:t>
            </w:r>
            <w:r w:rsidRPr="00162AB7">
              <w:rPr>
                <w:rStyle w:val="apple-converted-space"/>
                <w:rFonts w:asciiTheme="minorHAnsi" w:hAnsiTheme="minorHAnsi" w:cstheme="minorHAnsi"/>
                <w:sz w:val="24"/>
                <w:szCs w:val="24"/>
              </w:rPr>
              <w:t> </w:t>
            </w:r>
          </w:p>
          <w:p w14:paraId="52B5EFD0" w14:textId="77777777" w:rsidR="00415086" w:rsidRPr="00162AB7" w:rsidRDefault="00415086" w:rsidP="00415086">
            <w:pPr>
              <w:pStyle w:val="p2"/>
              <w:rPr>
                <w:rFonts w:asciiTheme="minorHAnsi" w:hAnsiTheme="minorHAnsi" w:cstheme="minorHAnsi"/>
                <w:sz w:val="24"/>
                <w:szCs w:val="24"/>
              </w:rPr>
            </w:pPr>
            <w:r w:rsidRPr="00162AB7">
              <w:rPr>
                <w:rFonts w:asciiTheme="minorHAnsi" w:hAnsiTheme="minorHAnsi" w:cstheme="minorHAnsi"/>
                <w:sz w:val="24"/>
                <w:szCs w:val="24"/>
              </w:rPr>
              <w:t xml:space="preserve">6. To be able to deliver aims 1-5 working remotely via a telephonic or digital platform. </w:t>
            </w:r>
          </w:p>
          <w:p w14:paraId="28BDEC8F" w14:textId="77777777" w:rsidR="00415086" w:rsidRPr="00162AB7" w:rsidRDefault="00415086" w:rsidP="00415086">
            <w:pPr>
              <w:pStyle w:val="p2"/>
              <w:rPr>
                <w:rFonts w:asciiTheme="minorHAnsi" w:hAnsiTheme="minorHAnsi" w:cstheme="minorHAnsi"/>
                <w:sz w:val="24"/>
                <w:szCs w:val="24"/>
              </w:rPr>
            </w:pPr>
          </w:p>
          <w:p w14:paraId="1928F64E" w14:textId="77777777" w:rsidR="00415086" w:rsidRPr="00162AB7" w:rsidRDefault="00415086" w:rsidP="00415086">
            <w:pPr>
              <w:rPr>
                <w:rFonts w:asciiTheme="minorHAnsi" w:hAnsiTheme="minorHAnsi" w:cstheme="minorHAnsi"/>
              </w:rPr>
            </w:pPr>
          </w:p>
        </w:tc>
        <w:tc>
          <w:tcPr>
            <w:tcW w:w="8100" w:type="dxa"/>
            <w:shd w:val="clear" w:color="auto" w:fill="auto"/>
          </w:tcPr>
          <w:p w14:paraId="537DC555" w14:textId="77777777" w:rsidR="00415086" w:rsidRDefault="00415086" w:rsidP="00415086">
            <w:pPr>
              <w:pStyle w:val="p2"/>
              <w:rPr>
                <w:rFonts w:asciiTheme="minorHAnsi" w:hAnsiTheme="minorHAnsi" w:cstheme="minorHAnsi"/>
                <w:b/>
                <w:sz w:val="24"/>
                <w:szCs w:val="24"/>
              </w:rPr>
            </w:pPr>
            <w:r w:rsidRPr="00162AB7">
              <w:rPr>
                <w:rFonts w:asciiTheme="minorHAnsi" w:hAnsiTheme="minorHAnsi" w:cstheme="minorHAnsi"/>
                <w:b/>
                <w:sz w:val="24"/>
                <w:szCs w:val="24"/>
              </w:rPr>
              <w:t>Key Learning Outcomes:</w:t>
            </w:r>
          </w:p>
          <w:p w14:paraId="1B083429" w14:textId="77777777" w:rsidR="00415086" w:rsidRPr="00162AB7" w:rsidRDefault="00415086" w:rsidP="00415086">
            <w:pPr>
              <w:pStyle w:val="p2"/>
              <w:numPr>
                <w:ilvl w:val="0"/>
                <w:numId w:val="10"/>
              </w:numPr>
              <w:rPr>
                <w:rFonts w:asciiTheme="minorHAnsi" w:hAnsiTheme="minorHAnsi" w:cstheme="minorHAnsi"/>
                <w:sz w:val="24"/>
                <w:szCs w:val="24"/>
              </w:rPr>
            </w:pPr>
            <w:r w:rsidRPr="00162AB7">
              <w:rPr>
                <w:rFonts w:asciiTheme="minorHAnsi" w:hAnsiTheme="minorHAnsi" w:cstheme="minorHAnsi"/>
                <w:sz w:val="24"/>
                <w:szCs w:val="24"/>
              </w:rPr>
              <w:t xml:space="preserve">Safely and effectively conduct MH assessments including risk assessments under supervision, face to face or remotely in line with service policy. </w:t>
            </w:r>
          </w:p>
          <w:p w14:paraId="24C5BA0D" w14:textId="77777777" w:rsidR="00415086" w:rsidRPr="00162AB7" w:rsidRDefault="00415086" w:rsidP="00415086">
            <w:pPr>
              <w:pStyle w:val="NormalWeb"/>
              <w:numPr>
                <w:ilvl w:val="0"/>
                <w:numId w:val="9"/>
              </w:numPr>
              <w:rPr>
                <w:rFonts w:asciiTheme="minorHAnsi" w:hAnsiTheme="minorHAnsi" w:cstheme="minorHAnsi"/>
                <w:sz w:val="24"/>
              </w:rPr>
            </w:pPr>
            <w:r w:rsidRPr="00162AB7">
              <w:rPr>
                <w:rFonts w:asciiTheme="minorHAnsi" w:hAnsiTheme="minorHAnsi" w:cstheme="minorHAnsi"/>
                <w:color w:val="000000"/>
                <w:sz w:val="24"/>
              </w:rPr>
              <w:t xml:space="preserve">Demonstrate knowledge, understanding and critical awareness of concepts of mental health and mental illness, diagnostic category systems in mental health and a range of social, medical and psychological explanatory models. </w:t>
            </w:r>
          </w:p>
          <w:p w14:paraId="507F3E31" w14:textId="77777777" w:rsidR="00415086" w:rsidRPr="00162AB7" w:rsidRDefault="00415086" w:rsidP="00415086">
            <w:pPr>
              <w:pStyle w:val="NormalWeb"/>
              <w:numPr>
                <w:ilvl w:val="0"/>
                <w:numId w:val="9"/>
              </w:numPr>
              <w:rPr>
                <w:rFonts w:asciiTheme="minorHAnsi" w:hAnsiTheme="minorHAnsi" w:cstheme="minorHAnsi"/>
                <w:b/>
                <w:color w:val="000000"/>
                <w:sz w:val="24"/>
              </w:rPr>
            </w:pPr>
            <w:r w:rsidRPr="00162AB7">
              <w:rPr>
                <w:rFonts w:asciiTheme="minorHAnsi" w:hAnsiTheme="minorHAnsi" w:cstheme="minorHAnsi"/>
                <w:color w:val="000000"/>
                <w:sz w:val="24"/>
              </w:rPr>
              <w:t xml:space="preserve">Demonstrate knowledge of, and competence in applying the principles, purposes and different types of assessment undertaken with CYP with common mental health disorders </w:t>
            </w:r>
          </w:p>
          <w:p w14:paraId="3C81C3DB" w14:textId="77777777" w:rsidR="00415086" w:rsidRPr="00162AB7" w:rsidRDefault="00415086" w:rsidP="00415086">
            <w:pPr>
              <w:pStyle w:val="NormalWeb"/>
              <w:numPr>
                <w:ilvl w:val="0"/>
                <w:numId w:val="9"/>
              </w:numPr>
              <w:rPr>
                <w:rFonts w:asciiTheme="minorHAnsi" w:hAnsiTheme="minorHAnsi" w:cstheme="minorHAnsi"/>
                <w:b/>
                <w:color w:val="000000"/>
                <w:sz w:val="24"/>
              </w:rPr>
            </w:pPr>
            <w:r w:rsidRPr="00162AB7">
              <w:rPr>
                <w:rFonts w:asciiTheme="minorHAnsi" w:hAnsiTheme="minorHAnsi" w:cstheme="minorHAnsi"/>
                <w:color w:val="000000"/>
                <w:sz w:val="24"/>
              </w:rPr>
              <w:t xml:space="preserve">Demonstrate knowledge of, and competence in using ‘common factors’ to engage CYP, gather information, build a therapeutic alliance with people with common mental health problems, manage the emotional content of sessions and grasp the client’s perspective or “world view”. </w:t>
            </w:r>
          </w:p>
          <w:p w14:paraId="59436B2B" w14:textId="77777777" w:rsidR="00415086" w:rsidRPr="00162AB7" w:rsidRDefault="00415086" w:rsidP="00415086">
            <w:pPr>
              <w:pStyle w:val="NormalWeb"/>
              <w:numPr>
                <w:ilvl w:val="0"/>
                <w:numId w:val="9"/>
              </w:numPr>
              <w:rPr>
                <w:rFonts w:asciiTheme="minorHAnsi" w:hAnsiTheme="minorHAnsi" w:cstheme="minorHAnsi"/>
                <w:b/>
                <w:color w:val="000000"/>
                <w:sz w:val="24"/>
              </w:rPr>
            </w:pPr>
            <w:r w:rsidRPr="00162AB7">
              <w:rPr>
                <w:rFonts w:asciiTheme="minorHAnsi" w:hAnsiTheme="minorHAnsi" w:cstheme="minorHAnsi"/>
                <w:color w:val="000000"/>
                <w:sz w:val="24"/>
              </w:rPr>
              <w:t xml:space="preserve">Demonstrate knowledge of, and competence in ‘CYP-centred’ information gathering to arrive at a succinct and collaborative definition of the CYP’s main mental health difficulties and the impact this has on their daily living. </w:t>
            </w:r>
          </w:p>
          <w:p w14:paraId="0A733CD2" w14:textId="77777777" w:rsidR="00415086" w:rsidRPr="00162AB7" w:rsidRDefault="00415086" w:rsidP="00415086">
            <w:pPr>
              <w:pStyle w:val="NormalWeb"/>
              <w:numPr>
                <w:ilvl w:val="0"/>
                <w:numId w:val="9"/>
              </w:numPr>
              <w:rPr>
                <w:rFonts w:asciiTheme="minorHAnsi" w:hAnsiTheme="minorHAnsi" w:cstheme="minorHAnsi"/>
                <w:b/>
                <w:color w:val="000000"/>
                <w:sz w:val="24"/>
              </w:rPr>
            </w:pPr>
            <w:r w:rsidRPr="00162AB7">
              <w:rPr>
                <w:rFonts w:asciiTheme="minorHAnsi" w:hAnsiTheme="minorHAnsi" w:cstheme="minorHAnsi"/>
                <w:color w:val="000000"/>
                <w:sz w:val="24"/>
              </w:rPr>
              <w:t xml:space="preserve"> Demonstrate knowledge of, and competence in recognising patterns of symptoms consistent with diagnostic categories of mental disorder from a CYP-centred interview. </w:t>
            </w:r>
          </w:p>
          <w:p w14:paraId="01F102DC" w14:textId="77777777" w:rsidR="00415086" w:rsidRPr="00162AB7" w:rsidRDefault="00415086" w:rsidP="00415086">
            <w:pPr>
              <w:pStyle w:val="NormalWeb"/>
              <w:numPr>
                <w:ilvl w:val="0"/>
                <w:numId w:val="9"/>
              </w:numPr>
              <w:rPr>
                <w:rFonts w:asciiTheme="minorHAnsi" w:hAnsiTheme="minorHAnsi" w:cstheme="minorHAnsi"/>
                <w:b/>
                <w:color w:val="000000"/>
                <w:sz w:val="24"/>
              </w:rPr>
            </w:pPr>
            <w:r w:rsidRPr="00162AB7">
              <w:rPr>
                <w:rFonts w:asciiTheme="minorHAnsi" w:hAnsiTheme="minorHAnsi" w:cstheme="minorHAnsi"/>
                <w:sz w:val="24"/>
              </w:rPr>
              <w:t xml:space="preserve">Demonstrate knowledge of, and competence in and protective factors for risks associated for mental disorder and risks to the absence of positive health or wellbeing. Understanding of the cumulative nature of risk, the age specificity of risk and ability to advise on risk mitigation and reduction. </w:t>
            </w:r>
          </w:p>
          <w:p w14:paraId="160758BD" w14:textId="77777777" w:rsidR="00415086" w:rsidRPr="00162AB7" w:rsidRDefault="00415086" w:rsidP="00415086">
            <w:pPr>
              <w:pStyle w:val="NormalWeb"/>
              <w:numPr>
                <w:ilvl w:val="0"/>
                <w:numId w:val="9"/>
              </w:numPr>
              <w:rPr>
                <w:rFonts w:asciiTheme="minorHAnsi" w:hAnsiTheme="minorHAnsi" w:cstheme="minorHAnsi"/>
                <w:b/>
                <w:color w:val="000000"/>
                <w:sz w:val="24"/>
              </w:rPr>
            </w:pPr>
            <w:r w:rsidRPr="00162AB7">
              <w:rPr>
                <w:rFonts w:asciiTheme="minorHAnsi" w:hAnsiTheme="minorHAnsi" w:cstheme="minorHAnsi"/>
                <w:color w:val="000000"/>
                <w:sz w:val="24"/>
              </w:rPr>
              <w:t xml:space="preserve">Demonstrate knowledge of, and competence in the use of standardised assessment tools including symptom and other psychometric instruments to aid problem recognition and definition and subsequent decision-making. </w:t>
            </w:r>
          </w:p>
          <w:p w14:paraId="32E40196" w14:textId="77777777" w:rsidR="00415086" w:rsidRPr="00162AB7" w:rsidRDefault="00415086" w:rsidP="00415086">
            <w:pPr>
              <w:pStyle w:val="NormalWeb"/>
              <w:numPr>
                <w:ilvl w:val="0"/>
                <w:numId w:val="9"/>
              </w:numPr>
              <w:rPr>
                <w:rFonts w:asciiTheme="minorHAnsi" w:hAnsiTheme="minorHAnsi" w:cstheme="minorHAnsi"/>
                <w:b/>
                <w:color w:val="000000"/>
                <w:sz w:val="24"/>
              </w:rPr>
            </w:pPr>
            <w:r w:rsidRPr="00162AB7">
              <w:rPr>
                <w:rFonts w:asciiTheme="minorHAnsi" w:hAnsiTheme="minorHAnsi" w:cstheme="minorHAnsi"/>
                <w:color w:val="000000"/>
                <w:sz w:val="24"/>
              </w:rPr>
              <w:lastRenderedPageBreak/>
              <w:t xml:space="preserve">Demonstrate knowledge, understanding and competence in using behaviour change models in identifying intervention goals and choice of appropriate interventions. </w:t>
            </w:r>
          </w:p>
          <w:p w14:paraId="701DA770" w14:textId="77777777" w:rsidR="00415086" w:rsidRPr="00162AB7" w:rsidRDefault="00415086" w:rsidP="00415086">
            <w:pPr>
              <w:pStyle w:val="NormalWeb"/>
              <w:numPr>
                <w:ilvl w:val="0"/>
                <w:numId w:val="9"/>
              </w:numPr>
              <w:rPr>
                <w:rFonts w:asciiTheme="minorHAnsi" w:hAnsiTheme="minorHAnsi" w:cstheme="minorHAnsi"/>
                <w:b/>
                <w:color w:val="000000"/>
                <w:sz w:val="24"/>
              </w:rPr>
            </w:pPr>
            <w:r w:rsidRPr="00162AB7">
              <w:rPr>
                <w:rFonts w:asciiTheme="minorHAnsi" w:hAnsiTheme="minorHAnsi" w:cstheme="minorHAnsi"/>
                <w:color w:val="000000"/>
                <w:sz w:val="24"/>
              </w:rPr>
              <w:t xml:space="preserve">Demonstrate knowledge of, and competence in giving evidence-based information about treatment choices and in making shared decisions with CYP. </w:t>
            </w:r>
          </w:p>
          <w:p w14:paraId="3CAD6C9F" w14:textId="77777777" w:rsidR="00415086" w:rsidRPr="00162AB7" w:rsidRDefault="00415086" w:rsidP="00415086">
            <w:pPr>
              <w:pStyle w:val="NormalWeb"/>
              <w:numPr>
                <w:ilvl w:val="0"/>
                <w:numId w:val="9"/>
              </w:numPr>
              <w:rPr>
                <w:rFonts w:asciiTheme="minorHAnsi" w:hAnsiTheme="minorHAnsi" w:cstheme="minorHAnsi"/>
                <w:b/>
                <w:color w:val="000000"/>
                <w:sz w:val="24"/>
              </w:rPr>
            </w:pPr>
            <w:r w:rsidRPr="00162AB7">
              <w:rPr>
                <w:rFonts w:asciiTheme="minorHAnsi" w:hAnsiTheme="minorHAnsi" w:cstheme="minorHAnsi"/>
                <w:color w:val="000000"/>
                <w:sz w:val="24"/>
              </w:rPr>
              <w:t xml:space="preserve">Demonstrate competence in understanding the CYP’s attitude to a range of mental health treatments including prescribed medication and evidence-based psychological treatments. </w:t>
            </w:r>
          </w:p>
          <w:p w14:paraId="642CF031" w14:textId="77777777" w:rsidR="00415086" w:rsidRPr="00162AB7" w:rsidRDefault="00415086" w:rsidP="00415086">
            <w:pPr>
              <w:pStyle w:val="NormalWeb"/>
              <w:numPr>
                <w:ilvl w:val="0"/>
                <w:numId w:val="9"/>
              </w:numPr>
              <w:rPr>
                <w:rFonts w:asciiTheme="minorHAnsi" w:hAnsiTheme="minorHAnsi" w:cstheme="minorHAnsi"/>
                <w:b/>
                <w:color w:val="000000"/>
                <w:sz w:val="24"/>
              </w:rPr>
            </w:pPr>
            <w:r w:rsidRPr="00162AB7">
              <w:rPr>
                <w:rFonts w:asciiTheme="minorHAnsi" w:hAnsiTheme="minorHAnsi" w:cstheme="minorHAnsi"/>
                <w:sz w:val="24"/>
              </w:rPr>
              <w:t>Therapeutic relationship skills, ability to engage and communicate across the age range. Developmental stages and background, working with difference.</w:t>
            </w:r>
            <w:r w:rsidRPr="00162AB7">
              <w:rPr>
                <w:rStyle w:val="apple-converted-space"/>
                <w:rFonts w:asciiTheme="minorHAnsi" w:hAnsiTheme="minorHAnsi" w:cstheme="minorHAnsi"/>
                <w:sz w:val="24"/>
              </w:rPr>
              <w:t> </w:t>
            </w:r>
          </w:p>
          <w:p w14:paraId="2B077F3D" w14:textId="77777777" w:rsidR="00415086" w:rsidRPr="00162AB7" w:rsidRDefault="00415086" w:rsidP="00415086">
            <w:pPr>
              <w:pStyle w:val="p2"/>
              <w:numPr>
                <w:ilvl w:val="0"/>
                <w:numId w:val="9"/>
              </w:numPr>
              <w:rPr>
                <w:rFonts w:asciiTheme="minorHAnsi" w:hAnsiTheme="minorHAnsi" w:cstheme="minorHAnsi"/>
                <w:sz w:val="24"/>
                <w:szCs w:val="24"/>
              </w:rPr>
            </w:pPr>
            <w:r w:rsidRPr="00162AB7">
              <w:rPr>
                <w:rFonts w:asciiTheme="minorHAnsi" w:hAnsiTheme="minorHAnsi" w:cstheme="minorHAnsi"/>
                <w:sz w:val="24"/>
                <w:szCs w:val="24"/>
              </w:rPr>
              <w:t>Cultural diversity awareness - cultural competence</w:t>
            </w:r>
            <w:r w:rsidRPr="00162AB7">
              <w:rPr>
                <w:rStyle w:val="apple-converted-space"/>
                <w:rFonts w:asciiTheme="minorHAnsi" w:hAnsiTheme="minorHAnsi" w:cstheme="minorHAnsi"/>
                <w:sz w:val="24"/>
                <w:szCs w:val="24"/>
              </w:rPr>
              <w:t> </w:t>
            </w:r>
          </w:p>
          <w:p w14:paraId="59A90F2A" w14:textId="77777777" w:rsidR="00415086" w:rsidRPr="00162AB7" w:rsidRDefault="00415086" w:rsidP="00415086">
            <w:pPr>
              <w:pStyle w:val="p2"/>
              <w:numPr>
                <w:ilvl w:val="0"/>
                <w:numId w:val="9"/>
              </w:numPr>
              <w:rPr>
                <w:rFonts w:asciiTheme="minorHAnsi" w:hAnsiTheme="minorHAnsi" w:cstheme="minorHAnsi"/>
                <w:sz w:val="24"/>
                <w:szCs w:val="24"/>
              </w:rPr>
            </w:pPr>
            <w:r w:rsidRPr="00162AB7">
              <w:rPr>
                <w:rFonts w:asciiTheme="minorHAnsi" w:hAnsiTheme="minorHAnsi" w:cstheme="minorHAnsi"/>
                <w:sz w:val="24"/>
                <w:szCs w:val="24"/>
              </w:rPr>
              <w:t>Engagement of CYP and families.</w:t>
            </w:r>
            <w:r w:rsidRPr="00162AB7">
              <w:rPr>
                <w:rStyle w:val="apple-converted-space"/>
                <w:rFonts w:asciiTheme="minorHAnsi" w:hAnsiTheme="minorHAnsi" w:cstheme="minorHAnsi"/>
                <w:sz w:val="24"/>
                <w:szCs w:val="24"/>
              </w:rPr>
              <w:t> </w:t>
            </w:r>
          </w:p>
          <w:p w14:paraId="45B7AD74" w14:textId="77777777" w:rsidR="00415086" w:rsidRPr="00162AB7" w:rsidRDefault="00415086" w:rsidP="00415086">
            <w:pPr>
              <w:pStyle w:val="p2"/>
              <w:numPr>
                <w:ilvl w:val="0"/>
                <w:numId w:val="9"/>
              </w:numPr>
              <w:rPr>
                <w:rFonts w:asciiTheme="minorHAnsi" w:hAnsiTheme="minorHAnsi" w:cstheme="minorHAnsi"/>
                <w:sz w:val="24"/>
                <w:szCs w:val="24"/>
              </w:rPr>
            </w:pPr>
            <w:r w:rsidRPr="00162AB7">
              <w:rPr>
                <w:rFonts w:asciiTheme="minorHAnsi" w:hAnsiTheme="minorHAnsi" w:cstheme="minorHAnsi"/>
                <w:sz w:val="24"/>
                <w:szCs w:val="24"/>
              </w:rPr>
              <w:t>Using creativity to engage children &amp; young people</w:t>
            </w:r>
            <w:r w:rsidRPr="00162AB7">
              <w:rPr>
                <w:rStyle w:val="apple-converted-space"/>
                <w:rFonts w:asciiTheme="minorHAnsi" w:hAnsiTheme="minorHAnsi" w:cstheme="minorHAnsi"/>
                <w:sz w:val="24"/>
                <w:szCs w:val="24"/>
              </w:rPr>
              <w:t> </w:t>
            </w:r>
          </w:p>
          <w:p w14:paraId="328603E6" w14:textId="77777777" w:rsidR="00415086" w:rsidRPr="00162AB7" w:rsidRDefault="00415086" w:rsidP="00415086">
            <w:pPr>
              <w:pStyle w:val="p2"/>
              <w:numPr>
                <w:ilvl w:val="0"/>
                <w:numId w:val="9"/>
              </w:numPr>
              <w:rPr>
                <w:rFonts w:asciiTheme="minorHAnsi" w:hAnsiTheme="minorHAnsi" w:cstheme="minorHAnsi"/>
                <w:sz w:val="24"/>
                <w:szCs w:val="24"/>
              </w:rPr>
            </w:pPr>
            <w:r w:rsidRPr="00162AB7">
              <w:rPr>
                <w:rFonts w:asciiTheme="minorHAnsi" w:hAnsiTheme="minorHAnsi" w:cstheme="minorHAnsi"/>
                <w:sz w:val="24"/>
                <w:szCs w:val="24"/>
              </w:rPr>
              <w:t>Interviewing and questioning skills</w:t>
            </w:r>
            <w:r w:rsidRPr="00162AB7">
              <w:rPr>
                <w:rStyle w:val="apple-converted-space"/>
                <w:rFonts w:asciiTheme="minorHAnsi" w:hAnsiTheme="minorHAnsi" w:cstheme="minorHAnsi"/>
                <w:sz w:val="24"/>
                <w:szCs w:val="24"/>
              </w:rPr>
              <w:t> </w:t>
            </w:r>
          </w:p>
          <w:p w14:paraId="5A505057" w14:textId="77777777" w:rsidR="00415086" w:rsidRPr="00162AB7" w:rsidRDefault="00415086" w:rsidP="00415086">
            <w:pPr>
              <w:pStyle w:val="p2"/>
              <w:numPr>
                <w:ilvl w:val="0"/>
                <w:numId w:val="9"/>
              </w:numPr>
              <w:rPr>
                <w:rFonts w:asciiTheme="minorHAnsi" w:hAnsiTheme="minorHAnsi" w:cstheme="minorHAnsi"/>
                <w:sz w:val="24"/>
                <w:szCs w:val="24"/>
              </w:rPr>
            </w:pPr>
            <w:r w:rsidRPr="00162AB7">
              <w:rPr>
                <w:rFonts w:asciiTheme="minorHAnsi" w:hAnsiTheme="minorHAnsi" w:cstheme="minorHAnsi"/>
                <w:sz w:val="24"/>
                <w:szCs w:val="24"/>
              </w:rPr>
              <w:t xml:space="preserve">Risk assessment, safeguarding and related management </w:t>
            </w:r>
          </w:p>
          <w:p w14:paraId="562705E0" w14:textId="77777777" w:rsidR="00415086" w:rsidRPr="00162AB7" w:rsidRDefault="00415086" w:rsidP="00415086">
            <w:pPr>
              <w:pStyle w:val="p2"/>
              <w:numPr>
                <w:ilvl w:val="0"/>
                <w:numId w:val="9"/>
              </w:numPr>
              <w:rPr>
                <w:rFonts w:asciiTheme="minorHAnsi" w:hAnsiTheme="minorHAnsi" w:cstheme="minorHAnsi"/>
                <w:sz w:val="24"/>
                <w:szCs w:val="24"/>
              </w:rPr>
            </w:pPr>
            <w:r w:rsidRPr="00162AB7">
              <w:rPr>
                <w:rFonts w:asciiTheme="minorHAnsi" w:hAnsiTheme="minorHAnsi" w:cstheme="minorHAnsi"/>
                <w:sz w:val="24"/>
                <w:szCs w:val="24"/>
              </w:rPr>
              <w:t>Common mental health problems in CYP</w:t>
            </w:r>
            <w:r w:rsidRPr="00162AB7">
              <w:rPr>
                <w:rStyle w:val="apple-converted-space"/>
                <w:rFonts w:asciiTheme="minorHAnsi" w:hAnsiTheme="minorHAnsi" w:cstheme="minorHAnsi"/>
                <w:sz w:val="24"/>
                <w:szCs w:val="24"/>
              </w:rPr>
              <w:t> </w:t>
            </w:r>
          </w:p>
          <w:p w14:paraId="32194E46" w14:textId="77777777" w:rsidR="00415086" w:rsidRPr="00162AB7" w:rsidRDefault="00415086" w:rsidP="00415086">
            <w:pPr>
              <w:pStyle w:val="p2"/>
              <w:numPr>
                <w:ilvl w:val="0"/>
                <w:numId w:val="9"/>
              </w:numPr>
              <w:rPr>
                <w:rFonts w:asciiTheme="minorHAnsi" w:hAnsiTheme="minorHAnsi" w:cstheme="minorHAnsi"/>
                <w:sz w:val="24"/>
                <w:szCs w:val="24"/>
              </w:rPr>
            </w:pPr>
            <w:r w:rsidRPr="00162AB7">
              <w:rPr>
                <w:rFonts w:asciiTheme="minorHAnsi" w:hAnsiTheme="minorHAnsi" w:cstheme="minorHAnsi"/>
                <w:sz w:val="24"/>
                <w:szCs w:val="24"/>
              </w:rPr>
              <w:t>How to use routine outcome and feedback measures, goal setting and goal based outcomes</w:t>
            </w:r>
            <w:r w:rsidRPr="00162AB7">
              <w:rPr>
                <w:rStyle w:val="apple-converted-space"/>
                <w:rFonts w:asciiTheme="minorHAnsi" w:hAnsiTheme="minorHAnsi" w:cstheme="minorHAnsi"/>
                <w:sz w:val="24"/>
                <w:szCs w:val="24"/>
              </w:rPr>
              <w:t> </w:t>
            </w:r>
          </w:p>
          <w:p w14:paraId="0FDC9C7D" w14:textId="77777777" w:rsidR="00415086" w:rsidRPr="00162AB7" w:rsidRDefault="00415086" w:rsidP="00415086">
            <w:pPr>
              <w:pStyle w:val="p2"/>
              <w:numPr>
                <w:ilvl w:val="0"/>
                <w:numId w:val="9"/>
              </w:numPr>
              <w:rPr>
                <w:rFonts w:asciiTheme="minorHAnsi" w:hAnsiTheme="minorHAnsi" w:cstheme="minorHAnsi"/>
                <w:sz w:val="24"/>
                <w:szCs w:val="24"/>
              </w:rPr>
            </w:pPr>
            <w:r w:rsidRPr="00162AB7">
              <w:rPr>
                <w:rFonts w:asciiTheme="minorHAnsi" w:hAnsiTheme="minorHAnsi" w:cstheme="minorHAnsi"/>
                <w:sz w:val="24"/>
                <w:szCs w:val="24"/>
              </w:rPr>
              <w:t>Knowledge of support interventions and giving evidence based information</w:t>
            </w:r>
            <w:r w:rsidRPr="00162AB7">
              <w:rPr>
                <w:rStyle w:val="apple-converted-space"/>
                <w:rFonts w:asciiTheme="minorHAnsi" w:hAnsiTheme="minorHAnsi" w:cstheme="minorHAnsi"/>
                <w:sz w:val="24"/>
                <w:szCs w:val="24"/>
              </w:rPr>
              <w:t> (psychoeducation)</w:t>
            </w:r>
          </w:p>
          <w:p w14:paraId="1D6C1EB6" w14:textId="77777777" w:rsidR="00415086" w:rsidRPr="00162AB7" w:rsidRDefault="00415086" w:rsidP="00415086">
            <w:pPr>
              <w:pStyle w:val="p2"/>
              <w:numPr>
                <w:ilvl w:val="0"/>
                <w:numId w:val="9"/>
              </w:numPr>
              <w:rPr>
                <w:rFonts w:asciiTheme="minorHAnsi" w:hAnsiTheme="minorHAnsi" w:cstheme="minorHAnsi"/>
                <w:sz w:val="24"/>
                <w:szCs w:val="24"/>
              </w:rPr>
            </w:pPr>
            <w:r w:rsidRPr="00162AB7">
              <w:rPr>
                <w:rFonts w:asciiTheme="minorHAnsi" w:hAnsiTheme="minorHAnsi" w:cstheme="minorHAnsi"/>
                <w:sz w:val="24"/>
                <w:szCs w:val="24"/>
              </w:rPr>
              <w:t>Pharmacology</w:t>
            </w:r>
            <w:r w:rsidRPr="00162AB7">
              <w:rPr>
                <w:rStyle w:val="apple-converted-space"/>
                <w:rFonts w:asciiTheme="minorHAnsi" w:hAnsiTheme="minorHAnsi" w:cstheme="minorHAnsi"/>
                <w:sz w:val="24"/>
                <w:szCs w:val="24"/>
              </w:rPr>
              <w:t xml:space="preserve"> - </w:t>
            </w:r>
            <w:r w:rsidRPr="00162AB7">
              <w:rPr>
                <w:rFonts w:asciiTheme="minorHAnsi" w:hAnsiTheme="minorHAnsi" w:cstheme="minorHAnsi"/>
                <w:sz w:val="24"/>
                <w:szCs w:val="24"/>
              </w:rPr>
              <w:t>awareness of medication that may be prescribed for CYP for common mental health problems</w:t>
            </w:r>
          </w:p>
          <w:p w14:paraId="57E2E18A" w14:textId="77777777" w:rsidR="00415086" w:rsidRDefault="00415086" w:rsidP="00415086">
            <w:pPr>
              <w:pStyle w:val="p2"/>
              <w:numPr>
                <w:ilvl w:val="0"/>
                <w:numId w:val="9"/>
              </w:numPr>
              <w:rPr>
                <w:rFonts w:asciiTheme="minorHAnsi" w:hAnsiTheme="minorHAnsi" w:cstheme="minorHAnsi"/>
                <w:sz w:val="24"/>
                <w:szCs w:val="24"/>
              </w:rPr>
            </w:pPr>
            <w:r w:rsidRPr="00162AB7">
              <w:rPr>
                <w:rFonts w:asciiTheme="minorHAnsi" w:hAnsiTheme="minorHAnsi" w:cstheme="minorHAnsi"/>
                <w:sz w:val="24"/>
                <w:szCs w:val="24"/>
              </w:rPr>
              <w:t xml:space="preserve">How to make best use of platforms of digital platforms for assessment and clinical engagement for remote working. </w:t>
            </w:r>
          </w:p>
          <w:p w14:paraId="35F35887" w14:textId="77777777" w:rsidR="00415086" w:rsidRPr="00162AB7" w:rsidRDefault="00415086" w:rsidP="00415086">
            <w:pPr>
              <w:pStyle w:val="p2"/>
              <w:rPr>
                <w:rFonts w:asciiTheme="minorHAnsi" w:hAnsiTheme="minorHAnsi" w:cstheme="minorHAnsi"/>
                <w:sz w:val="24"/>
                <w:szCs w:val="24"/>
              </w:rPr>
            </w:pPr>
          </w:p>
        </w:tc>
      </w:tr>
    </w:tbl>
    <w:p w14:paraId="37B3965A" w14:textId="77777777" w:rsidR="00415086" w:rsidRDefault="00415086" w:rsidP="00DA527C"/>
    <w:p w14:paraId="6B9E87A3" w14:textId="677E5672" w:rsidR="00415086" w:rsidRDefault="00415086">
      <w:r>
        <w:br w:type="page"/>
      </w:r>
    </w:p>
    <w:p w14:paraId="478833BD" w14:textId="77777777" w:rsidR="00415086" w:rsidRDefault="00415086" w:rsidP="00415086">
      <w:pPr>
        <w:pStyle w:val="Heading2"/>
        <w:sectPr w:rsidR="00415086" w:rsidSect="00415086">
          <w:pgSz w:w="16820" w:h="11900" w:orient="landscape"/>
          <w:pgMar w:top="851" w:right="1134" w:bottom="851" w:left="1134" w:header="567" w:footer="567" w:gutter="0"/>
          <w:cols w:space="708"/>
          <w:titlePg/>
          <w:docGrid w:linePitch="360"/>
        </w:sectPr>
      </w:pPr>
    </w:p>
    <w:p w14:paraId="03493F06" w14:textId="77777777" w:rsidR="00415086" w:rsidRPr="00162AB7" w:rsidRDefault="00415086" w:rsidP="00415086">
      <w:pPr>
        <w:pStyle w:val="Heading2"/>
      </w:pPr>
      <w:bookmarkStart w:id="12" w:name="_Toc125102071"/>
      <w:r w:rsidRPr="00162AB7">
        <w:lastRenderedPageBreak/>
        <w:t>Module 3: Evidence based interventions for common mental health problems with children and young people (Theory and Skills) (20 credits)</w:t>
      </w:r>
      <w:bookmarkEnd w:id="12"/>
    </w:p>
    <w:p w14:paraId="2C036F3F" w14:textId="77777777" w:rsidR="00415086" w:rsidRPr="00162AB7" w:rsidRDefault="00415086" w:rsidP="00415086">
      <w:pPr>
        <w:pStyle w:val="p2"/>
        <w:rPr>
          <w:rFonts w:asciiTheme="minorHAnsi" w:hAnsiTheme="minorHAnsi" w:cstheme="minorHAnsi"/>
          <w:b/>
          <w:sz w:val="24"/>
          <w:szCs w:val="24"/>
        </w:rPr>
      </w:pPr>
    </w:p>
    <w:p w14:paraId="1ACF81DB" w14:textId="77777777" w:rsidR="00415086" w:rsidRDefault="00415086" w:rsidP="00415086">
      <w:pPr>
        <w:pStyle w:val="p1"/>
        <w:ind w:left="360"/>
        <w:rPr>
          <w:rFonts w:asciiTheme="minorHAnsi" w:hAnsiTheme="minorHAnsi" w:cstheme="minorHAnsi"/>
          <w:sz w:val="24"/>
          <w:szCs w:val="24"/>
        </w:rPr>
      </w:pPr>
      <w:r w:rsidRPr="00162AB7">
        <w:rPr>
          <w:rFonts w:asciiTheme="minorHAnsi" w:hAnsiTheme="minorHAnsi" w:cstheme="minorHAnsi"/>
          <w:sz w:val="24"/>
          <w:szCs w:val="24"/>
        </w:rPr>
        <w:t xml:space="preserve">CWPs aid clinical improvement through the provision of information and evidence-based low-intensity psychological interventions. Low intensity psychological treatments and psycho-education places a greater emphasis on self-management and are designed to be less onerous to CYP undertaking them than traditional psychological treatments. The overall delivery of these interventions is informed by behaviour change models and strategies. </w:t>
      </w:r>
    </w:p>
    <w:p w14:paraId="25B5815B" w14:textId="77777777" w:rsidR="00415086" w:rsidRDefault="00415086" w:rsidP="00415086">
      <w:pPr>
        <w:pStyle w:val="p1"/>
        <w:ind w:left="360"/>
        <w:rPr>
          <w:rFonts w:asciiTheme="minorHAnsi" w:hAnsiTheme="minorHAnsi" w:cstheme="minorHAnsi"/>
          <w:sz w:val="24"/>
          <w:szCs w:val="24"/>
        </w:rPr>
      </w:pPr>
    </w:p>
    <w:p w14:paraId="3F304EE2" w14:textId="77777777" w:rsidR="00415086" w:rsidRDefault="00415086" w:rsidP="00415086">
      <w:pPr>
        <w:pStyle w:val="p1"/>
        <w:ind w:left="360"/>
        <w:rPr>
          <w:rFonts w:asciiTheme="minorHAnsi" w:hAnsiTheme="minorHAnsi" w:cstheme="minorHAnsi"/>
          <w:sz w:val="24"/>
          <w:szCs w:val="24"/>
        </w:rPr>
      </w:pPr>
      <w:r w:rsidRPr="00162AB7">
        <w:rPr>
          <w:rFonts w:asciiTheme="minorHAnsi" w:hAnsiTheme="minorHAnsi" w:cstheme="minorHAnsi"/>
          <w:sz w:val="24"/>
          <w:szCs w:val="24"/>
        </w:rPr>
        <w:t>This will include providing a range of low-intensity self-help interventions (often with the use of written self-help materials) informed by cognitive-behavioural and social learning principles, such as behavioural activation, exposure, cognitive restructuring, problem solving, CBT-informed sleep management, parent training and computerised cognitive behavioural therapy (</w:t>
      </w:r>
      <w:r>
        <w:rPr>
          <w:rFonts w:asciiTheme="minorHAnsi" w:hAnsiTheme="minorHAnsi" w:cstheme="minorHAnsi"/>
          <w:sz w:val="24"/>
          <w:szCs w:val="24"/>
        </w:rPr>
        <w:t>c</w:t>
      </w:r>
      <w:r w:rsidRPr="00162AB7">
        <w:rPr>
          <w:rFonts w:asciiTheme="minorHAnsi" w:hAnsiTheme="minorHAnsi" w:cstheme="minorHAnsi"/>
          <w:sz w:val="24"/>
          <w:szCs w:val="24"/>
        </w:rPr>
        <w:t xml:space="preserve">CBT) packages, as well as supporting physical exercise. </w:t>
      </w:r>
    </w:p>
    <w:p w14:paraId="3B4F113D" w14:textId="77777777" w:rsidR="00415086" w:rsidRDefault="00415086" w:rsidP="00415086">
      <w:pPr>
        <w:pStyle w:val="p1"/>
        <w:ind w:left="360"/>
        <w:rPr>
          <w:rFonts w:asciiTheme="minorHAnsi" w:hAnsiTheme="minorHAnsi" w:cstheme="minorHAnsi"/>
          <w:sz w:val="24"/>
          <w:szCs w:val="24"/>
        </w:rPr>
      </w:pPr>
    </w:p>
    <w:p w14:paraId="63552288" w14:textId="77777777" w:rsidR="00415086" w:rsidRPr="00162AB7" w:rsidRDefault="00415086" w:rsidP="00415086">
      <w:pPr>
        <w:pStyle w:val="p1"/>
        <w:ind w:left="360"/>
        <w:rPr>
          <w:rFonts w:asciiTheme="minorHAnsi" w:hAnsiTheme="minorHAnsi" w:cstheme="minorHAnsi"/>
          <w:sz w:val="24"/>
          <w:szCs w:val="24"/>
        </w:rPr>
      </w:pPr>
      <w:r w:rsidRPr="00162AB7">
        <w:rPr>
          <w:rFonts w:asciiTheme="minorHAnsi" w:hAnsiTheme="minorHAnsi" w:cstheme="minorHAnsi"/>
          <w:sz w:val="24"/>
          <w:szCs w:val="24"/>
        </w:rPr>
        <w:t xml:space="preserve">Support is specifically designed to enable children and young people and parents/carers to optimise their/their child’s use of self-management recovery information and may be delivered individually to children and young people or to their parents / carers through face-to-face work, telephone, email, or other contact methods. CWPs must also be able to manage any change in risk status. </w:t>
      </w:r>
    </w:p>
    <w:p w14:paraId="541A9F49" w14:textId="77777777" w:rsidR="00415086" w:rsidRPr="00162AB7" w:rsidRDefault="00415086" w:rsidP="00415086">
      <w:pPr>
        <w:pStyle w:val="p1"/>
        <w:ind w:left="360"/>
        <w:rPr>
          <w:rFonts w:asciiTheme="minorHAnsi" w:hAnsiTheme="minorHAnsi" w:cstheme="minorHAnsi"/>
          <w:sz w:val="24"/>
          <w:szCs w:val="24"/>
        </w:rPr>
      </w:pPr>
    </w:p>
    <w:p w14:paraId="1C5D923B" w14:textId="77777777" w:rsidR="00415086" w:rsidRPr="00162AB7" w:rsidRDefault="00415086" w:rsidP="00415086">
      <w:pPr>
        <w:pStyle w:val="p1"/>
        <w:ind w:left="360"/>
        <w:rPr>
          <w:rFonts w:asciiTheme="minorHAnsi" w:hAnsiTheme="minorHAnsi" w:cstheme="minorHAnsi"/>
          <w:sz w:val="24"/>
          <w:szCs w:val="24"/>
        </w:rPr>
      </w:pPr>
      <w:r w:rsidRPr="00162AB7">
        <w:rPr>
          <w:rFonts w:asciiTheme="minorHAnsi" w:hAnsiTheme="minorHAnsi" w:cstheme="minorHAnsi"/>
          <w:sz w:val="24"/>
          <w:szCs w:val="24"/>
        </w:rPr>
        <w:t xml:space="preserve">This module will equip CWPS with a good understanding of the process of therapeutic support and the management of individual children and young people and parents/carers experiencing anxiety, low mood, or behavioural difficulties. Skills teaching will develop general and disorder-defined ‘specific factor’ competencies in the delivery of low intensity treatments informed by cognitive-behavioural and social learning principles. </w:t>
      </w:r>
    </w:p>
    <w:p w14:paraId="6F914577" w14:textId="77777777" w:rsidR="00415086" w:rsidRDefault="00415086">
      <w:pPr>
        <w:sectPr w:rsidR="00415086" w:rsidSect="00415086">
          <w:pgSz w:w="11900" w:h="16820"/>
          <w:pgMar w:top="1134" w:right="851" w:bottom="1134" w:left="851" w:header="567" w:footer="567" w:gutter="0"/>
          <w:cols w:space="708"/>
          <w:titlePg/>
          <w:docGrid w:linePitch="360"/>
        </w:sectPr>
      </w:pPr>
      <w:r>
        <w:br w:type="page"/>
      </w:r>
    </w:p>
    <w:tbl>
      <w:tblPr>
        <w:tblStyle w:val="TableGrid"/>
        <w:tblpPr w:leftFromText="180" w:rightFromText="180" w:vertAnchor="page" w:horzAnchor="margin" w:tblpXSpec="center" w:tblpY="1273"/>
        <w:tblW w:w="14580" w:type="dxa"/>
        <w:jc w:val="center"/>
        <w:tblLook w:val="04A0" w:firstRow="1" w:lastRow="0" w:firstColumn="1" w:lastColumn="0" w:noHBand="0" w:noVBand="1"/>
      </w:tblPr>
      <w:tblGrid>
        <w:gridCol w:w="2520"/>
        <w:gridCol w:w="3960"/>
        <w:gridCol w:w="8100"/>
      </w:tblGrid>
      <w:tr w:rsidR="00415086" w:rsidRPr="00415086" w14:paraId="6D3EF9DC" w14:textId="77777777" w:rsidTr="00415086">
        <w:trPr>
          <w:jc w:val="center"/>
        </w:trPr>
        <w:tc>
          <w:tcPr>
            <w:tcW w:w="2520" w:type="dxa"/>
          </w:tcPr>
          <w:p w14:paraId="5A094DC5" w14:textId="77777777" w:rsidR="00415086" w:rsidRPr="00415086" w:rsidRDefault="00415086" w:rsidP="00415086">
            <w:pPr>
              <w:pStyle w:val="p2"/>
              <w:rPr>
                <w:rFonts w:asciiTheme="minorHAnsi" w:hAnsiTheme="minorHAnsi" w:cstheme="minorHAnsi"/>
                <w:b/>
                <w:bCs/>
                <w:sz w:val="24"/>
                <w:szCs w:val="24"/>
              </w:rPr>
            </w:pPr>
            <w:r w:rsidRPr="00415086">
              <w:rPr>
                <w:rFonts w:asciiTheme="minorHAnsi" w:hAnsiTheme="minorHAnsi" w:cstheme="minorHAnsi"/>
                <w:sz w:val="24"/>
                <w:szCs w:val="24"/>
              </w:rPr>
              <w:lastRenderedPageBreak/>
              <w:t>Module</w:t>
            </w:r>
          </w:p>
        </w:tc>
        <w:tc>
          <w:tcPr>
            <w:tcW w:w="3960" w:type="dxa"/>
          </w:tcPr>
          <w:p w14:paraId="31F95CFA" w14:textId="77777777" w:rsidR="00415086" w:rsidRPr="00415086" w:rsidRDefault="00415086" w:rsidP="00415086">
            <w:pPr>
              <w:pStyle w:val="p2"/>
              <w:rPr>
                <w:rFonts w:asciiTheme="minorHAnsi" w:hAnsiTheme="minorHAnsi" w:cstheme="minorHAnsi"/>
                <w:sz w:val="24"/>
                <w:szCs w:val="24"/>
              </w:rPr>
            </w:pPr>
            <w:r w:rsidRPr="00415086">
              <w:rPr>
                <w:rFonts w:asciiTheme="minorHAnsi" w:hAnsiTheme="minorHAnsi" w:cstheme="minorHAnsi"/>
                <w:sz w:val="24"/>
                <w:szCs w:val="24"/>
              </w:rPr>
              <w:t>Module Aims</w:t>
            </w:r>
          </w:p>
        </w:tc>
        <w:tc>
          <w:tcPr>
            <w:tcW w:w="8100" w:type="dxa"/>
          </w:tcPr>
          <w:p w14:paraId="4670B790" w14:textId="77777777" w:rsidR="00415086" w:rsidRPr="00415086" w:rsidRDefault="00415086" w:rsidP="00415086">
            <w:pPr>
              <w:pStyle w:val="p2"/>
              <w:ind w:left="720"/>
              <w:rPr>
                <w:rFonts w:asciiTheme="minorHAnsi" w:hAnsiTheme="minorHAnsi" w:cstheme="minorHAnsi"/>
                <w:sz w:val="24"/>
                <w:szCs w:val="24"/>
              </w:rPr>
            </w:pPr>
            <w:r w:rsidRPr="00415086">
              <w:rPr>
                <w:rFonts w:asciiTheme="minorHAnsi" w:hAnsiTheme="minorHAnsi" w:cstheme="minorHAnsi"/>
                <w:sz w:val="24"/>
                <w:szCs w:val="24"/>
              </w:rPr>
              <w:t>Content / Learning Objectives</w:t>
            </w:r>
          </w:p>
        </w:tc>
      </w:tr>
      <w:tr w:rsidR="00415086" w:rsidRPr="00415086" w14:paraId="088F3FD1" w14:textId="77777777" w:rsidTr="00415086">
        <w:trPr>
          <w:jc w:val="center"/>
        </w:trPr>
        <w:tc>
          <w:tcPr>
            <w:tcW w:w="2520" w:type="dxa"/>
            <w:shd w:val="clear" w:color="auto" w:fill="auto"/>
          </w:tcPr>
          <w:p w14:paraId="24045201" w14:textId="77777777" w:rsidR="00415086" w:rsidRPr="00415086" w:rsidRDefault="00415086" w:rsidP="00415086">
            <w:pPr>
              <w:pStyle w:val="p2"/>
              <w:rPr>
                <w:rFonts w:asciiTheme="minorHAnsi" w:hAnsiTheme="minorHAnsi" w:cstheme="minorHAnsi"/>
                <w:b/>
                <w:bCs/>
                <w:sz w:val="24"/>
                <w:szCs w:val="24"/>
              </w:rPr>
            </w:pPr>
            <w:r w:rsidRPr="00415086">
              <w:rPr>
                <w:rFonts w:asciiTheme="minorHAnsi" w:hAnsiTheme="minorHAnsi" w:cstheme="minorHAnsi"/>
                <w:b/>
                <w:bCs/>
                <w:sz w:val="24"/>
                <w:szCs w:val="24"/>
              </w:rPr>
              <w:t xml:space="preserve">Module 3: Evidence based interventions for common mental health problems with children and young people (Theory and Skills) </w:t>
            </w:r>
          </w:p>
          <w:p w14:paraId="54CAA530" w14:textId="77777777" w:rsidR="00415086" w:rsidRPr="00415086" w:rsidRDefault="00415086" w:rsidP="00415086">
            <w:pPr>
              <w:pStyle w:val="p2"/>
              <w:rPr>
                <w:rFonts w:asciiTheme="minorHAnsi" w:hAnsiTheme="minorHAnsi" w:cstheme="minorHAnsi"/>
                <w:bCs/>
                <w:sz w:val="24"/>
                <w:szCs w:val="24"/>
              </w:rPr>
            </w:pPr>
          </w:p>
          <w:p w14:paraId="7D2FFE72" w14:textId="77777777" w:rsidR="00415086" w:rsidRPr="00415086" w:rsidRDefault="00415086" w:rsidP="00415086">
            <w:pPr>
              <w:pStyle w:val="p2"/>
              <w:rPr>
                <w:rFonts w:asciiTheme="minorHAnsi" w:hAnsiTheme="minorHAnsi" w:cstheme="minorHAnsi"/>
                <w:bCs/>
                <w:sz w:val="24"/>
                <w:szCs w:val="24"/>
              </w:rPr>
            </w:pPr>
          </w:p>
          <w:p w14:paraId="35415DB7" w14:textId="77777777" w:rsidR="00415086" w:rsidRPr="00415086" w:rsidRDefault="00415086" w:rsidP="00415086">
            <w:pPr>
              <w:pStyle w:val="p2"/>
              <w:rPr>
                <w:rFonts w:asciiTheme="minorHAnsi" w:hAnsiTheme="minorHAnsi" w:cstheme="minorHAnsi"/>
                <w:b/>
                <w:bCs/>
                <w:i/>
                <w:sz w:val="24"/>
                <w:szCs w:val="24"/>
              </w:rPr>
            </w:pPr>
            <w:r w:rsidRPr="00415086">
              <w:rPr>
                <w:rFonts w:asciiTheme="minorHAnsi" w:hAnsiTheme="minorHAnsi" w:cstheme="minorHAnsi"/>
                <w:b/>
                <w:bCs/>
                <w:i/>
                <w:sz w:val="24"/>
                <w:szCs w:val="24"/>
              </w:rPr>
              <w:t>Please see Appendix C for a full breakdown of CWP Intervention competencies</w:t>
            </w:r>
          </w:p>
          <w:p w14:paraId="27B50A87" w14:textId="77777777" w:rsidR="00415086" w:rsidRPr="00415086" w:rsidRDefault="00415086" w:rsidP="00415086">
            <w:pPr>
              <w:rPr>
                <w:rFonts w:asciiTheme="minorHAnsi" w:hAnsiTheme="minorHAnsi" w:cstheme="minorHAnsi"/>
                <w:b/>
                <w:color w:val="auto"/>
              </w:rPr>
            </w:pPr>
          </w:p>
          <w:p w14:paraId="676196BC" w14:textId="77777777" w:rsidR="00415086" w:rsidRPr="00415086" w:rsidRDefault="00415086" w:rsidP="00415086">
            <w:pPr>
              <w:rPr>
                <w:rFonts w:asciiTheme="minorHAnsi" w:hAnsiTheme="minorHAnsi" w:cstheme="minorHAnsi"/>
                <w:i/>
                <w:color w:val="auto"/>
              </w:rPr>
            </w:pPr>
          </w:p>
        </w:tc>
        <w:tc>
          <w:tcPr>
            <w:tcW w:w="3960" w:type="dxa"/>
            <w:shd w:val="clear" w:color="auto" w:fill="auto"/>
          </w:tcPr>
          <w:p w14:paraId="25E0A542" w14:textId="77777777" w:rsidR="00415086" w:rsidRPr="00415086" w:rsidRDefault="00415086" w:rsidP="00415086">
            <w:pPr>
              <w:pStyle w:val="p2"/>
              <w:rPr>
                <w:rFonts w:asciiTheme="minorHAnsi" w:hAnsiTheme="minorHAnsi" w:cstheme="minorHAnsi"/>
                <w:sz w:val="24"/>
                <w:szCs w:val="24"/>
              </w:rPr>
            </w:pPr>
          </w:p>
          <w:p w14:paraId="36308B3A" w14:textId="77777777" w:rsidR="00415086" w:rsidRPr="00415086" w:rsidRDefault="00415086" w:rsidP="00415086">
            <w:pPr>
              <w:pStyle w:val="p2"/>
              <w:rPr>
                <w:rFonts w:asciiTheme="minorHAnsi" w:hAnsiTheme="minorHAnsi" w:cstheme="minorHAnsi"/>
                <w:sz w:val="24"/>
                <w:szCs w:val="24"/>
              </w:rPr>
            </w:pPr>
            <w:r w:rsidRPr="00415086">
              <w:rPr>
                <w:rFonts w:asciiTheme="minorHAnsi" w:hAnsiTheme="minorHAnsi" w:cstheme="minorHAnsi"/>
                <w:sz w:val="24"/>
                <w:szCs w:val="24"/>
              </w:rPr>
              <w:t>1. To acquire knowledge and skills in effective brief (low intensity) interventions for children, young people and family systems experiencing anxiety, low mood, and behavioural difficulties, based on the most up to date evidence.</w:t>
            </w:r>
            <w:r w:rsidRPr="00415086">
              <w:rPr>
                <w:rStyle w:val="apple-converted-space"/>
                <w:rFonts w:asciiTheme="minorHAnsi" w:hAnsiTheme="minorHAnsi" w:cstheme="minorHAnsi"/>
                <w:sz w:val="24"/>
                <w:szCs w:val="24"/>
              </w:rPr>
              <w:t> </w:t>
            </w:r>
          </w:p>
          <w:p w14:paraId="7F59F706" w14:textId="77777777" w:rsidR="00415086" w:rsidRPr="00415086" w:rsidRDefault="00415086" w:rsidP="00415086">
            <w:pPr>
              <w:pStyle w:val="p2"/>
              <w:rPr>
                <w:rFonts w:asciiTheme="minorHAnsi" w:hAnsiTheme="minorHAnsi" w:cstheme="minorHAnsi"/>
                <w:sz w:val="24"/>
                <w:szCs w:val="24"/>
              </w:rPr>
            </w:pPr>
            <w:r w:rsidRPr="00415086">
              <w:rPr>
                <w:rFonts w:asciiTheme="minorHAnsi" w:hAnsiTheme="minorHAnsi" w:cstheme="minorHAnsi"/>
                <w:sz w:val="24"/>
                <w:szCs w:val="24"/>
              </w:rPr>
              <w:t>2. To acquire knowledge of a range of interventions (including written and computerised interventions) and services available to CYP &amp; families across CYP agencies</w:t>
            </w:r>
            <w:r w:rsidRPr="00415086">
              <w:rPr>
                <w:rStyle w:val="apple-converted-space"/>
                <w:rFonts w:asciiTheme="minorHAnsi" w:hAnsiTheme="minorHAnsi" w:cstheme="minorHAnsi"/>
                <w:sz w:val="24"/>
                <w:szCs w:val="24"/>
              </w:rPr>
              <w:t> </w:t>
            </w:r>
          </w:p>
          <w:p w14:paraId="3966A1E8" w14:textId="77777777" w:rsidR="00415086" w:rsidRPr="00415086" w:rsidRDefault="00415086" w:rsidP="00415086">
            <w:pPr>
              <w:rPr>
                <w:rFonts w:asciiTheme="minorHAnsi" w:hAnsiTheme="minorHAnsi" w:cstheme="minorHAnsi"/>
                <w:color w:val="auto"/>
              </w:rPr>
            </w:pPr>
          </w:p>
        </w:tc>
        <w:tc>
          <w:tcPr>
            <w:tcW w:w="8100" w:type="dxa"/>
            <w:shd w:val="clear" w:color="auto" w:fill="auto"/>
          </w:tcPr>
          <w:p w14:paraId="315E1D85" w14:textId="77777777" w:rsidR="00415086" w:rsidRPr="00415086" w:rsidRDefault="00415086" w:rsidP="00415086">
            <w:pPr>
              <w:pStyle w:val="p2"/>
              <w:ind w:left="720"/>
              <w:rPr>
                <w:rFonts w:asciiTheme="minorHAnsi" w:hAnsiTheme="minorHAnsi" w:cstheme="minorHAnsi"/>
                <w:sz w:val="24"/>
                <w:szCs w:val="24"/>
              </w:rPr>
            </w:pPr>
          </w:p>
          <w:p w14:paraId="029F41CD" w14:textId="77777777" w:rsidR="00415086" w:rsidRPr="00415086" w:rsidRDefault="00415086" w:rsidP="00415086">
            <w:pPr>
              <w:pStyle w:val="p2"/>
              <w:rPr>
                <w:rFonts w:asciiTheme="minorHAnsi" w:hAnsiTheme="minorHAnsi" w:cstheme="minorHAnsi"/>
                <w:sz w:val="24"/>
                <w:szCs w:val="24"/>
              </w:rPr>
            </w:pPr>
            <w:r w:rsidRPr="00415086">
              <w:rPr>
                <w:rFonts w:asciiTheme="minorHAnsi" w:hAnsiTheme="minorHAnsi" w:cstheme="minorHAnsi"/>
                <w:sz w:val="24"/>
                <w:szCs w:val="24"/>
              </w:rPr>
              <w:t>Learning Objectives:</w:t>
            </w:r>
          </w:p>
          <w:p w14:paraId="32ABF7B7" w14:textId="77777777" w:rsidR="00415086" w:rsidRPr="00415086" w:rsidRDefault="00415086" w:rsidP="00415086">
            <w:pPr>
              <w:pStyle w:val="p2"/>
              <w:rPr>
                <w:rFonts w:asciiTheme="minorHAnsi" w:hAnsiTheme="minorHAnsi" w:cstheme="minorHAnsi"/>
                <w:sz w:val="24"/>
                <w:szCs w:val="24"/>
              </w:rPr>
            </w:pPr>
          </w:p>
          <w:p w14:paraId="0A4B01B3" w14:textId="77777777" w:rsidR="00415086" w:rsidRPr="00415086" w:rsidRDefault="00415086" w:rsidP="00415086">
            <w:pPr>
              <w:ind w:left="360"/>
              <w:rPr>
                <w:rFonts w:asciiTheme="minorHAnsi" w:hAnsiTheme="minorHAnsi" w:cstheme="minorHAnsi"/>
                <w:color w:val="auto"/>
              </w:rPr>
            </w:pPr>
            <w:r w:rsidRPr="00415086">
              <w:rPr>
                <w:rFonts w:asciiTheme="minorHAnsi" w:hAnsiTheme="minorHAnsi" w:cstheme="minorHAnsi"/>
                <w:color w:val="auto"/>
              </w:rPr>
              <w:t>1) Critically evaluate a range of evidence-based interventions and strategies to</w:t>
            </w:r>
          </w:p>
          <w:p w14:paraId="7A8CEED0" w14:textId="77777777" w:rsidR="00415086" w:rsidRPr="00415086" w:rsidRDefault="00415086" w:rsidP="00415086">
            <w:pPr>
              <w:ind w:left="360"/>
              <w:rPr>
                <w:rFonts w:asciiTheme="minorHAnsi" w:hAnsiTheme="minorHAnsi" w:cstheme="minorHAnsi"/>
                <w:color w:val="auto"/>
              </w:rPr>
            </w:pPr>
            <w:r w:rsidRPr="00415086">
              <w:rPr>
                <w:rFonts w:asciiTheme="minorHAnsi" w:hAnsiTheme="minorHAnsi" w:cstheme="minorHAnsi"/>
                <w:color w:val="auto"/>
              </w:rPr>
              <w:t>assist CYP and their parents manage their / their child’s emotional distress and disturbance.</w:t>
            </w:r>
          </w:p>
          <w:p w14:paraId="0BB2AA03" w14:textId="77777777" w:rsidR="00415086" w:rsidRPr="00415086" w:rsidRDefault="00415086" w:rsidP="00415086">
            <w:pPr>
              <w:ind w:left="360"/>
              <w:rPr>
                <w:rFonts w:asciiTheme="minorHAnsi" w:hAnsiTheme="minorHAnsi" w:cstheme="minorHAnsi"/>
                <w:color w:val="auto"/>
              </w:rPr>
            </w:pPr>
          </w:p>
          <w:p w14:paraId="6030DFB9" w14:textId="77777777" w:rsidR="00415086" w:rsidRPr="00415086" w:rsidRDefault="00415086" w:rsidP="00415086">
            <w:pPr>
              <w:ind w:left="360"/>
              <w:rPr>
                <w:rFonts w:asciiTheme="minorHAnsi" w:hAnsiTheme="minorHAnsi" w:cstheme="minorHAnsi"/>
                <w:color w:val="auto"/>
              </w:rPr>
            </w:pPr>
            <w:r w:rsidRPr="00415086">
              <w:rPr>
                <w:rFonts w:asciiTheme="minorHAnsi" w:hAnsiTheme="minorHAnsi" w:cstheme="minorHAnsi"/>
                <w:color w:val="auto"/>
              </w:rPr>
              <w:t>2) Demonstrate knowledge of, and competence in developing and maintaining a</w:t>
            </w:r>
          </w:p>
          <w:p w14:paraId="4E03A39C" w14:textId="77777777" w:rsidR="00415086" w:rsidRPr="00415086" w:rsidRDefault="00415086" w:rsidP="00415086">
            <w:pPr>
              <w:ind w:left="360"/>
              <w:rPr>
                <w:rFonts w:asciiTheme="minorHAnsi" w:hAnsiTheme="minorHAnsi" w:cstheme="minorHAnsi"/>
                <w:color w:val="auto"/>
              </w:rPr>
            </w:pPr>
            <w:r w:rsidRPr="00415086">
              <w:rPr>
                <w:rFonts w:asciiTheme="minorHAnsi" w:hAnsiTheme="minorHAnsi" w:cstheme="minorHAnsi"/>
                <w:color w:val="auto"/>
              </w:rPr>
              <w:t>therapeutic alliance with CYP and their parents / carers during their treatment programme, including dealing with issues and events that threaten the alliance.</w:t>
            </w:r>
          </w:p>
          <w:p w14:paraId="7CA8649F" w14:textId="77777777" w:rsidR="00415086" w:rsidRPr="00415086" w:rsidRDefault="00415086" w:rsidP="00415086">
            <w:pPr>
              <w:rPr>
                <w:rFonts w:asciiTheme="minorHAnsi" w:hAnsiTheme="minorHAnsi" w:cstheme="minorHAnsi"/>
                <w:color w:val="auto"/>
              </w:rPr>
            </w:pPr>
          </w:p>
          <w:p w14:paraId="63291681" w14:textId="77777777" w:rsidR="00415086" w:rsidRPr="00415086" w:rsidRDefault="00415086" w:rsidP="00415086">
            <w:pPr>
              <w:ind w:left="360"/>
              <w:rPr>
                <w:rFonts w:asciiTheme="minorHAnsi" w:hAnsiTheme="minorHAnsi" w:cstheme="minorHAnsi"/>
                <w:color w:val="auto"/>
              </w:rPr>
            </w:pPr>
            <w:r w:rsidRPr="00415086">
              <w:rPr>
                <w:rFonts w:asciiTheme="minorHAnsi" w:hAnsiTheme="minorHAnsi" w:cstheme="minorHAnsi"/>
                <w:color w:val="auto"/>
              </w:rPr>
              <w:t>3) Demonstrate competence in planning a collaborative low-intensity psychological</w:t>
            </w:r>
          </w:p>
          <w:p w14:paraId="3A513EB0" w14:textId="77777777" w:rsidR="00415086" w:rsidRPr="00415086" w:rsidRDefault="00415086" w:rsidP="00415086">
            <w:pPr>
              <w:ind w:left="360"/>
              <w:rPr>
                <w:rFonts w:asciiTheme="minorHAnsi" w:hAnsiTheme="minorHAnsi" w:cstheme="minorHAnsi"/>
                <w:color w:val="auto"/>
              </w:rPr>
            </w:pPr>
            <w:r w:rsidRPr="00415086">
              <w:rPr>
                <w:rFonts w:asciiTheme="minorHAnsi" w:hAnsiTheme="minorHAnsi" w:cstheme="minorHAnsi"/>
                <w:color w:val="auto"/>
              </w:rPr>
              <w:t>treatment programme for common mental health problems, including managing the ending of contact.</w:t>
            </w:r>
          </w:p>
          <w:p w14:paraId="59DEA806" w14:textId="77777777" w:rsidR="00415086" w:rsidRPr="00415086" w:rsidRDefault="00415086" w:rsidP="00415086">
            <w:pPr>
              <w:ind w:left="360"/>
              <w:rPr>
                <w:rFonts w:asciiTheme="minorHAnsi" w:hAnsiTheme="minorHAnsi" w:cstheme="minorHAnsi"/>
                <w:color w:val="auto"/>
              </w:rPr>
            </w:pPr>
          </w:p>
          <w:p w14:paraId="4DE0CFF6" w14:textId="77777777" w:rsidR="00415086" w:rsidRPr="00415086" w:rsidRDefault="00415086" w:rsidP="00415086">
            <w:pPr>
              <w:ind w:left="360"/>
              <w:rPr>
                <w:rFonts w:asciiTheme="minorHAnsi" w:hAnsiTheme="minorHAnsi" w:cstheme="minorHAnsi"/>
                <w:color w:val="auto"/>
              </w:rPr>
            </w:pPr>
            <w:r w:rsidRPr="00415086">
              <w:rPr>
                <w:rFonts w:asciiTheme="minorHAnsi" w:hAnsiTheme="minorHAnsi" w:cstheme="minorHAnsi"/>
                <w:color w:val="auto"/>
              </w:rPr>
              <w:t>4) Demonstrate in-depth understanding of, and competence in the use of, a range</w:t>
            </w:r>
          </w:p>
          <w:p w14:paraId="4496EBC8" w14:textId="77777777" w:rsidR="00415086" w:rsidRPr="00415086" w:rsidRDefault="00415086" w:rsidP="00415086">
            <w:pPr>
              <w:ind w:left="360"/>
              <w:rPr>
                <w:rFonts w:asciiTheme="minorHAnsi" w:hAnsiTheme="minorHAnsi" w:cstheme="minorHAnsi"/>
                <w:color w:val="auto"/>
              </w:rPr>
            </w:pPr>
            <w:r w:rsidRPr="00415086">
              <w:rPr>
                <w:rFonts w:asciiTheme="minorHAnsi" w:hAnsiTheme="minorHAnsi" w:cstheme="minorHAnsi"/>
                <w:color w:val="auto"/>
              </w:rPr>
              <w:t>of low-intensity, evidence-based psychological interventions for common mental</w:t>
            </w:r>
          </w:p>
          <w:p w14:paraId="6CE02235" w14:textId="77777777" w:rsidR="00415086" w:rsidRPr="00415086" w:rsidRDefault="00415086" w:rsidP="00415086">
            <w:pPr>
              <w:ind w:left="360"/>
              <w:rPr>
                <w:rFonts w:asciiTheme="minorHAnsi" w:hAnsiTheme="minorHAnsi" w:cstheme="minorHAnsi"/>
                <w:color w:val="auto"/>
              </w:rPr>
            </w:pPr>
            <w:r w:rsidRPr="00415086">
              <w:rPr>
                <w:rFonts w:asciiTheme="minorHAnsi" w:hAnsiTheme="minorHAnsi" w:cstheme="minorHAnsi"/>
                <w:color w:val="auto"/>
              </w:rPr>
              <w:t>health problems with CYP and their parents / carers</w:t>
            </w:r>
          </w:p>
          <w:p w14:paraId="6D8D4130" w14:textId="77777777" w:rsidR="00415086" w:rsidRPr="00415086" w:rsidRDefault="00415086" w:rsidP="00415086">
            <w:pPr>
              <w:ind w:left="360"/>
              <w:rPr>
                <w:rFonts w:asciiTheme="minorHAnsi" w:hAnsiTheme="minorHAnsi" w:cstheme="minorHAnsi"/>
                <w:color w:val="auto"/>
              </w:rPr>
            </w:pPr>
          </w:p>
          <w:p w14:paraId="5F0ACB0B" w14:textId="77777777" w:rsidR="00415086" w:rsidRPr="00415086" w:rsidRDefault="00415086" w:rsidP="00415086">
            <w:pPr>
              <w:ind w:left="360"/>
              <w:rPr>
                <w:rFonts w:asciiTheme="minorHAnsi" w:hAnsiTheme="minorHAnsi" w:cstheme="minorHAnsi"/>
                <w:color w:val="auto"/>
              </w:rPr>
            </w:pPr>
            <w:r w:rsidRPr="00415086">
              <w:rPr>
                <w:rFonts w:asciiTheme="minorHAnsi" w:hAnsiTheme="minorHAnsi" w:cstheme="minorHAnsi"/>
                <w:color w:val="auto"/>
              </w:rPr>
              <w:t>5) Demonstrate knowledge and understanding of, and competence in using</w:t>
            </w:r>
          </w:p>
          <w:p w14:paraId="3C1C4188" w14:textId="77777777" w:rsidR="00415086" w:rsidRPr="00415086" w:rsidRDefault="00415086" w:rsidP="00415086">
            <w:pPr>
              <w:ind w:left="360"/>
              <w:rPr>
                <w:rFonts w:asciiTheme="minorHAnsi" w:hAnsiTheme="minorHAnsi" w:cstheme="minorHAnsi"/>
                <w:color w:val="auto"/>
              </w:rPr>
            </w:pPr>
            <w:r w:rsidRPr="00415086">
              <w:rPr>
                <w:rFonts w:asciiTheme="minorHAnsi" w:hAnsiTheme="minorHAnsi" w:cstheme="minorHAnsi"/>
                <w:color w:val="auto"/>
              </w:rPr>
              <w:t>behaviour change models and strategies in the delivery of low intensity</w:t>
            </w:r>
          </w:p>
          <w:p w14:paraId="230AE4C3" w14:textId="77777777" w:rsidR="00415086" w:rsidRPr="00415086" w:rsidRDefault="00415086" w:rsidP="00415086">
            <w:pPr>
              <w:ind w:left="360"/>
              <w:rPr>
                <w:rFonts w:asciiTheme="minorHAnsi" w:hAnsiTheme="minorHAnsi" w:cstheme="minorHAnsi"/>
                <w:color w:val="auto"/>
              </w:rPr>
            </w:pPr>
            <w:r w:rsidRPr="00415086">
              <w:rPr>
                <w:rFonts w:asciiTheme="minorHAnsi" w:hAnsiTheme="minorHAnsi" w:cstheme="minorHAnsi"/>
                <w:color w:val="auto"/>
              </w:rPr>
              <w:t>interventions.</w:t>
            </w:r>
          </w:p>
          <w:p w14:paraId="73F6C4F5" w14:textId="77777777" w:rsidR="00415086" w:rsidRPr="00415086" w:rsidRDefault="00415086" w:rsidP="00415086">
            <w:pPr>
              <w:ind w:left="360"/>
              <w:rPr>
                <w:rFonts w:asciiTheme="minorHAnsi" w:hAnsiTheme="minorHAnsi" w:cstheme="minorHAnsi"/>
                <w:color w:val="auto"/>
              </w:rPr>
            </w:pPr>
          </w:p>
          <w:p w14:paraId="5CEEED14" w14:textId="77777777" w:rsidR="00415086" w:rsidRPr="00415086" w:rsidRDefault="00415086" w:rsidP="00415086">
            <w:pPr>
              <w:ind w:left="360"/>
              <w:rPr>
                <w:rFonts w:asciiTheme="minorHAnsi" w:hAnsiTheme="minorHAnsi" w:cstheme="minorHAnsi"/>
                <w:color w:val="auto"/>
              </w:rPr>
            </w:pPr>
            <w:r w:rsidRPr="00415086">
              <w:rPr>
                <w:rFonts w:asciiTheme="minorHAnsi" w:hAnsiTheme="minorHAnsi" w:cstheme="minorHAnsi"/>
                <w:color w:val="auto"/>
              </w:rPr>
              <w:t>6) Critically evaluate the role of case management and stepped care approaches to</w:t>
            </w:r>
          </w:p>
          <w:p w14:paraId="5509FEB1" w14:textId="77777777" w:rsidR="00415086" w:rsidRPr="00415086" w:rsidRDefault="00415086" w:rsidP="00415086">
            <w:pPr>
              <w:ind w:left="360"/>
              <w:rPr>
                <w:rFonts w:asciiTheme="minorHAnsi" w:hAnsiTheme="minorHAnsi" w:cstheme="minorHAnsi"/>
                <w:color w:val="auto"/>
              </w:rPr>
            </w:pPr>
            <w:r w:rsidRPr="00415086">
              <w:rPr>
                <w:rFonts w:asciiTheme="minorHAnsi" w:hAnsiTheme="minorHAnsi" w:cstheme="minorHAnsi"/>
                <w:color w:val="auto"/>
              </w:rPr>
              <w:t>managing common mental health problems including ongoing risk</w:t>
            </w:r>
          </w:p>
          <w:p w14:paraId="7B7CB1C0" w14:textId="77777777" w:rsidR="00415086" w:rsidRPr="00415086" w:rsidRDefault="00415086" w:rsidP="00415086">
            <w:pPr>
              <w:ind w:left="360"/>
              <w:rPr>
                <w:rFonts w:asciiTheme="minorHAnsi" w:hAnsiTheme="minorHAnsi" w:cstheme="minorHAnsi"/>
                <w:color w:val="auto"/>
              </w:rPr>
            </w:pPr>
            <w:r w:rsidRPr="00415086">
              <w:rPr>
                <w:rFonts w:asciiTheme="minorHAnsi" w:hAnsiTheme="minorHAnsi" w:cstheme="minorHAnsi"/>
                <w:color w:val="auto"/>
              </w:rPr>
              <w:t>management appropriate to protocols.</w:t>
            </w:r>
          </w:p>
          <w:p w14:paraId="79BC10B4" w14:textId="77777777" w:rsidR="00415086" w:rsidRPr="00415086" w:rsidRDefault="00415086" w:rsidP="00415086">
            <w:pPr>
              <w:ind w:left="360"/>
              <w:rPr>
                <w:rFonts w:asciiTheme="minorHAnsi" w:hAnsiTheme="minorHAnsi" w:cstheme="minorHAnsi"/>
                <w:color w:val="auto"/>
              </w:rPr>
            </w:pPr>
          </w:p>
          <w:p w14:paraId="3ED9B044" w14:textId="77777777" w:rsidR="00415086" w:rsidRPr="00415086" w:rsidRDefault="00415086" w:rsidP="00415086">
            <w:pPr>
              <w:ind w:left="360"/>
              <w:rPr>
                <w:rFonts w:asciiTheme="minorHAnsi" w:hAnsiTheme="minorHAnsi" w:cstheme="minorHAnsi"/>
                <w:color w:val="auto"/>
              </w:rPr>
            </w:pPr>
            <w:r w:rsidRPr="00415086">
              <w:rPr>
                <w:rFonts w:asciiTheme="minorHAnsi" w:hAnsiTheme="minorHAnsi" w:cstheme="minorHAnsi"/>
                <w:color w:val="auto"/>
              </w:rPr>
              <w:t>8) Demonstrate competency in delivering low-intensity interventions using a range</w:t>
            </w:r>
          </w:p>
          <w:p w14:paraId="404C09AE" w14:textId="77777777" w:rsidR="00415086" w:rsidRPr="00415086" w:rsidRDefault="00415086" w:rsidP="00415086">
            <w:pPr>
              <w:ind w:left="360"/>
              <w:rPr>
                <w:rFonts w:asciiTheme="minorHAnsi" w:hAnsiTheme="minorHAnsi" w:cstheme="minorHAnsi"/>
                <w:color w:val="auto"/>
              </w:rPr>
            </w:pPr>
            <w:r w:rsidRPr="00415086">
              <w:rPr>
                <w:rFonts w:asciiTheme="minorHAnsi" w:hAnsiTheme="minorHAnsi" w:cstheme="minorHAnsi"/>
                <w:color w:val="auto"/>
              </w:rPr>
              <w:t>of methods including face-to-face, telephone and electronic communication in community settings.</w:t>
            </w:r>
          </w:p>
          <w:p w14:paraId="401C1E0B" w14:textId="77777777" w:rsidR="00415086" w:rsidRPr="00415086" w:rsidRDefault="00415086" w:rsidP="00415086">
            <w:pPr>
              <w:rPr>
                <w:rFonts w:asciiTheme="minorHAnsi" w:hAnsiTheme="minorHAnsi" w:cstheme="minorHAnsi"/>
                <w:color w:val="auto"/>
              </w:rPr>
            </w:pPr>
          </w:p>
          <w:p w14:paraId="11B970ED" w14:textId="77777777" w:rsidR="00415086" w:rsidRPr="00415086" w:rsidRDefault="00415086" w:rsidP="00415086">
            <w:pPr>
              <w:pStyle w:val="p2"/>
              <w:rPr>
                <w:rFonts w:asciiTheme="minorHAnsi" w:hAnsiTheme="minorHAnsi" w:cstheme="minorHAnsi"/>
                <w:sz w:val="24"/>
                <w:szCs w:val="24"/>
              </w:rPr>
            </w:pPr>
          </w:p>
          <w:p w14:paraId="122E0147" w14:textId="77777777" w:rsidR="00415086" w:rsidRPr="00415086" w:rsidRDefault="00415086" w:rsidP="00415086">
            <w:pPr>
              <w:pStyle w:val="p2"/>
              <w:rPr>
                <w:rFonts w:asciiTheme="minorHAnsi" w:hAnsiTheme="minorHAnsi" w:cstheme="minorHAnsi"/>
                <w:sz w:val="24"/>
                <w:szCs w:val="24"/>
              </w:rPr>
            </w:pPr>
            <w:r w:rsidRPr="00415086">
              <w:rPr>
                <w:rFonts w:asciiTheme="minorHAnsi" w:hAnsiTheme="minorHAnsi" w:cstheme="minorHAnsi"/>
                <w:sz w:val="24"/>
                <w:szCs w:val="24"/>
              </w:rPr>
              <w:t>Content:</w:t>
            </w:r>
          </w:p>
          <w:p w14:paraId="09F3B7B8" w14:textId="77777777" w:rsidR="00415086" w:rsidRPr="00415086" w:rsidRDefault="00415086" w:rsidP="00415086">
            <w:pPr>
              <w:pStyle w:val="p2"/>
              <w:rPr>
                <w:rFonts w:asciiTheme="minorHAnsi" w:hAnsiTheme="minorHAnsi" w:cstheme="minorHAnsi"/>
                <w:sz w:val="24"/>
                <w:szCs w:val="24"/>
              </w:rPr>
            </w:pPr>
          </w:p>
          <w:p w14:paraId="65DBC6CA" w14:textId="77777777" w:rsidR="00415086" w:rsidRPr="00415086" w:rsidRDefault="00415086" w:rsidP="00415086">
            <w:pPr>
              <w:pStyle w:val="p2"/>
              <w:numPr>
                <w:ilvl w:val="0"/>
                <w:numId w:val="11"/>
              </w:numPr>
              <w:rPr>
                <w:rFonts w:asciiTheme="minorHAnsi" w:hAnsiTheme="minorHAnsi" w:cstheme="minorHAnsi"/>
                <w:sz w:val="24"/>
                <w:szCs w:val="24"/>
              </w:rPr>
            </w:pPr>
            <w:r w:rsidRPr="00415086">
              <w:rPr>
                <w:rFonts w:asciiTheme="minorHAnsi" w:hAnsiTheme="minorHAnsi" w:cstheme="minorHAnsi"/>
                <w:sz w:val="24"/>
                <w:szCs w:val="24"/>
              </w:rPr>
              <w:t>Behaviour change: Theories and models</w:t>
            </w:r>
            <w:r w:rsidRPr="00415086">
              <w:rPr>
                <w:rStyle w:val="apple-converted-space"/>
                <w:rFonts w:asciiTheme="minorHAnsi" w:hAnsiTheme="minorHAnsi" w:cstheme="minorHAnsi"/>
                <w:sz w:val="24"/>
                <w:szCs w:val="24"/>
              </w:rPr>
              <w:t> </w:t>
            </w:r>
          </w:p>
          <w:p w14:paraId="3B660F05" w14:textId="77777777" w:rsidR="00415086" w:rsidRPr="00415086" w:rsidRDefault="00415086" w:rsidP="00415086">
            <w:pPr>
              <w:pStyle w:val="p2"/>
              <w:numPr>
                <w:ilvl w:val="0"/>
                <w:numId w:val="11"/>
              </w:numPr>
              <w:rPr>
                <w:rFonts w:asciiTheme="minorHAnsi" w:hAnsiTheme="minorHAnsi" w:cstheme="minorHAnsi"/>
                <w:sz w:val="24"/>
                <w:szCs w:val="24"/>
              </w:rPr>
            </w:pPr>
            <w:r w:rsidRPr="00415086">
              <w:rPr>
                <w:rFonts w:asciiTheme="minorHAnsi" w:hAnsiTheme="minorHAnsi" w:cstheme="minorHAnsi"/>
                <w:sz w:val="24"/>
                <w:szCs w:val="24"/>
              </w:rPr>
              <w:t>Critical evaluation of the evidence base</w:t>
            </w:r>
            <w:r w:rsidRPr="00415086">
              <w:rPr>
                <w:rStyle w:val="apple-converted-space"/>
                <w:rFonts w:asciiTheme="minorHAnsi" w:hAnsiTheme="minorHAnsi" w:cstheme="minorHAnsi"/>
                <w:sz w:val="24"/>
                <w:szCs w:val="24"/>
              </w:rPr>
              <w:t> </w:t>
            </w:r>
          </w:p>
          <w:p w14:paraId="555B1246" w14:textId="77777777" w:rsidR="00415086" w:rsidRPr="00415086" w:rsidRDefault="00415086" w:rsidP="00415086">
            <w:pPr>
              <w:pStyle w:val="p2"/>
              <w:numPr>
                <w:ilvl w:val="0"/>
                <w:numId w:val="11"/>
              </w:numPr>
              <w:rPr>
                <w:rFonts w:asciiTheme="minorHAnsi" w:hAnsiTheme="minorHAnsi" w:cstheme="minorHAnsi"/>
                <w:sz w:val="24"/>
                <w:szCs w:val="24"/>
              </w:rPr>
            </w:pPr>
            <w:r w:rsidRPr="00415086">
              <w:rPr>
                <w:rFonts w:asciiTheme="minorHAnsi" w:hAnsiTheme="minorHAnsi" w:cstheme="minorHAnsi"/>
                <w:sz w:val="24"/>
                <w:szCs w:val="24"/>
              </w:rPr>
              <w:t>Functional analysis &amp; formulation of presenting difficulties</w:t>
            </w:r>
            <w:r w:rsidRPr="00415086">
              <w:rPr>
                <w:rStyle w:val="apple-converted-space"/>
                <w:rFonts w:asciiTheme="minorHAnsi" w:hAnsiTheme="minorHAnsi" w:cstheme="minorHAnsi"/>
                <w:sz w:val="24"/>
                <w:szCs w:val="24"/>
              </w:rPr>
              <w:t> </w:t>
            </w:r>
          </w:p>
          <w:p w14:paraId="21D8F101" w14:textId="77777777" w:rsidR="00415086" w:rsidRPr="00415086" w:rsidRDefault="00415086" w:rsidP="00415086">
            <w:pPr>
              <w:pStyle w:val="p2"/>
              <w:numPr>
                <w:ilvl w:val="0"/>
                <w:numId w:val="11"/>
              </w:numPr>
              <w:rPr>
                <w:rFonts w:asciiTheme="minorHAnsi" w:hAnsiTheme="minorHAnsi" w:cstheme="minorHAnsi"/>
                <w:sz w:val="24"/>
                <w:szCs w:val="24"/>
              </w:rPr>
            </w:pPr>
            <w:r w:rsidRPr="00415086">
              <w:rPr>
                <w:rFonts w:asciiTheme="minorHAnsi" w:hAnsiTheme="minorHAnsi" w:cstheme="minorHAnsi"/>
                <w:sz w:val="24"/>
                <w:szCs w:val="24"/>
              </w:rPr>
              <w:t>Goal setti</w:t>
            </w:r>
            <w:r w:rsidRPr="00415086">
              <w:rPr>
                <w:rStyle w:val="apple-converted-space"/>
                <w:rFonts w:asciiTheme="minorHAnsi" w:hAnsiTheme="minorHAnsi" w:cstheme="minorHAnsi"/>
                <w:sz w:val="24"/>
                <w:szCs w:val="24"/>
              </w:rPr>
              <w:t>ng and monitoring</w:t>
            </w:r>
          </w:p>
          <w:p w14:paraId="1AA28A95" w14:textId="77777777" w:rsidR="00415086" w:rsidRPr="00415086" w:rsidRDefault="00415086" w:rsidP="00415086">
            <w:pPr>
              <w:pStyle w:val="p2"/>
              <w:numPr>
                <w:ilvl w:val="0"/>
                <w:numId w:val="11"/>
              </w:numPr>
              <w:rPr>
                <w:rFonts w:asciiTheme="minorHAnsi" w:hAnsiTheme="minorHAnsi" w:cstheme="minorHAnsi"/>
                <w:sz w:val="24"/>
                <w:szCs w:val="24"/>
              </w:rPr>
            </w:pPr>
            <w:r w:rsidRPr="00415086">
              <w:rPr>
                <w:rFonts w:asciiTheme="minorHAnsi" w:hAnsiTheme="minorHAnsi" w:cstheme="minorHAnsi"/>
                <w:sz w:val="24"/>
                <w:szCs w:val="24"/>
              </w:rPr>
              <w:t>Collaborative working</w:t>
            </w:r>
            <w:r w:rsidRPr="00415086">
              <w:rPr>
                <w:rStyle w:val="apple-converted-space"/>
                <w:rFonts w:asciiTheme="minorHAnsi" w:hAnsiTheme="minorHAnsi" w:cstheme="minorHAnsi"/>
                <w:sz w:val="24"/>
                <w:szCs w:val="24"/>
              </w:rPr>
              <w:t> </w:t>
            </w:r>
          </w:p>
          <w:p w14:paraId="68AB3A16" w14:textId="77777777" w:rsidR="00415086" w:rsidRPr="00415086" w:rsidRDefault="00415086" w:rsidP="00415086">
            <w:pPr>
              <w:pStyle w:val="p2"/>
              <w:numPr>
                <w:ilvl w:val="0"/>
                <w:numId w:val="11"/>
              </w:numPr>
              <w:rPr>
                <w:rFonts w:asciiTheme="minorHAnsi" w:hAnsiTheme="minorHAnsi" w:cstheme="minorHAnsi"/>
                <w:sz w:val="24"/>
                <w:szCs w:val="24"/>
              </w:rPr>
            </w:pPr>
            <w:r w:rsidRPr="00415086">
              <w:rPr>
                <w:rFonts w:asciiTheme="minorHAnsi" w:hAnsiTheme="minorHAnsi" w:cstheme="minorHAnsi"/>
                <w:sz w:val="24"/>
                <w:szCs w:val="24"/>
              </w:rPr>
              <w:t>Guided self-help – content and suitability. Signposting: when &amp; how</w:t>
            </w:r>
            <w:r w:rsidRPr="00415086">
              <w:rPr>
                <w:rStyle w:val="apple-converted-space"/>
                <w:rFonts w:asciiTheme="minorHAnsi" w:hAnsiTheme="minorHAnsi" w:cstheme="minorHAnsi"/>
                <w:sz w:val="24"/>
                <w:szCs w:val="24"/>
              </w:rPr>
              <w:t> </w:t>
            </w:r>
          </w:p>
          <w:p w14:paraId="0BE05488" w14:textId="77777777" w:rsidR="00415086" w:rsidRPr="00415086" w:rsidRDefault="00415086" w:rsidP="00415086">
            <w:pPr>
              <w:pStyle w:val="p2"/>
              <w:numPr>
                <w:ilvl w:val="0"/>
                <w:numId w:val="11"/>
              </w:numPr>
              <w:rPr>
                <w:rFonts w:asciiTheme="minorHAnsi" w:hAnsiTheme="minorHAnsi" w:cstheme="minorHAnsi"/>
                <w:sz w:val="24"/>
                <w:szCs w:val="24"/>
              </w:rPr>
            </w:pPr>
            <w:r w:rsidRPr="00415086">
              <w:rPr>
                <w:rFonts w:asciiTheme="minorHAnsi" w:hAnsiTheme="minorHAnsi" w:cstheme="minorHAnsi"/>
                <w:sz w:val="24"/>
                <w:szCs w:val="24"/>
              </w:rPr>
              <w:t xml:space="preserve">Problem solving </w:t>
            </w:r>
          </w:p>
          <w:p w14:paraId="3817A685" w14:textId="77777777" w:rsidR="00415086" w:rsidRPr="00415086" w:rsidRDefault="00415086" w:rsidP="00415086">
            <w:pPr>
              <w:pStyle w:val="p2"/>
              <w:numPr>
                <w:ilvl w:val="0"/>
                <w:numId w:val="11"/>
              </w:numPr>
              <w:rPr>
                <w:rFonts w:asciiTheme="minorHAnsi" w:hAnsiTheme="minorHAnsi" w:cstheme="minorHAnsi"/>
                <w:sz w:val="24"/>
                <w:szCs w:val="24"/>
              </w:rPr>
            </w:pPr>
            <w:r w:rsidRPr="00415086">
              <w:rPr>
                <w:rFonts w:asciiTheme="minorHAnsi" w:hAnsiTheme="minorHAnsi" w:cstheme="minorHAnsi"/>
                <w:sz w:val="24"/>
                <w:szCs w:val="24"/>
              </w:rPr>
              <w:t>Pharmacology –awareness of medication that may be prescribed for CYP for common mental health problems</w:t>
            </w:r>
            <w:r w:rsidRPr="00415086">
              <w:rPr>
                <w:rStyle w:val="apple-converted-space"/>
                <w:rFonts w:asciiTheme="minorHAnsi" w:hAnsiTheme="minorHAnsi" w:cstheme="minorHAnsi"/>
                <w:sz w:val="24"/>
                <w:szCs w:val="24"/>
              </w:rPr>
              <w:t> </w:t>
            </w:r>
          </w:p>
          <w:p w14:paraId="7E5C103C" w14:textId="77777777" w:rsidR="00415086" w:rsidRPr="00415086" w:rsidRDefault="00415086" w:rsidP="00415086">
            <w:pPr>
              <w:pStyle w:val="p2"/>
              <w:numPr>
                <w:ilvl w:val="0"/>
                <w:numId w:val="11"/>
              </w:numPr>
              <w:rPr>
                <w:rFonts w:asciiTheme="minorHAnsi" w:hAnsiTheme="minorHAnsi" w:cstheme="minorHAnsi"/>
                <w:sz w:val="24"/>
                <w:szCs w:val="24"/>
              </w:rPr>
            </w:pPr>
            <w:r w:rsidRPr="00415086">
              <w:rPr>
                <w:rFonts w:asciiTheme="minorHAnsi" w:hAnsiTheme="minorHAnsi" w:cstheme="minorHAnsi"/>
                <w:sz w:val="24"/>
                <w:szCs w:val="24"/>
              </w:rPr>
              <w:t>Health promotion</w:t>
            </w:r>
            <w:r w:rsidRPr="00415086">
              <w:rPr>
                <w:rStyle w:val="apple-converted-space"/>
                <w:rFonts w:asciiTheme="minorHAnsi" w:hAnsiTheme="minorHAnsi" w:cstheme="minorHAnsi"/>
                <w:sz w:val="24"/>
                <w:szCs w:val="24"/>
              </w:rPr>
              <w:t> </w:t>
            </w:r>
          </w:p>
          <w:p w14:paraId="2CE7B86C" w14:textId="77777777" w:rsidR="00415086" w:rsidRPr="00415086" w:rsidRDefault="00415086" w:rsidP="00415086">
            <w:pPr>
              <w:pStyle w:val="p2"/>
              <w:numPr>
                <w:ilvl w:val="0"/>
                <w:numId w:val="11"/>
              </w:numPr>
              <w:rPr>
                <w:rFonts w:asciiTheme="minorHAnsi" w:hAnsiTheme="minorHAnsi" w:cstheme="minorHAnsi"/>
                <w:sz w:val="24"/>
                <w:szCs w:val="24"/>
              </w:rPr>
            </w:pPr>
            <w:r w:rsidRPr="00415086">
              <w:rPr>
                <w:rFonts w:asciiTheme="minorHAnsi" w:hAnsiTheme="minorHAnsi" w:cstheme="minorHAnsi"/>
                <w:sz w:val="24"/>
                <w:szCs w:val="24"/>
              </w:rPr>
              <w:t>Behavioural activation –theoretical principles &amp; application in practice</w:t>
            </w:r>
            <w:r w:rsidRPr="00415086">
              <w:rPr>
                <w:rStyle w:val="apple-converted-space"/>
                <w:rFonts w:asciiTheme="minorHAnsi" w:hAnsiTheme="minorHAnsi" w:cstheme="minorHAnsi"/>
                <w:sz w:val="24"/>
                <w:szCs w:val="24"/>
              </w:rPr>
              <w:t> </w:t>
            </w:r>
          </w:p>
          <w:p w14:paraId="509ACCFE" w14:textId="77777777" w:rsidR="00415086" w:rsidRPr="00415086" w:rsidRDefault="00415086" w:rsidP="00415086">
            <w:pPr>
              <w:pStyle w:val="p2"/>
              <w:numPr>
                <w:ilvl w:val="0"/>
                <w:numId w:val="11"/>
              </w:numPr>
              <w:rPr>
                <w:rFonts w:asciiTheme="minorHAnsi" w:hAnsiTheme="minorHAnsi" w:cstheme="minorHAnsi"/>
                <w:sz w:val="24"/>
                <w:szCs w:val="24"/>
              </w:rPr>
            </w:pPr>
            <w:r w:rsidRPr="00415086">
              <w:rPr>
                <w:rFonts w:asciiTheme="minorHAnsi" w:hAnsiTheme="minorHAnsi" w:cstheme="minorHAnsi"/>
                <w:sz w:val="24"/>
                <w:szCs w:val="24"/>
              </w:rPr>
              <w:t>Exposure – theoretical principles &amp; application in practice.</w:t>
            </w:r>
            <w:r w:rsidRPr="00415086">
              <w:rPr>
                <w:rStyle w:val="apple-converted-space"/>
                <w:rFonts w:asciiTheme="minorHAnsi" w:hAnsiTheme="minorHAnsi" w:cstheme="minorHAnsi"/>
                <w:sz w:val="24"/>
                <w:szCs w:val="24"/>
              </w:rPr>
              <w:t> </w:t>
            </w:r>
          </w:p>
          <w:p w14:paraId="5DB70A3B" w14:textId="77777777" w:rsidR="00415086" w:rsidRPr="00415086" w:rsidRDefault="00415086" w:rsidP="00415086">
            <w:pPr>
              <w:pStyle w:val="p2"/>
              <w:numPr>
                <w:ilvl w:val="0"/>
                <w:numId w:val="11"/>
              </w:numPr>
              <w:rPr>
                <w:rFonts w:asciiTheme="minorHAnsi" w:hAnsiTheme="minorHAnsi" w:cstheme="minorHAnsi"/>
                <w:sz w:val="24"/>
                <w:szCs w:val="24"/>
              </w:rPr>
            </w:pPr>
            <w:r w:rsidRPr="00415086">
              <w:rPr>
                <w:rFonts w:asciiTheme="minorHAnsi" w:hAnsiTheme="minorHAnsi" w:cstheme="minorHAnsi"/>
                <w:sz w:val="24"/>
                <w:szCs w:val="24"/>
              </w:rPr>
              <w:t>Working with parents / carers</w:t>
            </w:r>
            <w:r w:rsidRPr="00415086">
              <w:rPr>
                <w:rStyle w:val="apple-converted-space"/>
                <w:rFonts w:asciiTheme="minorHAnsi" w:hAnsiTheme="minorHAnsi" w:cstheme="minorHAnsi"/>
                <w:sz w:val="24"/>
                <w:szCs w:val="24"/>
              </w:rPr>
              <w:t>: to include 1:1 supported self-help with parents / carers in the context of behavioural difficulties / parent led CBT for anxiety</w:t>
            </w:r>
          </w:p>
          <w:p w14:paraId="52107118" w14:textId="77777777" w:rsidR="00415086" w:rsidRPr="00415086" w:rsidRDefault="00415086" w:rsidP="00415086">
            <w:pPr>
              <w:pStyle w:val="p2"/>
              <w:numPr>
                <w:ilvl w:val="0"/>
                <w:numId w:val="11"/>
              </w:numPr>
              <w:rPr>
                <w:rFonts w:asciiTheme="minorHAnsi" w:hAnsiTheme="minorHAnsi" w:cstheme="minorHAnsi"/>
                <w:sz w:val="24"/>
                <w:szCs w:val="24"/>
              </w:rPr>
            </w:pPr>
            <w:r w:rsidRPr="00415086">
              <w:rPr>
                <w:rFonts w:asciiTheme="minorHAnsi" w:hAnsiTheme="minorHAnsi" w:cstheme="minorHAnsi"/>
                <w:sz w:val="24"/>
                <w:szCs w:val="24"/>
              </w:rPr>
              <w:t>To be able to assist with Parenting training for conduct problems – social learning theory &amp; application in practice.</w:t>
            </w:r>
            <w:r w:rsidRPr="00415086">
              <w:rPr>
                <w:rStyle w:val="apple-converted-space"/>
                <w:rFonts w:asciiTheme="minorHAnsi" w:hAnsiTheme="minorHAnsi" w:cstheme="minorHAnsi"/>
                <w:sz w:val="24"/>
                <w:szCs w:val="24"/>
              </w:rPr>
              <w:t> </w:t>
            </w:r>
          </w:p>
          <w:p w14:paraId="5BCF82A1" w14:textId="77777777" w:rsidR="00415086" w:rsidRPr="00415086" w:rsidRDefault="00415086" w:rsidP="00415086">
            <w:pPr>
              <w:pStyle w:val="p2"/>
              <w:numPr>
                <w:ilvl w:val="0"/>
                <w:numId w:val="11"/>
              </w:numPr>
              <w:rPr>
                <w:rFonts w:asciiTheme="minorHAnsi" w:hAnsiTheme="minorHAnsi" w:cstheme="minorHAnsi"/>
                <w:sz w:val="24"/>
                <w:szCs w:val="24"/>
              </w:rPr>
            </w:pPr>
            <w:r w:rsidRPr="00415086">
              <w:rPr>
                <w:rFonts w:asciiTheme="minorHAnsi" w:hAnsiTheme="minorHAnsi" w:cstheme="minorHAnsi"/>
                <w:sz w:val="24"/>
                <w:szCs w:val="24"/>
              </w:rPr>
              <w:t>Therapeutic endings</w:t>
            </w:r>
          </w:p>
          <w:p w14:paraId="42D33D52" w14:textId="77777777" w:rsidR="00415086" w:rsidRPr="00415086" w:rsidRDefault="00415086" w:rsidP="00415086">
            <w:pPr>
              <w:pStyle w:val="p2"/>
              <w:numPr>
                <w:ilvl w:val="0"/>
                <w:numId w:val="11"/>
              </w:numPr>
              <w:rPr>
                <w:rStyle w:val="apple-converted-space"/>
                <w:rFonts w:asciiTheme="minorHAnsi" w:hAnsiTheme="minorHAnsi" w:cstheme="minorHAnsi"/>
                <w:sz w:val="24"/>
                <w:szCs w:val="24"/>
              </w:rPr>
            </w:pPr>
            <w:r w:rsidRPr="00415086">
              <w:rPr>
                <w:rFonts w:asciiTheme="minorHAnsi" w:hAnsiTheme="minorHAnsi" w:cstheme="minorHAnsi"/>
                <w:sz w:val="24"/>
                <w:szCs w:val="24"/>
              </w:rPr>
              <w:t>Delivery of interventions for anxiety, depression, behavioural difficulties, and low-level regulatory issues via a range of communication methods.</w:t>
            </w:r>
            <w:r w:rsidRPr="00415086">
              <w:rPr>
                <w:rStyle w:val="apple-converted-space"/>
                <w:rFonts w:asciiTheme="minorHAnsi" w:hAnsiTheme="minorHAnsi" w:cstheme="minorHAnsi"/>
                <w:sz w:val="24"/>
                <w:szCs w:val="24"/>
              </w:rPr>
              <w:t> </w:t>
            </w:r>
          </w:p>
          <w:p w14:paraId="3CE43CAB" w14:textId="77777777" w:rsidR="00415086" w:rsidRPr="00415086" w:rsidRDefault="00415086" w:rsidP="00415086">
            <w:pPr>
              <w:pStyle w:val="NormalWeb"/>
              <w:numPr>
                <w:ilvl w:val="0"/>
                <w:numId w:val="11"/>
              </w:numPr>
              <w:rPr>
                <w:rFonts w:asciiTheme="minorHAnsi" w:hAnsiTheme="minorHAnsi" w:cstheme="minorHAnsi"/>
                <w:color w:val="auto"/>
                <w:sz w:val="24"/>
              </w:rPr>
            </w:pPr>
            <w:r w:rsidRPr="00415086">
              <w:rPr>
                <w:rFonts w:asciiTheme="minorHAnsi" w:hAnsiTheme="minorHAnsi" w:cstheme="minorHAnsi"/>
                <w:color w:val="auto"/>
                <w:sz w:val="24"/>
              </w:rPr>
              <w:t>Content in relation to remote working</w:t>
            </w:r>
          </w:p>
          <w:p w14:paraId="1AF849B6" w14:textId="77777777" w:rsidR="00415086" w:rsidRPr="00415086" w:rsidRDefault="00415086" w:rsidP="00415086">
            <w:pPr>
              <w:pStyle w:val="NormalWeb"/>
              <w:numPr>
                <w:ilvl w:val="0"/>
                <w:numId w:val="11"/>
              </w:numPr>
              <w:rPr>
                <w:rFonts w:asciiTheme="minorHAnsi" w:hAnsiTheme="minorHAnsi" w:cstheme="minorHAnsi"/>
                <w:color w:val="auto"/>
                <w:sz w:val="24"/>
              </w:rPr>
            </w:pPr>
            <w:r w:rsidRPr="00415086">
              <w:rPr>
                <w:rFonts w:asciiTheme="minorHAnsi" w:hAnsiTheme="minorHAnsi" w:cstheme="minorHAnsi"/>
                <w:color w:val="auto"/>
                <w:sz w:val="24"/>
              </w:rPr>
              <w:t>Benefits of remote working</w:t>
            </w:r>
          </w:p>
          <w:p w14:paraId="42307993" w14:textId="77777777" w:rsidR="00415086" w:rsidRPr="00415086" w:rsidRDefault="00415086" w:rsidP="00415086">
            <w:pPr>
              <w:pStyle w:val="NormalWeb"/>
              <w:numPr>
                <w:ilvl w:val="0"/>
                <w:numId w:val="11"/>
              </w:numPr>
              <w:rPr>
                <w:rFonts w:asciiTheme="minorHAnsi" w:hAnsiTheme="minorHAnsi" w:cstheme="minorHAnsi"/>
                <w:color w:val="auto"/>
                <w:sz w:val="24"/>
              </w:rPr>
            </w:pPr>
            <w:r w:rsidRPr="00415086">
              <w:rPr>
                <w:rFonts w:asciiTheme="minorHAnsi" w:hAnsiTheme="minorHAnsi" w:cstheme="minorHAnsi"/>
                <w:color w:val="auto"/>
                <w:sz w:val="24"/>
              </w:rPr>
              <w:t xml:space="preserve">Effectiveness of remote working including adapting communication </w:t>
            </w:r>
          </w:p>
          <w:p w14:paraId="58B4C78E" w14:textId="77777777" w:rsidR="00415086" w:rsidRPr="00415086" w:rsidRDefault="00415086" w:rsidP="00415086">
            <w:pPr>
              <w:pStyle w:val="NormalWeb"/>
              <w:numPr>
                <w:ilvl w:val="0"/>
                <w:numId w:val="11"/>
              </w:numPr>
              <w:rPr>
                <w:rFonts w:asciiTheme="minorHAnsi" w:hAnsiTheme="minorHAnsi" w:cstheme="minorHAnsi"/>
                <w:color w:val="auto"/>
                <w:sz w:val="24"/>
              </w:rPr>
            </w:pPr>
            <w:r w:rsidRPr="00415086">
              <w:rPr>
                <w:rFonts w:asciiTheme="minorHAnsi" w:hAnsiTheme="minorHAnsi" w:cstheme="minorHAnsi"/>
                <w:color w:val="auto"/>
                <w:sz w:val="24"/>
              </w:rPr>
              <w:t xml:space="preserve">Good practice and developmental adaptations </w:t>
            </w:r>
          </w:p>
          <w:p w14:paraId="2A58738B" w14:textId="77777777" w:rsidR="00415086" w:rsidRPr="00415086" w:rsidRDefault="00415086" w:rsidP="00415086">
            <w:pPr>
              <w:pStyle w:val="NormalWeb"/>
              <w:numPr>
                <w:ilvl w:val="0"/>
                <w:numId w:val="11"/>
              </w:numPr>
              <w:rPr>
                <w:rFonts w:asciiTheme="minorHAnsi" w:hAnsiTheme="minorHAnsi" w:cstheme="minorHAnsi"/>
                <w:color w:val="auto"/>
                <w:sz w:val="24"/>
              </w:rPr>
            </w:pPr>
            <w:r w:rsidRPr="00415086">
              <w:rPr>
                <w:rFonts w:asciiTheme="minorHAnsi" w:hAnsiTheme="minorHAnsi" w:cstheme="minorHAnsi"/>
                <w:color w:val="auto"/>
                <w:sz w:val="24"/>
              </w:rPr>
              <w:lastRenderedPageBreak/>
              <w:t xml:space="preserve">Suitability at both individual and service level </w:t>
            </w:r>
          </w:p>
          <w:p w14:paraId="1E5576FC" w14:textId="77777777" w:rsidR="00415086" w:rsidRPr="00415086" w:rsidRDefault="00415086" w:rsidP="00415086">
            <w:pPr>
              <w:pStyle w:val="NormalWeb"/>
              <w:numPr>
                <w:ilvl w:val="0"/>
                <w:numId w:val="11"/>
              </w:numPr>
              <w:rPr>
                <w:rFonts w:asciiTheme="minorHAnsi" w:hAnsiTheme="minorHAnsi" w:cstheme="minorHAnsi"/>
                <w:color w:val="auto"/>
                <w:sz w:val="24"/>
              </w:rPr>
            </w:pPr>
            <w:r w:rsidRPr="00415086">
              <w:rPr>
                <w:rFonts w:asciiTheme="minorHAnsi" w:hAnsiTheme="minorHAnsi" w:cstheme="minorHAnsi"/>
                <w:color w:val="auto"/>
                <w:sz w:val="24"/>
              </w:rPr>
              <w:t xml:space="preserve">Experience and expectations of remote working (users, therapists) </w:t>
            </w:r>
          </w:p>
          <w:p w14:paraId="4FC27311" w14:textId="77777777" w:rsidR="00415086" w:rsidRPr="00415086" w:rsidRDefault="00415086" w:rsidP="00415086">
            <w:pPr>
              <w:pStyle w:val="NormalWeb"/>
              <w:numPr>
                <w:ilvl w:val="0"/>
                <w:numId w:val="11"/>
              </w:numPr>
              <w:rPr>
                <w:rFonts w:asciiTheme="minorHAnsi" w:hAnsiTheme="minorHAnsi" w:cstheme="minorHAnsi"/>
                <w:color w:val="auto"/>
                <w:sz w:val="24"/>
              </w:rPr>
            </w:pPr>
            <w:r w:rsidRPr="00415086">
              <w:rPr>
                <w:rFonts w:asciiTheme="minorHAnsi" w:hAnsiTheme="minorHAnsi" w:cstheme="minorHAnsi"/>
                <w:color w:val="auto"/>
                <w:sz w:val="24"/>
              </w:rPr>
              <w:t xml:space="preserve">TA and common factors and remote working </w:t>
            </w:r>
          </w:p>
          <w:p w14:paraId="71C544FD" w14:textId="77777777" w:rsidR="00415086" w:rsidRPr="00415086" w:rsidRDefault="00415086" w:rsidP="00415086">
            <w:pPr>
              <w:pStyle w:val="NormalWeb"/>
              <w:numPr>
                <w:ilvl w:val="0"/>
                <w:numId w:val="11"/>
              </w:numPr>
              <w:rPr>
                <w:rFonts w:asciiTheme="minorHAnsi" w:hAnsiTheme="minorHAnsi" w:cstheme="minorHAnsi"/>
                <w:color w:val="auto"/>
                <w:sz w:val="24"/>
              </w:rPr>
            </w:pPr>
            <w:r w:rsidRPr="00415086">
              <w:rPr>
                <w:rFonts w:asciiTheme="minorHAnsi" w:hAnsiTheme="minorHAnsi" w:cstheme="minorHAnsi"/>
                <w:color w:val="auto"/>
                <w:sz w:val="24"/>
              </w:rPr>
              <w:t>Safe practice and professional conduct (information governance, consent,</w:t>
            </w:r>
          </w:p>
          <w:p w14:paraId="37F49ABE" w14:textId="77777777" w:rsidR="00415086" w:rsidRPr="00415086" w:rsidRDefault="00415086" w:rsidP="00415086">
            <w:pPr>
              <w:pStyle w:val="NormalWeb"/>
              <w:numPr>
                <w:ilvl w:val="0"/>
                <w:numId w:val="11"/>
              </w:numPr>
              <w:rPr>
                <w:rFonts w:asciiTheme="minorHAnsi" w:hAnsiTheme="minorHAnsi" w:cstheme="minorHAnsi"/>
                <w:color w:val="auto"/>
                <w:sz w:val="24"/>
              </w:rPr>
            </w:pPr>
            <w:r w:rsidRPr="00415086">
              <w:rPr>
                <w:rFonts w:asciiTheme="minorHAnsi" w:hAnsiTheme="minorHAnsi" w:cstheme="minorHAnsi"/>
                <w:color w:val="auto"/>
                <w:sz w:val="24"/>
              </w:rPr>
              <w:t xml:space="preserve">boundaries, working space, familiarity with relevant platform) </w:t>
            </w:r>
          </w:p>
          <w:p w14:paraId="3DE1362D" w14:textId="77777777" w:rsidR="00415086" w:rsidRPr="00415086" w:rsidRDefault="00415086" w:rsidP="00415086">
            <w:pPr>
              <w:pStyle w:val="NormalWeb"/>
              <w:numPr>
                <w:ilvl w:val="0"/>
                <w:numId w:val="11"/>
              </w:numPr>
              <w:rPr>
                <w:rFonts w:asciiTheme="minorHAnsi" w:hAnsiTheme="minorHAnsi" w:cstheme="minorHAnsi"/>
                <w:color w:val="auto"/>
                <w:sz w:val="24"/>
              </w:rPr>
            </w:pPr>
            <w:r w:rsidRPr="00415086">
              <w:rPr>
                <w:rFonts w:asciiTheme="minorHAnsi" w:hAnsiTheme="minorHAnsi" w:cstheme="minorHAnsi"/>
                <w:color w:val="auto"/>
                <w:sz w:val="24"/>
              </w:rPr>
              <w:t xml:space="preserve">Involving parents / carers </w:t>
            </w:r>
          </w:p>
          <w:p w14:paraId="03E83D4F" w14:textId="77777777" w:rsidR="00415086" w:rsidRPr="00415086" w:rsidRDefault="00415086" w:rsidP="00415086">
            <w:pPr>
              <w:pStyle w:val="NormalWeb"/>
              <w:numPr>
                <w:ilvl w:val="0"/>
                <w:numId w:val="11"/>
              </w:numPr>
              <w:rPr>
                <w:rFonts w:asciiTheme="minorHAnsi" w:hAnsiTheme="minorHAnsi" w:cstheme="minorHAnsi"/>
                <w:color w:val="auto"/>
                <w:sz w:val="24"/>
              </w:rPr>
            </w:pPr>
            <w:r w:rsidRPr="00415086">
              <w:rPr>
                <w:rFonts w:asciiTheme="minorHAnsi" w:hAnsiTheme="minorHAnsi" w:cstheme="minorHAnsi"/>
                <w:color w:val="auto"/>
                <w:sz w:val="24"/>
              </w:rPr>
              <w:t xml:space="preserve">Managing attendance </w:t>
            </w:r>
          </w:p>
          <w:p w14:paraId="7F84B4D2" w14:textId="77777777" w:rsidR="00415086" w:rsidRPr="00415086" w:rsidRDefault="00415086" w:rsidP="00415086">
            <w:pPr>
              <w:pStyle w:val="NormalWeb"/>
              <w:numPr>
                <w:ilvl w:val="0"/>
                <w:numId w:val="11"/>
              </w:numPr>
              <w:rPr>
                <w:rFonts w:asciiTheme="minorHAnsi" w:hAnsiTheme="minorHAnsi" w:cstheme="minorHAnsi"/>
                <w:color w:val="auto"/>
                <w:sz w:val="24"/>
              </w:rPr>
            </w:pPr>
            <w:r w:rsidRPr="00415086">
              <w:rPr>
                <w:rFonts w:asciiTheme="minorHAnsi" w:hAnsiTheme="minorHAnsi" w:cstheme="minorHAnsi"/>
                <w:color w:val="auto"/>
                <w:sz w:val="24"/>
              </w:rPr>
              <w:t xml:space="preserve">Preparation and starting sessions </w:t>
            </w:r>
          </w:p>
          <w:p w14:paraId="2119D42D" w14:textId="77777777" w:rsidR="00415086" w:rsidRPr="00415086" w:rsidRDefault="00415086" w:rsidP="00415086">
            <w:pPr>
              <w:pStyle w:val="NormalWeb"/>
              <w:numPr>
                <w:ilvl w:val="0"/>
                <w:numId w:val="11"/>
              </w:numPr>
              <w:rPr>
                <w:rFonts w:asciiTheme="minorHAnsi" w:hAnsiTheme="minorHAnsi" w:cstheme="minorHAnsi"/>
                <w:color w:val="auto"/>
                <w:sz w:val="24"/>
              </w:rPr>
            </w:pPr>
            <w:r w:rsidRPr="00415086">
              <w:rPr>
                <w:rFonts w:asciiTheme="minorHAnsi" w:hAnsiTheme="minorHAnsi" w:cstheme="minorHAnsi"/>
                <w:color w:val="auto"/>
                <w:sz w:val="24"/>
              </w:rPr>
              <w:t xml:space="preserve">Use of supporting resources </w:t>
            </w:r>
          </w:p>
          <w:p w14:paraId="76ED8DCC" w14:textId="77777777" w:rsidR="00415086" w:rsidRPr="00415086" w:rsidRDefault="00415086" w:rsidP="00415086">
            <w:pPr>
              <w:pStyle w:val="NormalWeb"/>
              <w:numPr>
                <w:ilvl w:val="0"/>
                <w:numId w:val="11"/>
              </w:numPr>
              <w:rPr>
                <w:rFonts w:asciiTheme="minorHAnsi" w:hAnsiTheme="minorHAnsi" w:cstheme="minorHAnsi"/>
                <w:color w:val="auto"/>
                <w:sz w:val="24"/>
              </w:rPr>
            </w:pPr>
            <w:r w:rsidRPr="00415086">
              <w:rPr>
                <w:rFonts w:asciiTheme="minorHAnsi" w:hAnsiTheme="minorHAnsi" w:cstheme="minorHAnsi"/>
                <w:color w:val="auto"/>
                <w:sz w:val="24"/>
              </w:rPr>
              <w:t xml:space="preserve">Using ROMS remotely </w:t>
            </w:r>
          </w:p>
          <w:p w14:paraId="1265C7F1" w14:textId="77777777" w:rsidR="00415086" w:rsidRPr="00415086" w:rsidRDefault="00415086" w:rsidP="00415086">
            <w:pPr>
              <w:pStyle w:val="NormalWeb"/>
              <w:numPr>
                <w:ilvl w:val="0"/>
                <w:numId w:val="11"/>
              </w:numPr>
              <w:rPr>
                <w:rFonts w:asciiTheme="minorHAnsi" w:hAnsiTheme="minorHAnsi" w:cstheme="minorHAnsi"/>
                <w:color w:val="auto"/>
                <w:sz w:val="24"/>
              </w:rPr>
            </w:pPr>
            <w:r w:rsidRPr="00415086">
              <w:rPr>
                <w:rFonts w:asciiTheme="minorHAnsi" w:hAnsiTheme="minorHAnsi" w:cstheme="minorHAnsi"/>
                <w:color w:val="auto"/>
                <w:sz w:val="24"/>
              </w:rPr>
              <w:t xml:space="preserve">Modification of CBT techniques </w:t>
            </w:r>
          </w:p>
          <w:p w14:paraId="65B433B4" w14:textId="77777777" w:rsidR="00415086" w:rsidRPr="00415086" w:rsidRDefault="00415086" w:rsidP="00415086">
            <w:pPr>
              <w:pStyle w:val="NormalWeb"/>
              <w:numPr>
                <w:ilvl w:val="0"/>
                <w:numId w:val="11"/>
              </w:numPr>
              <w:rPr>
                <w:rFonts w:asciiTheme="minorHAnsi" w:hAnsiTheme="minorHAnsi" w:cstheme="minorHAnsi"/>
                <w:color w:val="auto"/>
                <w:sz w:val="24"/>
              </w:rPr>
            </w:pPr>
            <w:r w:rsidRPr="00415086">
              <w:rPr>
                <w:rFonts w:asciiTheme="minorHAnsi" w:hAnsiTheme="minorHAnsi" w:cstheme="minorHAnsi"/>
                <w:color w:val="auto"/>
                <w:sz w:val="24"/>
              </w:rPr>
              <w:t xml:space="preserve">Engagement and assessment and creative techniques </w:t>
            </w:r>
          </w:p>
          <w:p w14:paraId="4D306159" w14:textId="77777777" w:rsidR="00415086" w:rsidRPr="00415086" w:rsidRDefault="00415086" w:rsidP="00415086">
            <w:pPr>
              <w:pStyle w:val="NormalWeb"/>
              <w:numPr>
                <w:ilvl w:val="0"/>
                <w:numId w:val="11"/>
              </w:numPr>
              <w:rPr>
                <w:rFonts w:asciiTheme="minorHAnsi" w:hAnsiTheme="minorHAnsi" w:cstheme="minorHAnsi"/>
                <w:color w:val="auto"/>
                <w:sz w:val="24"/>
              </w:rPr>
            </w:pPr>
            <w:r w:rsidRPr="00415086">
              <w:rPr>
                <w:rFonts w:asciiTheme="minorHAnsi" w:hAnsiTheme="minorHAnsi" w:cstheme="minorHAnsi"/>
                <w:color w:val="auto"/>
                <w:sz w:val="24"/>
              </w:rPr>
              <w:t>Remote risk assessment and management</w:t>
            </w:r>
          </w:p>
          <w:p w14:paraId="54136ED2" w14:textId="77777777" w:rsidR="00415086" w:rsidRPr="00415086" w:rsidRDefault="00415086" w:rsidP="00415086">
            <w:pPr>
              <w:pStyle w:val="NormalWeb"/>
              <w:numPr>
                <w:ilvl w:val="0"/>
                <w:numId w:val="11"/>
              </w:numPr>
              <w:rPr>
                <w:rFonts w:asciiTheme="minorHAnsi" w:hAnsiTheme="minorHAnsi" w:cstheme="minorHAnsi"/>
                <w:color w:val="auto"/>
                <w:sz w:val="24"/>
              </w:rPr>
            </w:pPr>
            <w:r w:rsidRPr="00415086">
              <w:rPr>
                <w:rFonts w:asciiTheme="minorHAnsi" w:hAnsiTheme="minorHAnsi" w:cstheme="minorHAnsi"/>
                <w:color w:val="auto"/>
                <w:sz w:val="24"/>
              </w:rPr>
              <w:t>Adapting interventions</w:t>
            </w:r>
          </w:p>
        </w:tc>
      </w:tr>
    </w:tbl>
    <w:p w14:paraId="70215A22" w14:textId="3322CB9C" w:rsidR="00415086" w:rsidRDefault="00415086"/>
    <w:p w14:paraId="5C814CA9" w14:textId="5390E71D" w:rsidR="00415086" w:rsidRDefault="00415086">
      <w:r>
        <w:br w:type="page"/>
      </w:r>
    </w:p>
    <w:p w14:paraId="4CF693FE" w14:textId="77777777" w:rsidR="00415086" w:rsidRDefault="00415086" w:rsidP="00415086">
      <w:pPr>
        <w:pStyle w:val="Heading2"/>
        <w:sectPr w:rsidR="00415086" w:rsidSect="00415086">
          <w:pgSz w:w="16820" w:h="11900" w:orient="landscape"/>
          <w:pgMar w:top="851" w:right="1134" w:bottom="851" w:left="1134" w:header="567" w:footer="567" w:gutter="0"/>
          <w:cols w:space="708"/>
          <w:titlePg/>
          <w:docGrid w:linePitch="360"/>
        </w:sectPr>
      </w:pPr>
    </w:p>
    <w:p w14:paraId="2CC3DB07" w14:textId="77777777" w:rsidR="00415086" w:rsidRDefault="00415086" w:rsidP="00415086">
      <w:pPr>
        <w:pStyle w:val="Heading2"/>
      </w:pPr>
      <w:bookmarkStart w:id="13" w:name="_Toc125102072"/>
      <w:r w:rsidRPr="003C6FE2">
        <w:lastRenderedPageBreak/>
        <w:t>Taught days</w:t>
      </w:r>
      <w:bookmarkEnd w:id="13"/>
    </w:p>
    <w:p w14:paraId="70B66592" w14:textId="77777777" w:rsidR="00415086" w:rsidRPr="003C6FE2" w:rsidRDefault="00415086" w:rsidP="00415086">
      <w:pPr>
        <w:rPr>
          <w:b/>
          <w:bCs/>
        </w:rPr>
      </w:pPr>
    </w:p>
    <w:p w14:paraId="20637D90" w14:textId="77777777" w:rsidR="00415086" w:rsidRPr="00415086" w:rsidRDefault="00415086" w:rsidP="00415086">
      <w:pPr>
        <w:rPr>
          <w:color w:val="auto"/>
        </w:rPr>
      </w:pPr>
      <w:r w:rsidRPr="00415086">
        <w:rPr>
          <w:color w:val="auto"/>
        </w:rPr>
        <w:t>The Certificate will be delivered over 30-35 taught days in addition to service-based learning (including service supervision and observation / shadowing) and private study:</w:t>
      </w:r>
    </w:p>
    <w:p w14:paraId="23D4C9F7" w14:textId="77777777" w:rsidR="00415086" w:rsidRDefault="00415086" w:rsidP="00415086"/>
    <w:p w14:paraId="3554DB9A" w14:textId="77777777" w:rsidR="00415086" w:rsidRDefault="00415086" w:rsidP="00415086">
      <w:pPr>
        <w:pStyle w:val="ListParagraph"/>
        <w:numPr>
          <w:ilvl w:val="0"/>
          <w:numId w:val="10"/>
        </w:numPr>
      </w:pPr>
      <w:r w:rsidRPr="00357DB2">
        <w:rPr>
          <w:b/>
          <w:bCs/>
        </w:rPr>
        <w:t>Module 1:</w:t>
      </w:r>
      <w:r>
        <w:t xml:space="preserve"> To include approximately 9 days teaching.</w:t>
      </w:r>
    </w:p>
    <w:p w14:paraId="137978BE" w14:textId="77777777" w:rsidR="00415086" w:rsidRDefault="00415086" w:rsidP="00415086">
      <w:pPr>
        <w:pStyle w:val="ListParagraph"/>
        <w:numPr>
          <w:ilvl w:val="0"/>
          <w:numId w:val="10"/>
        </w:numPr>
      </w:pPr>
      <w:r w:rsidRPr="00357DB2">
        <w:rPr>
          <w:b/>
          <w:bCs/>
        </w:rPr>
        <w:t>Module 2:</w:t>
      </w:r>
      <w:r>
        <w:t xml:space="preserve"> To include approximately 9 days teaching</w:t>
      </w:r>
    </w:p>
    <w:p w14:paraId="3619C3AD" w14:textId="77777777" w:rsidR="00415086" w:rsidRDefault="00415086" w:rsidP="00415086">
      <w:pPr>
        <w:pStyle w:val="ListParagraph"/>
        <w:numPr>
          <w:ilvl w:val="0"/>
          <w:numId w:val="10"/>
        </w:numPr>
      </w:pPr>
      <w:r w:rsidRPr="00357DB2">
        <w:rPr>
          <w:b/>
          <w:bCs/>
        </w:rPr>
        <w:t>Module 3:</w:t>
      </w:r>
      <w:r>
        <w:t xml:space="preserve"> To include approximately 17 days teaching</w:t>
      </w:r>
    </w:p>
    <w:p w14:paraId="576A9FDE" w14:textId="77777777" w:rsidR="00415086" w:rsidRDefault="00415086" w:rsidP="00415086">
      <w:pPr>
        <w:pStyle w:val="Heading2"/>
      </w:pPr>
    </w:p>
    <w:p w14:paraId="3083FA24" w14:textId="77777777" w:rsidR="00415086" w:rsidRPr="00162AB7" w:rsidRDefault="00415086" w:rsidP="00415086">
      <w:pPr>
        <w:pStyle w:val="Heading2"/>
        <w:rPr>
          <w:rFonts w:asciiTheme="minorHAnsi" w:hAnsiTheme="minorHAnsi" w:cstheme="minorHAnsi"/>
          <w:sz w:val="24"/>
          <w:szCs w:val="24"/>
        </w:rPr>
      </w:pPr>
      <w:bookmarkStart w:id="14" w:name="_Toc125102073"/>
      <w:r w:rsidRPr="00162AB7">
        <w:rPr>
          <w:rFonts w:asciiTheme="minorHAnsi" w:hAnsiTheme="minorHAnsi" w:cstheme="minorHAnsi"/>
          <w:sz w:val="24"/>
          <w:szCs w:val="24"/>
        </w:rPr>
        <w:t>Clinical Practice and Supervision Requirements (across all three modules):</w:t>
      </w:r>
      <w:bookmarkEnd w:id="14"/>
    </w:p>
    <w:p w14:paraId="521FFF88" w14:textId="77777777" w:rsidR="00415086" w:rsidRPr="00162AB7" w:rsidRDefault="00415086" w:rsidP="00415086">
      <w:pPr>
        <w:pStyle w:val="p2"/>
        <w:ind w:left="720"/>
        <w:rPr>
          <w:rFonts w:asciiTheme="minorHAnsi" w:hAnsiTheme="minorHAnsi" w:cstheme="minorHAnsi"/>
          <w:sz w:val="24"/>
          <w:szCs w:val="24"/>
        </w:rPr>
      </w:pPr>
    </w:p>
    <w:p w14:paraId="309AF70C" w14:textId="77777777" w:rsidR="00415086" w:rsidRPr="00162AB7" w:rsidRDefault="00415086" w:rsidP="00415086">
      <w:pPr>
        <w:pStyle w:val="p2"/>
        <w:numPr>
          <w:ilvl w:val="0"/>
          <w:numId w:val="12"/>
        </w:numPr>
        <w:rPr>
          <w:rFonts w:asciiTheme="minorHAnsi" w:hAnsiTheme="minorHAnsi" w:cstheme="minorHAnsi"/>
          <w:sz w:val="24"/>
          <w:szCs w:val="24"/>
        </w:rPr>
      </w:pPr>
      <w:r w:rsidRPr="00162AB7">
        <w:rPr>
          <w:rFonts w:asciiTheme="minorHAnsi" w:hAnsiTheme="minorHAnsi" w:cstheme="minorHAnsi"/>
          <w:sz w:val="24"/>
          <w:szCs w:val="24"/>
        </w:rPr>
        <w:t>80 hours of clinical practice</w:t>
      </w:r>
    </w:p>
    <w:p w14:paraId="44045DC0" w14:textId="77777777" w:rsidR="00415086" w:rsidRPr="00162AB7" w:rsidRDefault="00415086" w:rsidP="00415086">
      <w:pPr>
        <w:pStyle w:val="p2"/>
        <w:numPr>
          <w:ilvl w:val="0"/>
          <w:numId w:val="12"/>
        </w:numPr>
        <w:rPr>
          <w:rFonts w:asciiTheme="minorHAnsi" w:hAnsiTheme="minorHAnsi" w:cstheme="minorHAnsi"/>
          <w:sz w:val="24"/>
          <w:szCs w:val="24"/>
        </w:rPr>
      </w:pPr>
      <w:r w:rsidRPr="00162AB7">
        <w:rPr>
          <w:rFonts w:asciiTheme="minorHAnsi" w:hAnsiTheme="minorHAnsi" w:cstheme="minorHAnsi"/>
          <w:sz w:val="24"/>
          <w:szCs w:val="24"/>
        </w:rPr>
        <w:t>8 completed cases with a spread of difficulties to include working with anxiety, low mood, and behavioural difficulties</w:t>
      </w:r>
    </w:p>
    <w:p w14:paraId="768D7925" w14:textId="77777777" w:rsidR="00415086" w:rsidRPr="00162AB7" w:rsidRDefault="00415086" w:rsidP="00415086">
      <w:pPr>
        <w:pStyle w:val="p2"/>
        <w:numPr>
          <w:ilvl w:val="0"/>
          <w:numId w:val="12"/>
        </w:numPr>
        <w:rPr>
          <w:rFonts w:asciiTheme="minorHAnsi" w:hAnsiTheme="minorHAnsi" w:cstheme="minorHAnsi"/>
          <w:sz w:val="24"/>
          <w:szCs w:val="24"/>
        </w:rPr>
      </w:pPr>
      <w:r w:rsidRPr="00162AB7">
        <w:rPr>
          <w:rFonts w:asciiTheme="minorHAnsi" w:hAnsiTheme="minorHAnsi" w:cstheme="minorHAnsi"/>
          <w:sz w:val="24"/>
          <w:szCs w:val="24"/>
        </w:rPr>
        <w:t>Need to evidence working with parents</w:t>
      </w:r>
    </w:p>
    <w:p w14:paraId="2C6D7DF3" w14:textId="77777777" w:rsidR="00415086" w:rsidRPr="00162AB7" w:rsidRDefault="00415086" w:rsidP="00415086">
      <w:pPr>
        <w:pStyle w:val="ListParagraph"/>
        <w:numPr>
          <w:ilvl w:val="0"/>
          <w:numId w:val="12"/>
        </w:numPr>
        <w:spacing w:after="200" w:line="276" w:lineRule="auto"/>
        <w:rPr>
          <w:rFonts w:cstheme="minorHAnsi"/>
        </w:rPr>
      </w:pPr>
      <w:r w:rsidRPr="00162AB7">
        <w:rPr>
          <w:rFonts w:cstheme="minorHAnsi"/>
          <w:bCs/>
        </w:rPr>
        <w:t>Completed cases are defined as:</w:t>
      </w:r>
    </w:p>
    <w:p w14:paraId="7F859057" w14:textId="77777777" w:rsidR="00415086" w:rsidRPr="00162AB7" w:rsidRDefault="00415086" w:rsidP="00415086">
      <w:pPr>
        <w:pStyle w:val="ListParagraph"/>
        <w:numPr>
          <w:ilvl w:val="0"/>
          <w:numId w:val="13"/>
        </w:numPr>
        <w:spacing w:after="200" w:line="276" w:lineRule="auto"/>
        <w:rPr>
          <w:rFonts w:cstheme="minorHAnsi"/>
        </w:rPr>
      </w:pPr>
      <w:r w:rsidRPr="00162AB7">
        <w:rPr>
          <w:rFonts w:cstheme="minorHAnsi"/>
          <w:bCs/>
        </w:rPr>
        <w:t>Client seen from assessment to achieving goals set in as few sessions as needed (no set number), or</w:t>
      </w:r>
    </w:p>
    <w:p w14:paraId="7C5BC98F" w14:textId="47984741" w:rsidR="00415086" w:rsidRPr="00415086" w:rsidRDefault="00415086" w:rsidP="00415086">
      <w:pPr>
        <w:pStyle w:val="ListParagraph"/>
        <w:numPr>
          <w:ilvl w:val="0"/>
          <w:numId w:val="13"/>
        </w:numPr>
        <w:spacing w:after="200" w:line="276" w:lineRule="auto"/>
        <w:rPr>
          <w:rFonts w:cstheme="minorHAnsi"/>
        </w:rPr>
      </w:pPr>
      <w:r w:rsidRPr="00162AB7">
        <w:rPr>
          <w:rFonts w:cstheme="minorHAnsi"/>
          <w:bCs/>
        </w:rPr>
        <w:t>Termination of treatment (according to agreed ending or withdrawal DNA) seen for a minimum of 5 sessions.</w:t>
      </w:r>
    </w:p>
    <w:p w14:paraId="68507F10" w14:textId="2A9848A6" w:rsidR="00415086" w:rsidRDefault="00415086" w:rsidP="00415086">
      <w:pPr>
        <w:pStyle w:val="p2"/>
        <w:numPr>
          <w:ilvl w:val="0"/>
          <w:numId w:val="12"/>
        </w:numPr>
        <w:rPr>
          <w:rFonts w:asciiTheme="minorHAnsi" w:hAnsiTheme="minorHAnsi" w:cstheme="minorHAnsi"/>
          <w:sz w:val="24"/>
          <w:szCs w:val="24"/>
        </w:rPr>
      </w:pPr>
      <w:r w:rsidRPr="00162AB7">
        <w:rPr>
          <w:rFonts w:asciiTheme="minorHAnsi" w:hAnsiTheme="minorHAnsi" w:cstheme="minorHAnsi"/>
          <w:sz w:val="24"/>
          <w:szCs w:val="24"/>
        </w:rPr>
        <w:t>40 hours of clinical supervision (ideally split as 20 case management, 20 clinical skills)</w:t>
      </w:r>
    </w:p>
    <w:p w14:paraId="2F27C5D2" w14:textId="77777777" w:rsidR="00415086" w:rsidRPr="00162AB7" w:rsidRDefault="00415086" w:rsidP="00415086">
      <w:pPr>
        <w:pStyle w:val="p2"/>
        <w:rPr>
          <w:rFonts w:asciiTheme="minorHAnsi" w:hAnsiTheme="minorHAnsi" w:cstheme="minorHAnsi"/>
          <w:sz w:val="24"/>
          <w:szCs w:val="24"/>
        </w:rPr>
      </w:pPr>
    </w:p>
    <w:p w14:paraId="73277C6D" w14:textId="77777777" w:rsidR="00415086" w:rsidRDefault="00415086" w:rsidP="00415086"/>
    <w:p w14:paraId="4CDD45DA" w14:textId="77777777" w:rsidR="00415086" w:rsidRPr="00162AB7" w:rsidRDefault="00415086" w:rsidP="00415086">
      <w:pPr>
        <w:pStyle w:val="Heading2"/>
      </w:pPr>
      <w:bookmarkStart w:id="15" w:name="_Toc125102074"/>
      <w:r w:rsidRPr="00162AB7">
        <w:t>Assessments:</w:t>
      </w:r>
      <w:bookmarkEnd w:id="15"/>
    </w:p>
    <w:p w14:paraId="5FCD9788" w14:textId="77777777" w:rsidR="00415086" w:rsidRPr="00415086" w:rsidRDefault="00415086" w:rsidP="00415086">
      <w:pPr>
        <w:pStyle w:val="NormalWeb"/>
        <w:rPr>
          <w:rFonts w:asciiTheme="minorHAnsi" w:hAnsiTheme="minorHAnsi" w:cstheme="minorHAnsi"/>
          <w:color w:val="auto"/>
          <w:sz w:val="24"/>
        </w:rPr>
      </w:pPr>
      <w:r w:rsidRPr="00415086">
        <w:rPr>
          <w:rFonts w:asciiTheme="minorHAnsi" w:hAnsiTheme="minorHAnsi" w:cstheme="minorHAnsi"/>
          <w:iCs/>
          <w:color w:val="auto"/>
          <w:sz w:val="24"/>
        </w:rPr>
        <w:t xml:space="preserve">Please note these assessments are for guidance only – each HEI may specify individual requirements however at least one video assessment for Modules 2 and 3 is compulsory </w:t>
      </w:r>
      <w:r w:rsidRPr="00415086">
        <w:rPr>
          <w:rFonts w:asciiTheme="minorHAnsi" w:hAnsiTheme="minorHAnsi" w:cstheme="minorHAnsi"/>
          <w:color w:val="auto"/>
          <w:sz w:val="24"/>
        </w:rPr>
        <w:t xml:space="preserve">demonstrating skills in planning and implementing a low-intensity treatment. </w:t>
      </w:r>
    </w:p>
    <w:p w14:paraId="6D3B265A" w14:textId="14E7CB26" w:rsidR="00415086" w:rsidRDefault="00415086" w:rsidP="00415086">
      <w:pPr>
        <w:pStyle w:val="NormalWeb"/>
        <w:rPr>
          <w:rFonts w:asciiTheme="minorHAnsi" w:hAnsiTheme="minorHAnsi" w:cstheme="minorHAnsi"/>
          <w:color w:val="auto"/>
          <w:sz w:val="24"/>
        </w:rPr>
      </w:pPr>
      <w:r w:rsidRPr="00415086">
        <w:rPr>
          <w:rFonts w:asciiTheme="minorHAnsi" w:hAnsiTheme="minorHAnsi" w:cstheme="minorHAnsi"/>
          <w:iCs/>
          <w:color w:val="auto"/>
          <w:sz w:val="24"/>
        </w:rPr>
        <w:t>A service-based portfolio should cover clinical work in modules 1-3. The</w:t>
      </w:r>
      <w:r w:rsidRPr="00415086">
        <w:rPr>
          <w:rFonts w:asciiTheme="minorHAnsi" w:hAnsiTheme="minorHAnsi" w:cstheme="minorHAnsi"/>
          <w:color w:val="auto"/>
          <w:sz w:val="24"/>
        </w:rPr>
        <w:t xml:space="preserve"> portfolio should include details of number of contacts and ‘intervention’ sessions for each, including evidence of engaging education staff in the design, delivery and evaluation where appropriate</w:t>
      </w:r>
      <w:r>
        <w:rPr>
          <w:rFonts w:asciiTheme="minorHAnsi" w:hAnsiTheme="minorHAnsi" w:cstheme="minorHAnsi"/>
          <w:color w:val="auto"/>
          <w:sz w:val="24"/>
        </w:rPr>
        <w:t xml:space="preserve">. </w:t>
      </w:r>
    </w:p>
    <w:p w14:paraId="1B693B83" w14:textId="2F1CC7BD" w:rsidR="00415086" w:rsidRDefault="00415086">
      <w:pPr>
        <w:rPr>
          <w:rFonts w:asciiTheme="minorHAnsi" w:hAnsiTheme="minorHAnsi" w:cstheme="minorHAnsi"/>
          <w:color w:val="auto"/>
        </w:rPr>
      </w:pPr>
      <w:r>
        <w:rPr>
          <w:rFonts w:asciiTheme="minorHAnsi" w:hAnsiTheme="minorHAnsi" w:cstheme="minorHAnsi"/>
          <w:color w:val="auto"/>
        </w:rPr>
        <w:br w:type="page"/>
      </w:r>
    </w:p>
    <w:p w14:paraId="7839F2FF" w14:textId="77777777" w:rsidR="00415086" w:rsidRDefault="00415086" w:rsidP="00415086">
      <w:pPr>
        <w:pStyle w:val="NormalWeb"/>
        <w:rPr>
          <w:rFonts w:asciiTheme="minorHAnsi" w:hAnsiTheme="minorHAnsi" w:cstheme="minorHAnsi"/>
          <w:color w:val="auto"/>
          <w:sz w:val="24"/>
        </w:rPr>
        <w:sectPr w:rsidR="00415086" w:rsidSect="00415086">
          <w:pgSz w:w="11900" w:h="16820"/>
          <w:pgMar w:top="1134" w:right="851" w:bottom="1134" w:left="851" w:header="567" w:footer="567" w:gutter="0"/>
          <w:cols w:space="708"/>
          <w:titlePg/>
          <w:docGrid w:linePitch="360"/>
        </w:sectPr>
      </w:pPr>
    </w:p>
    <w:p w14:paraId="7E276B82" w14:textId="396CC05A" w:rsidR="00415086" w:rsidRPr="0066056E" w:rsidRDefault="00415086" w:rsidP="00415086">
      <w:pPr>
        <w:pStyle w:val="NormalWeb"/>
        <w:rPr>
          <w:rFonts w:asciiTheme="minorHAnsi" w:hAnsiTheme="minorHAnsi" w:cstheme="minorHAnsi"/>
          <w:color w:val="auto"/>
          <w:sz w:val="24"/>
        </w:rPr>
      </w:pPr>
    </w:p>
    <w:tbl>
      <w:tblPr>
        <w:tblStyle w:val="TableGrid"/>
        <w:tblpPr w:leftFromText="180" w:rightFromText="180" w:vertAnchor="page" w:horzAnchor="margin" w:tblpXSpec="center" w:tblpY="1816"/>
        <w:tblW w:w="14580" w:type="dxa"/>
        <w:jc w:val="center"/>
        <w:tblLook w:val="04A0" w:firstRow="1" w:lastRow="0" w:firstColumn="1" w:lastColumn="0" w:noHBand="0" w:noVBand="1"/>
      </w:tblPr>
      <w:tblGrid>
        <w:gridCol w:w="7290"/>
        <w:gridCol w:w="7290"/>
      </w:tblGrid>
      <w:tr w:rsidR="0066056E" w:rsidRPr="0066056E" w14:paraId="01C0B903" w14:textId="77777777" w:rsidTr="0066056E">
        <w:trPr>
          <w:trHeight w:val="724"/>
          <w:jc w:val="center"/>
        </w:trPr>
        <w:tc>
          <w:tcPr>
            <w:tcW w:w="7290" w:type="dxa"/>
            <w:shd w:val="clear" w:color="auto" w:fill="auto"/>
          </w:tcPr>
          <w:p w14:paraId="18C0C854" w14:textId="77777777" w:rsidR="0066056E" w:rsidRPr="0066056E" w:rsidRDefault="0066056E" w:rsidP="0066056E">
            <w:pPr>
              <w:pStyle w:val="NormalWeb"/>
              <w:jc w:val="center"/>
              <w:rPr>
                <w:rFonts w:asciiTheme="minorHAnsi" w:hAnsiTheme="minorHAnsi" w:cstheme="minorHAnsi"/>
                <w:b/>
                <w:bCs/>
                <w:color w:val="auto"/>
                <w:sz w:val="24"/>
              </w:rPr>
            </w:pPr>
            <w:r w:rsidRPr="0066056E">
              <w:rPr>
                <w:rFonts w:asciiTheme="minorHAnsi" w:hAnsiTheme="minorHAnsi" w:cstheme="minorHAnsi"/>
                <w:b/>
                <w:bCs/>
                <w:color w:val="auto"/>
                <w:sz w:val="24"/>
              </w:rPr>
              <w:t xml:space="preserve">Module 1: Children &amp; Young People’s Mental Health Settings (20 credits): </w:t>
            </w:r>
          </w:p>
        </w:tc>
        <w:tc>
          <w:tcPr>
            <w:tcW w:w="7290" w:type="dxa"/>
            <w:shd w:val="clear" w:color="auto" w:fill="auto"/>
          </w:tcPr>
          <w:p w14:paraId="36D1F344" w14:textId="77777777" w:rsidR="0066056E" w:rsidRPr="0066056E" w:rsidRDefault="0066056E" w:rsidP="0066056E">
            <w:pPr>
              <w:pStyle w:val="NormalWeb"/>
              <w:rPr>
                <w:rFonts w:asciiTheme="minorHAnsi" w:hAnsiTheme="minorHAnsi" w:cstheme="minorHAnsi"/>
                <w:color w:val="auto"/>
                <w:sz w:val="24"/>
              </w:rPr>
            </w:pPr>
            <w:r w:rsidRPr="0066056E">
              <w:rPr>
                <w:rFonts w:asciiTheme="minorHAnsi" w:hAnsiTheme="minorHAnsi" w:cstheme="minorHAnsi"/>
                <w:color w:val="auto"/>
                <w:sz w:val="24"/>
              </w:rPr>
              <w:t xml:space="preserve">Multi choice / short answer examination </w:t>
            </w:r>
          </w:p>
          <w:p w14:paraId="2F6E4CC0" w14:textId="77777777" w:rsidR="0066056E" w:rsidRPr="0066056E" w:rsidRDefault="0066056E" w:rsidP="0066056E">
            <w:pPr>
              <w:pStyle w:val="NormalWeb"/>
              <w:rPr>
                <w:rFonts w:asciiTheme="minorHAnsi" w:hAnsiTheme="minorHAnsi" w:cstheme="minorHAnsi"/>
                <w:color w:val="auto"/>
                <w:sz w:val="24"/>
              </w:rPr>
            </w:pPr>
            <w:r w:rsidRPr="0066056E">
              <w:rPr>
                <w:rFonts w:asciiTheme="minorHAnsi" w:hAnsiTheme="minorHAnsi" w:cstheme="minorHAnsi"/>
                <w:color w:val="auto"/>
                <w:sz w:val="24"/>
              </w:rPr>
              <w:t xml:space="preserve">Presentation of service related problem based leaning task in groups with a project reflective analysis </w:t>
            </w:r>
          </w:p>
          <w:p w14:paraId="35831B72" w14:textId="77777777" w:rsidR="0066056E" w:rsidRPr="0066056E" w:rsidRDefault="0066056E" w:rsidP="0066056E">
            <w:pPr>
              <w:pStyle w:val="NormalWeb"/>
              <w:jc w:val="center"/>
              <w:rPr>
                <w:rFonts w:asciiTheme="minorHAnsi" w:hAnsiTheme="minorHAnsi" w:cstheme="minorHAnsi"/>
                <w:b/>
                <w:bCs/>
                <w:color w:val="auto"/>
                <w:sz w:val="24"/>
              </w:rPr>
            </w:pPr>
          </w:p>
        </w:tc>
      </w:tr>
      <w:tr w:rsidR="0066056E" w:rsidRPr="0066056E" w14:paraId="4C2C842A" w14:textId="77777777" w:rsidTr="0066056E">
        <w:trPr>
          <w:trHeight w:val="724"/>
          <w:jc w:val="center"/>
        </w:trPr>
        <w:tc>
          <w:tcPr>
            <w:tcW w:w="7290" w:type="dxa"/>
            <w:shd w:val="clear" w:color="auto" w:fill="auto"/>
          </w:tcPr>
          <w:p w14:paraId="59865E56" w14:textId="77777777" w:rsidR="0066056E" w:rsidRPr="0066056E" w:rsidRDefault="0066056E" w:rsidP="0066056E">
            <w:pPr>
              <w:pStyle w:val="NormalWeb"/>
              <w:rPr>
                <w:rFonts w:asciiTheme="minorHAnsi" w:hAnsiTheme="minorHAnsi" w:cstheme="minorHAnsi"/>
                <w:color w:val="auto"/>
                <w:sz w:val="24"/>
              </w:rPr>
            </w:pPr>
            <w:r w:rsidRPr="0066056E">
              <w:rPr>
                <w:rFonts w:asciiTheme="minorHAnsi" w:hAnsiTheme="minorHAnsi" w:cstheme="minorHAnsi"/>
                <w:b/>
                <w:bCs/>
                <w:i/>
                <w:iCs/>
                <w:color w:val="auto"/>
                <w:sz w:val="24"/>
              </w:rPr>
              <w:t>Module 2: Assessment &amp; Engagement (20 credits):</w:t>
            </w:r>
          </w:p>
          <w:p w14:paraId="12DDF691" w14:textId="77777777" w:rsidR="0066056E" w:rsidRPr="0066056E" w:rsidRDefault="0066056E" w:rsidP="0066056E">
            <w:pPr>
              <w:pStyle w:val="NormalWeb"/>
              <w:jc w:val="center"/>
              <w:rPr>
                <w:rFonts w:asciiTheme="minorHAnsi" w:hAnsiTheme="minorHAnsi" w:cstheme="minorHAnsi"/>
                <w:b/>
                <w:bCs/>
                <w:color w:val="auto"/>
                <w:sz w:val="24"/>
              </w:rPr>
            </w:pPr>
          </w:p>
        </w:tc>
        <w:tc>
          <w:tcPr>
            <w:tcW w:w="7290" w:type="dxa"/>
            <w:shd w:val="clear" w:color="auto" w:fill="auto"/>
          </w:tcPr>
          <w:p w14:paraId="6848E3AD" w14:textId="77777777" w:rsidR="0066056E" w:rsidRPr="0066056E" w:rsidRDefault="0066056E" w:rsidP="0066056E">
            <w:pPr>
              <w:pStyle w:val="NormalWeb"/>
              <w:rPr>
                <w:rFonts w:asciiTheme="minorHAnsi" w:hAnsiTheme="minorHAnsi" w:cstheme="minorHAnsi"/>
                <w:color w:val="auto"/>
                <w:sz w:val="24"/>
              </w:rPr>
            </w:pPr>
            <w:r w:rsidRPr="0066056E">
              <w:rPr>
                <w:rFonts w:asciiTheme="minorHAnsi" w:hAnsiTheme="minorHAnsi" w:cstheme="minorHAnsi"/>
                <w:color w:val="auto"/>
                <w:sz w:val="24"/>
              </w:rPr>
              <w:t>Video assessment of client demonstrating engagement, assessment, information giving and shared decision making</w:t>
            </w:r>
            <w:r w:rsidRPr="0066056E">
              <w:rPr>
                <w:rFonts w:asciiTheme="minorHAnsi" w:hAnsiTheme="minorHAnsi" w:cstheme="minorHAnsi"/>
                <w:color w:val="auto"/>
                <w:sz w:val="24"/>
              </w:rPr>
              <w:br/>
              <w:t>A 1000 word reflective analysis.</w:t>
            </w:r>
            <w:r w:rsidRPr="0066056E">
              <w:rPr>
                <w:rFonts w:asciiTheme="minorHAnsi" w:hAnsiTheme="minorHAnsi" w:cstheme="minorHAnsi"/>
                <w:color w:val="auto"/>
                <w:sz w:val="24"/>
              </w:rPr>
              <w:br/>
              <w:t xml:space="preserve">2000 word case report </w:t>
            </w:r>
          </w:p>
          <w:p w14:paraId="4F535D3B" w14:textId="77777777" w:rsidR="0066056E" w:rsidRPr="0066056E" w:rsidRDefault="0066056E" w:rsidP="0066056E">
            <w:pPr>
              <w:pStyle w:val="NormalWeb"/>
              <w:jc w:val="center"/>
              <w:rPr>
                <w:rFonts w:asciiTheme="minorHAnsi" w:hAnsiTheme="minorHAnsi" w:cstheme="minorHAnsi"/>
                <w:b/>
                <w:bCs/>
                <w:color w:val="auto"/>
                <w:sz w:val="24"/>
              </w:rPr>
            </w:pPr>
          </w:p>
        </w:tc>
      </w:tr>
      <w:tr w:rsidR="0066056E" w:rsidRPr="0066056E" w14:paraId="42A30F76" w14:textId="77777777" w:rsidTr="0066056E">
        <w:trPr>
          <w:trHeight w:val="724"/>
          <w:jc w:val="center"/>
        </w:trPr>
        <w:tc>
          <w:tcPr>
            <w:tcW w:w="7290" w:type="dxa"/>
            <w:shd w:val="clear" w:color="auto" w:fill="auto"/>
          </w:tcPr>
          <w:p w14:paraId="62D71007" w14:textId="77777777" w:rsidR="0066056E" w:rsidRPr="0066056E" w:rsidRDefault="0066056E" w:rsidP="0066056E">
            <w:pPr>
              <w:pStyle w:val="NormalWeb"/>
              <w:rPr>
                <w:rFonts w:asciiTheme="minorHAnsi" w:hAnsiTheme="minorHAnsi" w:cstheme="minorHAnsi"/>
                <w:color w:val="auto"/>
                <w:sz w:val="24"/>
              </w:rPr>
            </w:pPr>
            <w:r w:rsidRPr="0066056E">
              <w:rPr>
                <w:rFonts w:asciiTheme="minorHAnsi" w:hAnsiTheme="minorHAnsi" w:cstheme="minorHAnsi"/>
                <w:b/>
                <w:bCs/>
                <w:color w:val="auto"/>
                <w:sz w:val="24"/>
              </w:rPr>
              <w:t>Module 3: Evidence based interventions for common mental health problems with children and young people (Theory and Skills) (20 credits)</w:t>
            </w:r>
          </w:p>
          <w:p w14:paraId="6F8ED566" w14:textId="77777777" w:rsidR="0066056E" w:rsidRPr="0066056E" w:rsidRDefault="0066056E" w:rsidP="0066056E">
            <w:pPr>
              <w:pStyle w:val="NormalWeb"/>
              <w:jc w:val="center"/>
              <w:rPr>
                <w:rFonts w:asciiTheme="minorHAnsi" w:hAnsiTheme="minorHAnsi" w:cstheme="minorHAnsi"/>
                <w:b/>
                <w:bCs/>
                <w:color w:val="auto"/>
                <w:sz w:val="24"/>
              </w:rPr>
            </w:pPr>
          </w:p>
        </w:tc>
        <w:tc>
          <w:tcPr>
            <w:tcW w:w="7290" w:type="dxa"/>
            <w:shd w:val="clear" w:color="auto" w:fill="auto"/>
          </w:tcPr>
          <w:p w14:paraId="559DA9BB" w14:textId="77777777" w:rsidR="0066056E" w:rsidRPr="0066056E" w:rsidRDefault="0066056E" w:rsidP="0066056E">
            <w:pPr>
              <w:pStyle w:val="NormalWeb"/>
              <w:rPr>
                <w:rFonts w:asciiTheme="minorHAnsi" w:hAnsiTheme="minorHAnsi" w:cstheme="minorHAnsi"/>
                <w:color w:val="auto"/>
                <w:sz w:val="24"/>
              </w:rPr>
            </w:pPr>
            <w:r w:rsidRPr="0066056E">
              <w:rPr>
                <w:rFonts w:asciiTheme="minorHAnsi" w:hAnsiTheme="minorHAnsi" w:cstheme="minorHAnsi"/>
                <w:color w:val="auto"/>
                <w:sz w:val="24"/>
              </w:rPr>
              <w:t>Up to two video recordings demonstrating skills in planning and implementing a low-intensity treatment: one of behavioural activation for depression and / or one of either a parenting intervention or a behavioural treatment for anxiety.</w:t>
            </w:r>
            <w:r w:rsidRPr="0066056E">
              <w:rPr>
                <w:rFonts w:asciiTheme="minorHAnsi" w:hAnsiTheme="minorHAnsi" w:cstheme="minorHAnsi"/>
                <w:color w:val="auto"/>
                <w:sz w:val="24"/>
              </w:rPr>
              <w:br/>
              <w:t>A 1000 word reflective video analysis</w:t>
            </w:r>
            <w:r w:rsidRPr="0066056E">
              <w:rPr>
                <w:rFonts w:asciiTheme="minorHAnsi" w:hAnsiTheme="minorHAnsi" w:cstheme="minorHAnsi"/>
                <w:color w:val="auto"/>
                <w:sz w:val="24"/>
              </w:rPr>
              <w:br/>
              <w:t xml:space="preserve">2000 word case report </w:t>
            </w:r>
          </w:p>
          <w:p w14:paraId="1C85588E" w14:textId="77777777" w:rsidR="0066056E" w:rsidRPr="0066056E" w:rsidRDefault="0066056E" w:rsidP="0066056E">
            <w:pPr>
              <w:pStyle w:val="NormalWeb"/>
              <w:jc w:val="center"/>
              <w:rPr>
                <w:rFonts w:asciiTheme="minorHAnsi" w:hAnsiTheme="minorHAnsi" w:cstheme="minorHAnsi"/>
                <w:b/>
                <w:bCs/>
                <w:color w:val="auto"/>
                <w:sz w:val="24"/>
              </w:rPr>
            </w:pPr>
          </w:p>
        </w:tc>
      </w:tr>
    </w:tbl>
    <w:p w14:paraId="6066F8FF" w14:textId="77777777" w:rsidR="0066056E" w:rsidRPr="0066056E" w:rsidRDefault="0066056E" w:rsidP="0066056E">
      <w:pPr>
        <w:pStyle w:val="NormalWeb"/>
        <w:rPr>
          <w:rFonts w:asciiTheme="minorHAnsi" w:hAnsiTheme="minorHAnsi" w:cstheme="minorHAnsi"/>
          <w:color w:val="auto"/>
          <w:sz w:val="24"/>
        </w:rPr>
      </w:pPr>
      <w:r w:rsidRPr="0066056E">
        <w:rPr>
          <w:rFonts w:asciiTheme="minorHAnsi" w:hAnsiTheme="minorHAnsi" w:cstheme="minorHAnsi"/>
          <w:color w:val="auto"/>
          <w:sz w:val="24"/>
        </w:rPr>
        <w:t>. The list below represents options for assessment that courses may wish to use, using all of them is considered excessive in terms of assessment burden. However, supervisors’ evaluation and sign off is considered a critical part of the evaluation process.</w:t>
      </w:r>
    </w:p>
    <w:p w14:paraId="1C1BFE2F" w14:textId="6EAFBFD7" w:rsidR="0066056E" w:rsidRPr="0066056E" w:rsidRDefault="0066056E">
      <w:pPr>
        <w:rPr>
          <w:rFonts w:asciiTheme="minorHAnsi" w:hAnsiTheme="minorHAnsi" w:cstheme="minorHAnsi"/>
          <w:color w:val="auto"/>
        </w:rPr>
      </w:pPr>
      <w:r w:rsidRPr="0066056E">
        <w:rPr>
          <w:rFonts w:asciiTheme="minorHAnsi" w:hAnsiTheme="minorHAnsi" w:cstheme="minorHAnsi"/>
          <w:color w:val="auto"/>
        </w:rPr>
        <w:br w:type="page"/>
      </w:r>
    </w:p>
    <w:p w14:paraId="675F9311" w14:textId="576A51E9" w:rsidR="00415086" w:rsidRPr="0066056E" w:rsidRDefault="00415086" w:rsidP="0066056E">
      <w:pPr>
        <w:pStyle w:val="NormalWeb"/>
        <w:rPr>
          <w:rFonts w:asciiTheme="minorHAnsi" w:hAnsiTheme="minorHAnsi" w:cstheme="minorHAnsi"/>
          <w:color w:val="auto"/>
          <w:sz w:val="24"/>
        </w:rPr>
      </w:pPr>
    </w:p>
    <w:tbl>
      <w:tblPr>
        <w:tblStyle w:val="TableGrid"/>
        <w:tblW w:w="10002" w:type="dxa"/>
        <w:jc w:val="center"/>
        <w:tblLook w:val="04A0" w:firstRow="1" w:lastRow="0" w:firstColumn="1" w:lastColumn="0" w:noHBand="0" w:noVBand="1"/>
      </w:tblPr>
      <w:tblGrid>
        <w:gridCol w:w="1123"/>
        <w:gridCol w:w="5111"/>
        <w:gridCol w:w="3768"/>
      </w:tblGrid>
      <w:tr w:rsidR="0066056E" w:rsidRPr="0066056E" w14:paraId="613F7D06" w14:textId="77777777" w:rsidTr="0066056E">
        <w:trPr>
          <w:trHeight w:val="354"/>
          <w:jc w:val="center"/>
        </w:trPr>
        <w:tc>
          <w:tcPr>
            <w:tcW w:w="970" w:type="dxa"/>
          </w:tcPr>
          <w:p w14:paraId="23FA5B26" w14:textId="77777777" w:rsidR="0066056E" w:rsidRPr="0066056E" w:rsidRDefault="0066056E" w:rsidP="006F66C5">
            <w:pPr>
              <w:rPr>
                <w:rFonts w:asciiTheme="minorHAnsi" w:hAnsiTheme="minorHAnsi" w:cstheme="minorHAnsi"/>
                <w:b/>
                <w:color w:val="auto"/>
              </w:rPr>
            </w:pPr>
            <w:r w:rsidRPr="0066056E">
              <w:rPr>
                <w:rFonts w:asciiTheme="minorHAnsi" w:hAnsiTheme="minorHAnsi" w:cstheme="minorHAnsi"/>
                <w:b/>
                <w:color w:val="auto"/>
              </w:rPr>
              <w:t>Module Number</w:t>
            </w:r>
          </w:p>
        </w:tc>
        <w:tc>
          <w:tcPr>
            <w:tcW w:w="5201" w:type="dxa"/>
          </w:tcPr>
          <w:p w14:paraId="56878A75" w14:textId="77777777" w:rsidR="0066056E" w:rsidRPr="0066056E" w:rsidRDefault="0066056E" w:rsidP="006F66C5">
            <w:pPr>
              <w:rPr>
                <w:rFonts w:asciiTheme="minorHAnsi" w:hAnsiTheme="minorHAnsi" w:cstheme="minorHAnsi"/>
                <w:b/>
                <w:color w:val="auto"/>
              </w:rPr>
            </w:pPr>
            <w:r w:rsidRPr="0066056E">
              <w:rPr>
                <w:rFonts w:asciiTheme="minorHAnsi" w:hAnsiTheme="minorHAnsi" w:cstheme="minorHAnsi"/>
                <w:b/>
                <w:color w:val="auto"/>
              </w:rPr>
              <w:t>Module</w:t>
            </w:r>
          </w:p>
        </w:tc>
        <w:tc>
          <w:tcPr>
            <w:tcW w:w="3831" w:type="dxa"/>
            <w:shd w:val="clear" w:color="auto" w:fill="auto"/>
          </w:tcPr>
          <w:p w14:paraId="28D7998D" w14:textId="77777777" w:rsidR="0066056E" w:rsidRPr="0066056E" w:rsidRDefault="0066056E" w:rsidP="006F66C5">
            <w:pPr>
              <w:rPr>
                <w:rFonts w:asciiTheme="minorHAnsi" w:hAnsiTheme="minorHAnsi" w:cstheme="minorHAnsi"/>
                <w:b/>
                <w:color w:val="auto"/>
              </w:rPr>
            </w:pPr>
            <w:r w:rsidRPr="0066056E">
              <w:rPr>
                <w:rFonts w:asciiTheme="minorHAnsi" w:hAnsiTheme="minorHAnsi" w:cstheme="minorHAnsi"/>
                <w:b/>
                <w:color w:val="auto"/>
              </w:rPr>
              <w:t>CWP</w:t>
            </w:r>
          </w:p>
          <w:p w14:paraId="722A710A" w14:textId="77777777" w:rsidR="0066056E" w:rsidRPr="0066056E" w:rsidRDefault="0066056E" w:rsidP="006F66C5">
            <w:pPr>
              <w:rPr>
                <w:rFonts w:asciiTheme="minorHAnsi" w:hAnsiTheme="minorHAnsi" w:cstheme="minorHAnsi"/>
                <w:color w:val="auto"/>
              </w:rPr>
            </w:pPr>
            <w:r w:rsidRPr="0066056E">
              <w:rPr>
                <w:rFonts w:asciiTheme="minorHAnsi" w:hAnsiTheme="minorHAnsi" w:cstheme="minorHAnsi"/>
                <w:color w:val="auto"/>
              </w:rPr>
              <w:t>120 credits (G/PGDip) Level 6/7</w:t>
            </w:r>
          </w:p>
        </w:tc>
      </w:tr>
      <w:tr w:rsidR="0066056E" w:rsidRPr="0066056E" w14:paraId="360EE0A0" w14:textId="77777777" w:rsidTr="0066056E">
        <w:trPr>
          <w:trHeight w:val="363"/>
          <w:jc w:val="center"/>
        </w:trPr>
        <w:tc>
          <w:tcPr>
            <w:tcW w:w="970" w:type="dxa"/>
          </w:tcPr>
          <w:p w14:paraId="5BAC3AB3" w14:textId="77777777" w:rsidR="0066056E" w:rsidRPr="0066056E" w:rsidRDefault="0066056E" w:rsidP="006F66C5">
            <w:pPr>
              <w:rPr>
                <w:rFonts w:cstheme="minorHAnsi"/>
                <w:color w:val="auto"/>
              </w:rPr>
            </w:pPr>
            <w:r w:rsidRPr="0066056E">
              <w:rPr>
                <w:rFonts w:cstheme="minorHAnsi"/>
                <w:color w:val="auto"/>
              </w:rPr>
              <w:t>1</w:t>
            </w:r>
          </w:p>
        </w:tc>
        <w:tc>
          <w:tcPr>
            <w:tcW w:w="5201" w:type="dxa"/>
          </w:tcPr>
          <w:p w14:paraId="7954D7F7" w14:textId="77777777" w:rsidR="0066056E" w:rsidRPr="0066056E" w:rsidRDefault="0066056E" w:rsidP="006F66C5">
            <w:pPr>
              <w:rPr>
                <w:rFonts w:asciiTheme="minorHAnsi" w:hAnsiTheme="minorHAnsi" w:cstheme="minorHAnsi"/>
                <w:color w:val="auto"/>
              </w:rPr>
            </w:pPr>
            <w:r w:rsidRPr="0066056E">
              <w:rPr>
                <w:rFonts w:asciiTheme="minorHAnsi" w:hAnsiTheme="minorHAnsi" w:cstheme="minorHAnsi"/>
                <w:color w:val="auto"/>
              </w:rPr>
              <w:t>Fundamental Skills: Children and Young People’s Mental Health Settings: Context and Values</w:t>
            </w:r>
          </w:p>
        </w:tc>
        <w:tc>
          <w:tcPr>
            <w:tcW w:w="3831" w:type="dxa"/>
            <w:shd w:val="clear" w:color="auto" w:fill="auto"/>
            <w:vAlign w:val="center"/>
          </w:tcPr>
          <w:p w14:paraId="46EE10FF" w14:textId="77777777" w:rsidR="0066056E" w:rsidRPr="0066056E" w:rsidRDefault="0066056E" w:rsidP="006F66C5">
            <w:pPr>
              <w:rPr>
                <w:rFonts w:asciiTheme="minorHAnsi" w:hAnsiTheme="minorHAnsi" w:cstheme="minorHAnsi"/>
                <w:color w:val="auto"/>
              </w:rPr>
            </w:pPr>
            <w:r w:rsidRPr="0066056E">
              <w:rPr>
                <w:rFonts w:asciiTheme="minorHAnsi" w:hAnsiTheme="minorHAnsi" w:cstheme="minorHAnsi"/>
                <w:color w:val="auto"/>
              </w:rPr>
              <w:t>(20credits)</w:t>
            </w:r>
          </w:p>
        </w:tc>
      </w:tr>
      <w:tr w:rsidR="0066056E" w:rsidRPr="0066056E" w14:paraId="084F36FD" w14:textId="77777777" w:rsidTr="0066056E">
        <w:trPr>
          <w:trHeight w:val="177"/>
          <w:jc w:val="center"/>
        </w:trPr>
        <w:tc>
          <w:tcPr>
            <w:tcW w:w="970" w:type="dxa"/>
          </w:tcPr>
          <w:p w14:paraId="73CC39BB" w14:textId="77777777" w:rsidR="0066056E" w:rsidRPr="0066056E" w:rsidRDefault="0066056E" w:rsidP="006F66C5">
            <w:pPr>
              <w:rPr>
                <w:rFonts w:cstheme="minorHAnsi"/>
                <w:color w:val="auto"/>
              </w:rPr>
            </w:pPr>
            <w:r w:rsidRPr="0066056E">
              <w:rPr>
                <w:rFonts w:cstheme="minorHAnsi"/>
                <w:color w:val="auto"/>
              </w:rPr>
              <w:t>2</w:t>
            </w:r>
          </w:p>
        </w:tc>
        <w:tc>
          <w:tcPr>
            <w:tcW w:w="5201" w:type="dxa"/>
          </w:tcPr>
          <w:p w14:paraId="7CCFB271" w14:textId="77777777" w:rsidR="0066056E" w:rsidRPr="0066056E" w:rsidRDefault="0066056E" w:rsidP="006F66C5">
            <w:pPr>
              <w:rPr>
                <w:rFonts w:asciiTheme="minorHAnsi" w:hAnsiTheme="minorHAnsi" w:cstheme="minorHAnsi"/>
                <w:color w:val="auto"/>
              </w:rPr>
            </w:pPr>
            <w:r w:rsidRPr="0066056E">
              <w:rPr>
                <w:rFonts w:asciiTheme="minorHAnsi" w:hAnsiTheme="minorHAnsi" w:cstheme="minorHAnsi"/>
                <w:color w:val="auto"/>
              </w:rPr>
              <w:t>Fundamental Skills: Assessment and Engagement</w:t>
            </w:r>
          </w:p>
        </w:tc>
        <w:tc>
          <w:tcPr>
            <w:tcW w:w="3831" w:type="dxa"/>
            <w:shd w:val="clear" w:color="auto" w:fill="auto"/>
            <w:vAlign w:val="center"/>
          </w:tcPr>
          <w:p w14:paraId="46FD8E77" w14:textId="77777777" w:rsidR="0066056E" w:rsidRPr="0066056E" w:rsidRDefault="0066056E" w:rsidP="006F66C5">
            <w:pPr>
              <w:rPr>
                <w:rFonts w:asciiTheme="minorHAnsi" w:hAnsiTheme="minorHAnsi" w:cstheme="minorHAnsi"/>
                <w:b/>
                <w:color w:val="auto"/>
              </w:rPr>
            </w:pPr>
            <w:r w:rsidRPr="0066056E">
              <w:rPr>
                <w:rFonts w:asciiTheme="minorHAnsi" w:hAnsiTheme="minorHAnsi" w:cstheme="minorHAnsi"/>
                <w:color w:val="auto"/>
              </w:rPr>
              <w:t>(20 credits)</w:t>
            </w:r>
          </w:p>
        </w:tc>
      </w:tr>
      <w:tr w:rsidR="0066056E" w:rsidRPr="0066056E" w14:paraId="4AF7C706" w14:textId="77777777" w:rsidTr="0066056E">
        <w:trPr>
          <w:trHeight w:val="177"/>
          <w:jc w:val="center"/>
        </w:trPr>
        <w:tc>
          <w:tcPr>
            <w:tcW w:w="970" w:type="dxa"/>
          </w:tcPr>
          <w:p w14:paraId="61FD2D86" w14:textId="77777777" w:rsidR="0066056E" w:rsidRPr="0066056E" w:rsidRDefault="0066056E" w:rsidP="006F66C5">
            <w:pPr>
              <w:rPr>
                <w:rFonts w:cstheme="minorHAnsi"/>
                <w:color w:val="auto"/>
              </w:rPr>
            </w:pPr>
            <w:r w:rsidRPr="0066056E">
              <w:rPr>
                <w:rFonts w:cstheme="minorHAnsi"/>
                <w:color w:val="auto"/>
              </w:rPr>
              <w:t>3</w:t>
            </w:r>
          </w:p>
        </w:tc>
        <w:tc>
          <w:tcPr>
            <w:tcW w:w="5201" w:type="dxa"/>
          </w:tcPr>
          <w:p w14:paraId="48C84E90" w14:textId="77777777" w:rsidR="0066056E" w:rsidRPr="0066056E" w:rsidRDefault="0066056E" w:rsidP="006F66C5">
            <w:pPr>
              <w:rPr>
                <w:rFonts w:asciiTheme="minorHAnsi" w:hAnsiTheme="minorHAnsi" w:cstheme="minorHAnsi"/>
                <w:color w:val="auto"/>
              </w:rPr>
            </w:pPr>
            <w:r w:rsidRPr="0066056E">
              <w:rPr>
                <w:rFonts w:asciiTheme="minorHAnsi" w:hAnsiTheme="minorHAnsi" w:cstheme="minorHAnsi"/>
                <w:color w:val="auto"/>
              </w:rPr>
              <w:t xml:space="preserve">Evidence based interventions </w:t>
            </w:r>
          </w:p>
        </w:tc>
        <w:tc>
          <w:tcPr>
            <w:tcW w:w="3831" w:type="dxa"/>
            <w:shd w:val="clear" w:color="auto" w:fill="auto"/>
            <w:vAlign w:val="center"/>
          </w:tcPr>
          <w:p w14:paraId="477ABED5" w14:textId="77777777" w:rsidR="0066056E" w:rsidRPr="0066056E" w:rsidRDefault="0066056E" w:rsidP="006F66C5">
            <w:pPr>
              <w:rPr>
                <w:rFonts w:asciiTheme="minorHAnsi" w:hAnsiTheme="minorHAnsi" w:cstheme="minorHAnsi"/>
                <w:b/>
                <w:color w:val="auto"/>
              </w:rPr>
            </w:pPr>
            <w:r w:rsidRPr="0066056E">
              <w:rPr>
                <w:rFonts w:asciiTheme="minorHAnsi" w:hAnsiTheme="minorHAnsi" w:cstheme="minorHAnsi"/>
                <w:color w:val="auto"/>
              </w:rPr>
              <w:t>(20 credits)</w:t>
            </w:r>
          </w:p>
        </w:tc>
      </w:tr>
      <w:tr w:rsidR="0066056E" w:rsidRPr="0066056E" w14:paraId="5735A2C0" w14:textId="77777777" w:rsidTr="0066056E">
        <w:trPr>
          <w:trHeight w:val="354"/>
          <w:jc w:val="center"/>
        </w:trPr>
        <w:tc>
          <w:tcPr>
            <w:tcW w:w="970" w:type="dxa"/>
            <w:shd w:val="clear" w:color="auto" w:fill="auto"/>
          </w:tcPr>
          <w:p w14:paraId="1E9AFC43" w14:textId="77777777" w:rsidR="0066056E" w:rsidRPr="0066056E" w:rsidRDefault="0066056E" w:rsidP="006F66C5">
            <w:pPr>
              <w:rPr>
                <w:rFonts w:cstheme="minorHAnsi"/>
                <w:color w:val="auto"/>
              </w:rPr>
            </w:pPr>
            <w:r w:rsidRPr="0066056E">
              <w:rPr>
                <w:rFonts w:cstheme="minorHAnsi"/>
                <w:color w:val="auto"/>
              </w:rPr>
              <w:t>4</w:t>
            </w:r>
          </w:p>
        </w:tc>
        <w:tc>
          <w:tcPr>
            <w:tcW w:w="5201" w:type="dxa"/>
            <w:shd w:val="clear" w:color="auto" w:fill="auto"/>
          </w:tcPr>
          <w:p w14:paraId="3ACC49F7" w14:textId="77777777" w:rsidR="0066056E" w:rsidRPr="0066056E" w:rsidRDefault="0066056E" w:rsidP="006F66C5">
            <w:pPr>
              <w:rPr>
                <w:rFonts w:asciiTheme="minorHAnsi" w:hAnsiTheme="minorHAnsi" w:cstheme="minorHAnsi"/>
                <w:color w:val="auto"/>
              </w:rPr>
            </w:pPr>
            <w:r w:rsidRPr="0066056E">
              <w:rPr>
                <w:rFonts w:asciiTheme="minorHAnsi" w:hAnsiTheme="minorHAnsi" w:cstheme="minorHAnsi"/>
                <w:color w:val="auto"/>
              </w:rPr>
              <w:t>Working, assessing and engaging in community based and primary care settings</w:t>
            </w:r>
          </w:p>
        </w:tc>
        <w:tc>
          <w:tcPr>
            <w:tcW w:w="3831" w:type="dxa"/>
            <w:shd w:val="clear" w:color="auto" w:fill="auto"/>
            <w:vAlign w:val="center"/>
          </w:tcPr>
          <w:p w14:paraId="4A3E6857" w14:textId="77777777" w:rsidR="0066056E" w:rsidRPr="0066056E" w:rsidRDefault="0066056E" w:rsidP="006F66C5">
            <w:pPr>
              <w:rPr>
                <w:rFonts w:asciiTheme="minorHAnsi" w:hAnsiTheme="minorHAnsi" w:cstheme="minorHAnsi"/>
                <w:color w:val="auto"/>
              </w:rPr>
            </w:pPr>
            <w:r w:rsidRPr="0066056E">
              <w:rPr>
                <w:rFonts w:asciiTheme="minorHAnsi" w:hAnsiTheme="minorHAnsi" w:cstheme="minorHAnsi"/>
                <w:color w:val="auto"/>
              </w:rPr>
              <w:t>(20 credits)</w:t>
            </w:r>
          </w:p>
        </w:tc>
      </w:tr>
      <w:tr w:rsidR="0066056E" w:rsidRPr="0066056E" w14:paraId="417E8DF7" w14:textId="77777777" w:rsidTr="0066056E">
        <w:trPr>
          <w:trHeight w:val="363"/>
          <w:jc w:val="center"/>
        </w:trPr>
        <w:tc>
          <w:tcPr>
            <w:tcW w:w="970" w:type="dxa"/>
            <w:shd w:val="clear" w:color="auto" w:fill="auto"/>
          </w:tcPr>
          <w:p w14:paraId="3FB19517" w14:textId="77777777" w:rsidR="0066056E" w:rsidRPr="0066056E" w:rsidRDefault="0066056E" w:rsidP="006F66C5">
            <w:pPr>
              <w:rPr>
                <w:rFonts w:cstheme="minorHAnsi"/>
                <w:color w:val="auto"/>
              </w:rPr>
            </w:pPr>
            <w:r w:rsidRPr="0066056E">
              <w:rPr>
                <w:rFonts w:cstheme="minorHAnsi"/>
                <w:color w:val="auto"/>
              </w:rPr>
              <w:t>5</w:t>
            </w:r>
          </w:p>
        </w:tc>
        <w:tc>
          <w:tcPr>
            <w:tcW w:w="5201" w:type="dxa"/>
            <w:shd w:val="clear" w:color="auto" w:fill="auto"/>
          </w:tcPr>
          <w:p w14:paraId="1AB15811" w14:textId="77777777" w:rsidR="0066056E" w:rsidRPr="0066056E" w:rsidRDefault="0066056E" w:rsidP="006F66C5">
            <w:pPr>
              <w:rPr>
                <w:rFonts w:asciiTheme="minorHAnsi" w:hAnsiTheme="minorHAnsi" w:cstheme="minorHAnsi"/>
                <w:color w:val="auto"/>
              </w:rPr>
            </w:pPr>
            <w:r w:rsidRPr="0066056E">
              <w:rPr>
                <w:rFonts w:asciiTheme="minorHAnsi" w:hAnsiTheme="minorHAnsi" w:cstheme="minorHAnsi"/>
                <w:color w:val="auto"/>
              </w:rPr>
              <w:t>Mental health Prevention in community and primary care settings</w:t>
            </w:r>
          </w:p>
        </w:tc>
        <w:tc>
          <w:tcPr>
            <w:tcW w:w="3831" w:type="dxa"/>
            <w:shd w:val="clear" w:color="auto" w:fill="auto"/>
            <w:vAlign w:val="center"/>
          </w:tcPr>
          <w:p w14:paraId="208C4D4F" w14:textId="77777777" w:rsidR="0066056E" w:rsidRPr="0066056E" w:rsidRDefault="0066056E" w:rsidP="006F66C5">
            <w:pPr>
              <w:rPr>
                <w:rFonts w:asciiTheme="minorHAnsi" w:hAnsiTheme="minorHAnsi" w:cstheme="minorHAnsi"/>
                <w:color w:val="auto"/>
              </w:rPr>
            </w:pPr>
            <w:r w:rsidRPr="0066056E">
              <w:rPr>
                <w:rFonts w:asciiTheme="minorHAnsi" w:hAnsiTheme="minorHAnsi" w:cstheme="minorHAnsi"/>
                <w:color w:val="auto"/>
              </w:rPr>
              <w:t>(20 credits)</w:t>
            </w:r>
          </w:p>
        </w:tc>
      </w:tr>
      <w:tr w:rsidR="0066056E" w:rsidRPr="0066056E" w14:paraId="6DFDA692" w14:textId="77777777" w:rsidTr="0066056E">
        <w:trPr>
          <w:trHeight w:val="354"/>
          <w:jc w:val="center"/>
        </w:trPr>
        <w:tc>
          <w:tcPr>
            <w:tcW w:w="970" w:type="dxa"/>
            <w:shd w:val="clear" w:color="auto" w:fill="auto"/>
          </w:tcPr>
          <w:p w14:paraId="2F191466" w14:textId="77777777" w:rsidR="0066056E" w:rsidRPr="0066056E" w:rsidRDefault="0066056E" w:rsidP="006F66C5">
            <w:pPr>
              <w:rPr>
                <w:rFonts w:cstheme="minorHAnsi"/>
                <w:color w:val="auto"/>
              </w:rPr>
            </w:pPr>
            <w:r w:rsidRPr="0066056E">
              <w:rPr>
                <w:rFonts w:cstheme="minorHAnsi"/>
                <w:color w:val="auto"/>
              </w:rPr>
              <w:t>6</w:t>
            </w:r>
          </w:p>
        </w:tc>
        <w:tc>
          <w:tcPr>
            <w:tcW w:w="5201" w:type="dxa"/>
            <w:shd w:val="clear" w:color="auto" w:fill="auto"/>
          </w:tcPr>
          <w:p w14:paraId="70305475" w14:textId="77777777" w:rsidR="0066056E" w:rsidRPr="0066056E" w:rsidRDefault="0066056E" w:rsidP="006F66C5">
            <w:pPr>
              <w:rPr>
                <w:rFonts w:asciiTheme="minorHAnsi" w:hAnsiTheme="minorHAnsi" w:cstheme="minorHAnsi"/>
                <w:color w:val="auto"/>
              </w:rPr>
            </w:pPr>
            <w:r w:rsidRPr="0066056E">
              <w:rPr>
                <w:rFonts w:asciiTheme="minorHAnsi" w:hAnsiTheme="minorHAnsi" w:cstheme="minorHAnsi"/>
                <w:color w:val="auto"/>
              </w:rPr>
              <w:t>Interventions for emerging mental health difficulties in community and primary care settings</w:t>
            </w:r>
          </w:p>
        </w:tc>
        <w:tc>
          <w:tcPr>
            <w:tcW w:w="3831" w:type="dxa"/>
            <w:shd w:val="clear" w:color="auto" w:fill="auto"/>
            <w:vAlign w:val="center"/>
          </w:tcPr>
          <w:p w14:paraId="092510AE" w14:textId="77777777" w:rsidR="0066056E" w:rsidRPr="0066056E" w:rsidRDefault="0066056E" w:rsidP="006F66C5">
            <w:pPr>
              <w:rPr>
                <w:rFonts w:asciiTheme="minorHAnsi" w:hAnsiTheme="minorHAnsi" w:cstheme="minorHAnsi"/>
                <w:color w:val="auto"/>
              </w:rPr>
            </w:pPr>
            <w:r w:rsidRPr="0066056E">
              <w:rPr>
                <w:rFonts w:asciiTheme="minorHAnsi" w:hAnsiTheme="minorHAnsi" w:cstheme="minorHAnsi"/>
                <w:color w:val="auto"/>
              </w:rPr>
              <w:t>(20 credits)</w:t>
            </w:r>
          </w:p>
        </w:tc>
      </w:tr>
    </w:tbl>
    <w:p w14:paraId="24D53FB9" w14:textId="77777777" w:rsidR="0066056E" w:rsidRPr="0066056E" w:rsidRDefault="0066056E" w:rsidP="0066056E">
      <w:pPr>
        <w:pStyle w:val="NormalWeb"/>
        <w:rPr>
          <w:rFonts w:asciiTheme="minorHAnsi" w:hAnsiTheme="minorHAnsi" w:cstheme="minorHAnsi"/>
          <w:color w:val="auto"/>
          <w:sz w:val="24"/>
        </w:rPr>
      </w:pPr>
    </w:p>
    <w:p w14:paraId="78FF132E" w14:textId="5EB53EEE" w:rsidR="0066056E" w:rsidRDefault="0066056E">
      <w:r>
        <w:br w:type="page"/>
      </w:r>
    </w:p>
    <w:p w14:paraId="74552C52" w14:textId="77777777" w:rsidR="0066056E" w:rsidRDefault="0066056E" w:rsidP="0066056E">
      <w:pPr>
        <w:pStyle w:val="Heading2"/>
        <w:sectPr w:rsidR="0066056E" w:rsidSect="00415086">
          <w:pgSz w:w="16820" w:h="11900" w:orient="landscape"/>
          <w:pgMar w:top="851" w:right="1134" w:bottom="851" w:left="1134" w:header="567" w:footer="567" w:gutter="0"/>
          <w:cols w:space="708"/>
          <w:titlePg/>
          <w:docGrid w:linePitch="360"/>
        </w:sectPr>
      </w:pPr>
    </w:p>
    <w:p w14:paraId="3CBCDF40" w14:textId="77777777" w:rsidR="0066056E" w:rsidRDefault="0066056E" w:rsidP="0066056E">
      <w:pPr>
        <w:pStyle w:val="Heading2"/>
      </w:pPr>
    </w:p>
    <w:p w14:paraId="5F5C5C5D" w14:textId="02922C5F" w:rsidR="0066056E" w:rsidRPr="00F3565D" w:rsidRDefault="0066056E" w:rsidP="0066056E">
      <w:pPr>
        <w:pStyle w:val="Heading2"/>
      </w:pPr>
      <w:bookmarkStart w:id="16" w:name="_Toc125102075"/>
      <w:r w:rsidRPr="00F3565D">
        <w:t>Module 4: Working, assessing and engaging in community based and primary care mental health service settings (20 credits)</w:t>
      </w:r>
      <w:bookmarkEnd w:id="16"/>
    </w:p>
    <w:p w14:paraId="755048CE" w14:textId="77777777" w:rsidR="0066056E" w:rsidRPr="00F3565D" w:rsidRDefault="0066056E" w:rsidP="0066056E">
      <w:pPr>
        <w:rPr>
          <w:rFonts w:asciiTheme="minorHAnsi" w:hAnsiTheme="minorHAnsi" w:cstheme="minorHAnsi"/>
        </w:rPr>
      </w:pPr>
    </w:p>
    <w:p w14:paraId="2405EBB1" w14:textId="77777777" w:rsidR="0066056E" w:rsidRPr="00F3565D" w:rsidRDefault="0066056E" w:rsidP="0066056E">
      <w:pPr>
        <w:rPr>
          <w:rFonts w:asciiTheme="minorHAnsi" w:hAnsiTheme="minorHAnsi" w:cstheme="minorHAnsi"/>
          <w:iCs/>
        </w:rPr>
      </w:pPr>
      <w:r w:rsidRPr="00F3565D">
        <w:rPr>
          <w:rFonts w:asciiTheme="minorHAnsi" w:hAnsiTheme="minorHAnsi" w:cstheme="minorHAnsi"/>
          <w:iCs/>
        </w:rPr>
        <w:t>CWPs provide support and evidence based  interventions community based and primary care mental health services. Successful implementation of this requires the CWP to be fully cognisant of the health care systems and mental health practice within these settings</w:t>
      </w:r>
    </w:p>
    <w:p w14:paraId="122FABA9" w14:textId="77777777" w:rsidR="0066056E" w:rsidRPr="00F3565D" w:rsidRDefault="0066056E" w:rsidP="0066056E">
      <w:pPr>
        <w:rPr>
          <w:rFonts w:asciiTheme="minorHAnsi" w:hAnsiTheme="minorHAnsi" w:cstheme="minorHAnsi"/>
          <w:iCs/>
        </w:rPr>
      </w:pPr>
    </w:p>
    <w:p w14:paraId="49D93B60" w14:textId="77777777" w:rsidR="0066056E" w:rsidRPr="00F3565D" w:rsidRDefault="0066056E" w:rsidP="0066056E">
      <w:pPr>
        <w:rPr>
          <w:rFonts w:asciiTheme="minorHAnsi" w:hAnsiTheme="minorHAnsi" w:cstheme="minorHAnsi"/>
          <w:iCs/>
        </w:rPr>
      </w:pPr>
      <w:r w:rsidRPr="00F3565D">
        <w:rPr>
          <w:rFonts w:asciiTheme="minorHAnsi" w:hAnsiTheme="minorHAnsi" w:cstheme="minorHAnsi"/>
          <w:iCs/>
        </w:rPr>
        <w:t>This module consists of two main areas: the community and primary care context and assessment and engagement of children, young people, and their families specific to these settings and has been designed as counterparts to modules 1 and 2.</w:t>
      </w:r>
    </w:p>
    <w:p w14:paraId="2DC7A892" w14:textId="77777777" w:rsidR="0066056E" w:rsidRPr="00F3565D" w:rsidRDefault="0066056E" w:rsidP="0066056E">
      <w:pPr>
        <w:rPr>
          <w:rFonts w:asciiTheme="minorHAnsi" w:hAnsiTheme="minorHAnsi" w:cstheme="minorHAnsi"/>
          <w:iCs/>
        </w:rPr>
      </w:pPr>
    </w:p>
    <w:p w14:paraId="5F9AA295" w14:textId="77777777" w:rsidR="0066056E" w:rsidRPr="00F3565D" w:rsidRDefault="0066056E" w:rsidP="0066056E">
      <w:pPr>
        <w:rPr>
          <w:rFonts w:asciiTheme="minorHAnsi" w:hAnsiTheme="minorHAnsi" w:cstheme="minorHAnsi"/>
          <w:iCs/>
        </w:rPr>
      </w:pPr>
      <w:r w:rsidRPr="00F3565D">
        <w:rPr>
          <w:rFonts w:asciiTheme="minorHAnsi" w:hAnsiTheme="minorHAnsi" w:cstheme="minorHAnsi"/>
          <w:iCs/>
        </w:rPr>
        <w:t>First, CWPs will understand the community and primary health care settings, and the context in which they will be working, including legislative and policy frameworks, how services are organised and challenges working with mental health issues in these settings. CWPs will then learn assessment and engagement skills particular to these settings, including an emphasis on supporting co-production and expert by experience involvement. This includes engagement skills with Children and Young People, families and health care staff, assessment, diagnosis and signposting skills and neurological development.</w:t>
      </w:r>
    </w:p>
    <w:p w14:paraId="4A5C1B26" w14:textId="77777777" w:rsidR="0066056E" w:rsidRPr="00F3565D" w:rsidRDefault="0066056E" w:rsidP="0066056E">
      <w:pPr>
        <w:rPr>
          <w:rFonts w:asciiTheme="minorHAnsi" w:hAnsiTheme="minorHAnsi" w:cstheme="minorHAnsi"/>
          <w:i/>
        </w:rPr>
      </w:pPr>
    </w:p>
    <w:p w14:paraId="4A8A65A8" w14:textId="77777777" w:rsidR="0066056E" w:rsidRPr="00F3565D" w:rsidRDefault="0066056E" w:rsidP="0066056E">
      <w:pPr>
        <w:rPr>
          <w:rFonts w:asciiTheme="minorHAnsi" w:hAnsiTheme="minorHAnsi" w:cstheme="minorHAnsi"/>
          <w:u w:val="single"/>
        </w:rPr>
      </w:pPr>
      <w:r w:rsidRPr="00F3565D">
        <w:rPr>
          <w:rFonts w:asciiTheme="minorHAnsi" w:hAnsiTheme="minorHAnsi" w:cstheme="minorHAnsi"/>
          <w:iCs/>
        </w:rPr>
        <w:t xml:space="preserve">In addition, while based in and working with statutory and third sector community based and primary care mental health services, CWPs will establish </w:t>
      </w:r>
      <w:r w:rsidRPr="00F3565D">
        <w:rPr>
          <w:rFonts w:asciiTheme="minorHAnsi" w:hAnsiTheme="minorHAnsi" w:cstheme="minorHAnsi"/>
        </w:rPr>
        <w:t>links and well-being related knowledge exchange with community organizations and civic institutions used by children, young people and families, such as faith based settings (Mosques, churches, synagogues), voluntary sector organisations focused on violence prevention, social care organisations, homeless youth,  domestic violence organizations, refugee resettlement settings, ethnic community organisations, lesbian, gay, bisexual, transgender (LGBT) organizations and populations, minoritized groups in rural settings, organisations for individuals with disabilities  but also youth clubs, scouts, primary care settings, play centres, in fact anywhere where children spend time out of school (in fact when they are absent from school). We anticipate that there will be regional differences in the nature of  CYP MH service outreach as there are significant differences between trusts about implementing transformation plans for enhancing community mental health offers. The role of CWPs are designed to meet the profound mental health needs in the community which we are often not reaching via the statutory sector which CWPs working in the community in VCSs could readily do. Development of working relationships with organizations that access children, families and young people in populations that CAMHS finds hard to reach, and vice versa, are of particular importance in achieving equity of access to mental health services and reducing health inequalities. Where suitable local partnerships and supervisory arrangements exist, placements of trainees in community organisations may be considered as a learning opportunity.</w:t>
      </w:r>
      <w:r w:rsidRPr="00F3565D">
        <w:rPr>
          <w:rFonts w:asciiTheme="minorHAnsi" w:hAnsiTheme="minorHAnsi" w:cstheme="minorHAnsi"/>
          <w:u w:val="single"/>
        </w:rPr>
        <w:t xml:space="preserve"> </w:t>
      </w:r>
    </w:p>
    <w:p w14:paraId="3A6ACA9A" w14:textId="77777777" w:rsidR="0066056E" w:rsidRPr="00F3565D" w:rsidRDefault="0066056E" w:rsidP="0066056E">
      <w:pPr>
        <w:rPr>
          <w:rFonts w:asciiTheme="minorHAnsi" w:hAnsiTheme="minorHAnsi" w:cstheme="minorHAnsi"/>
          <w:color w:val="005EB8" w:themeColor="text1"/>
          <w:u w:val="single"/>
        </w:rPr>
      </w:pPr>
    </w:p>
    <w:p w14:paraId="3C64E45C" w14:textId="0FFEC5D0" w:rsidR="0066056E" w:rsidRDefault="0066056E">
      <w:pPr>
        <w:rPr>
          <w:rFonts w:asciiTheme="minorHAnsi" w:hAnsiTheme="minorHAnsi" w:cstheme="minorHAnsi"/>
        </w:rPr>
        <w:sectPr w:rsidR="0066056E" w:rsidSect="0066056E">
          <w:pgSz w:w="11900" w:h="16820"/>
          <w:pgMar w:top="1134" w:right="851" w:bottom="1134" w:left="851" w:header="567" w:footer="567" w:gutter="0"/>
          <w:cols w:space="708"/>
          <w:titlePg/>
          <w:docGrid w:linePitch="360"/>
        </w:sectPr>
      </w:pPr>
      <w:r w:rsidRPr="00F3565D">
        <w:rPr>
          <w:rFonts w:asciiTheme="minorHAnsi" w:hAnsiTheme="minorHAnsi" w:cstheme="minorHAnsi"/>
        </w:rPr>
        <w:t>CWPs will operate at all times from an inclusive values base which promotes recovery and recognises and respects diversity. Diversity represents the range of cultural norms including personal, family, social and spiritual values held by the diverse communities served by the service within which the practitioner is operating. Practitioners must respect and value individual differences in age, sexuality, disability, gender, spirituality, race, and culture. They must be able to respond to children and young people’s needs sensitively with regard to all aspects of diversity. This module will, therefore, expose them to the concept of diversity, inclusion and multi-culturalism and equip them with the necessary knowledge, attitudes, and competences to operate in inclusive values-driven services and setting</w:t>
      </w:r>
    </w:p>
    <w:p w14:paraId="65DBC051" w14:textId="77777777" w:rsidR="0066056E" w:rsidRDefault="0066056E">
      <w:pPr>
        <w:rPr>
          <w:rFonts w:asciiTheme="minorHAnsi" w:hAnsiTheme="minorHAnsi" w:cstheme="minorHAnsi"/>
        </w:rPr>
      </w:pPr>
    </w:p>
    <w:tbl>
      <w:tblPr>
        <w:tblStyle w:val="TableGrid"/>
        <w:tblW w:w="16029" w:type="dxa"/>
        <w:tblInd w:w="-725" w:type="dxa"/>
        <w:tblLook w:val="04A0" w:firstRow="1" w:lastRow="0" w:firstColumn="1" w:lastColumn="0" w:noHBand="0" w:noVBand="1"/>
      </w:tblPr>
      <w:tblGrid>
        <w:gridCol w:w="2615"/>
        <w:gridCol w:w="5051"/>
        <w:gridCol w:w="8363"/>
      </w:tblGrid>
      <w:tr w:rsidR="0066056E" w:rsidRPr="0066056E" w14:paraId="07AE4D4E" w14:textId="77777777" w:rsidTr="0066056E">
        <w:trPr>
          <w:trHeight w:val="440"/>
        </w:trPr>
        <w:tc>
          <w:tcPr>
            <w:tcW w:w="2615" w:type="dxa"/>
            <w:shd w:val="clear" w:color="auto" w:fill="auto"/>
          </w:tcPr>
          <w:p w14:paraId="62327451" w14:textId="77777777" w:rsidR="0066056E" w:rsidRPr="0066056E" w:rsidRDefault="0066056E" w:rsidP="006F66C5">
            <w:pPr>
              <w:pStyle w:val="p2"/>
              <w:ind w:left="720"/>
              <w:jc w:val="center"/>
              <w:rPr>
                <w:rFonts w:asciiTheme="minorHAnsi" w:hAnsiTheme="minorHAnsi" w:cstheme="minorHAnsi"/>
                <w:b/>
                <w:bCs/>
                <w:sz w:val="24"/>
                <w:szCs w:val="24"/>
              </w:rPr>
            </w:pPr>
            <w:r w:rsidRPr="0066056E">
              <w:rPr>
                <w:rFonts w:asciiTheme="minorHAnsi" w:hAnsiTheme="minorHAnsi" w:cstheme="minorHAnsi"/>
                <w:b/>
                <w:bCs/>
                <w:sz w:val="24"/>
                <w:szCs w:val="24"/>
              </w:rPr>
              <w:t>Module</w:t>
            </w:r>
          </w:p>
        </w:tc>
        <w:tc>
          <w:tcPr>
            <w:tcW w:w="5051" w:type="dxa"/>
            <w:shd w:val="clear" w:color="auto" w:fill="auto"/>
          </w:tcPr>
          <w:p w14:paraId="44A52B61" w14:textId="77777777" w:rsidR="0066056E" w:rsidRPr="0066056E" w:rsidRDefault="0066056E" w:rsidP="006F66C5">
            <w:pPr>
              <w:pStyle w:val="p2"/>
              <w:ind w:left="720"/>
              <w:jc w:val="center"/>
              <w:rPr>
                <w:rFonts w:asciiTheme="minorHAnsi" w:hAnsiTheme="minorHAnsi" w:cstheme="minorHAnsi"/>
                <w:b/>
                <w:bCs/>
                <w:sz w:val="24"/>
                <w:szCs w:val="24"/>
              </w:rPr>
            </w:pPr>
            <w:r w:rsidRPr="0066056E">
              <w:rPr>
                <w:rFonts w:asciiTheme="minorHAnsi" w:hAnsiTheme="minorHAnsi" w:cstheme="minorHAnsi"/>
                <w:b/>
                <w:bCs/>
                <w:sz w:val="24"/>
                <w:szCs w:val="24"/>
              </w:rPr>
              <w:t>Module Aims</w:t>
            </w:r>
          </w:p>
          <w:p w14:paraId="0F7E0DEB" w14:textId="77777777" w:rsidR="0066056E" w:rsidRPr="0066056E" w:rsidRDefault="0066056E" w:rsidP="006F66C5">
            <w:pPr>
              <w:pStyle w:val="p2"/>
              <w:ind w:left="720"/>
              <w:jc w:val="center"/>
              <w:rPr>
                <w:rFonts w:asciiTheme="minorHAnsi" w:hAnsiTheme="minorHAnsi" w:cstheme="minorHAnsi"/>
                <w:b/>
                <w:bCs/>
                <w:sz w:val="24"/>
                <w:szCs w:val="24"/>
              </w:rPr>
            </w:pPr>
          </w:p>
        </w:tc>
        <w:tc>
          <w:tcPr>
            <w:tcW w:w="8363" w:type="dxa"/>
            <w:shd w:val="clear" w:color="auto" w:fill="auto"/>
          </w:tcPr>
          <w:p w14:paraId="71E8B680" w14:textId="77777777" w:rsidR="0066056E" w:rsidRPr="0066056E" w:rsidRDefault="0066056E" w:rsidP="006F66C5">
            <w:pPr>
              <w:pStyle w:val="p2"/>
              <w:ind w:left="720"/>
              <w:jc w:val="center"/>
              <w:rPr>
                <w:rFonts w:asciiTheme="minorHAnsi" w:hAnsiTheme="minorHAnsi" w:cstheme="minorHAnsi"/>
                <w:b/>
                <w:bCs/>
                <w:sz w:val="24"/>
                <w:szCs w:val="24"/>
              </w:rPr>
            </w:pPr>
            <w:r w:rsidRPr="0066056E">
              <w:rPr>
                <w:rFonts w:asciiTheme="minorHAnsi" w:hAnsiTheme="minorHAnsi" w:cstheme="minorHAnsi"/>
                <w:b/>
                <w:bCs/>
                <w:sz w:val="24"/>
                <w:szCs w:val="24"/>
              </w:rPr>
              <w:t>Content / Learning Objectives</w:t>
            </w:r>
          </w:p>
        </w:tc>
      </w:tr>
      <w:tr w:rsidR="0066056E" w:rsidRPr="0066056E" w14:paraId="3CD2AF38" w14:textId="77777777" w:rsidTr="0066056E">
        <w:trPr>
          <w:trHeight w:val="147"/>
        </w:trPr>
        <w:tc>
          <w:tcPr>
            <w:tcW w:w="2615" w:type="dxa"/>
            <w:shd w:val="clear" w:color="auto" w:fill="auto"/>
          </w:tcPr>
          <w:p w14:paraId="44D8661A" w14:textId="77777777" w:rsidR="0066056E" w:rsidRPr="0066056E" w:rsidRDefault="0066056E" w:rsidP="006F66C5">
            <w:pPr>
              <w:rPr>
                <w:rFonts w:asciiTheme="minorHAnsi" w:hAnsiTheme="minorHAnsi" w:cstheme="minorHAnsi"/>
                <w:b/>
                <w:color w:val="auto"/>
              </w:rPr>
            </w:pPr>
            <w:r w:rsidRPr="0066056E">
              <w:rPr>
                <w:rFonts w:asciiTheme="minorHAnsi" w:hAnsiTheme="minorHAnsi" w:cstheme="minorHAnsi"/>
                <w:b/>
                <w:color w:val="auto"/>
              </w:rPr>
              <w:t>Module 4: Working, assessing and engaging community based and primary care settings</w:t>
            </w:r>
          </w:p>
          <w:p w14:paraId="3CD1D933" w14:textId="77777777" w:rsidR="0066056E" w:rsidRPr="0066056E" w:rsidRDefault="0066056E" w:rsidP="006F66C5">
            <w:pPr>
              <w:rPr>
                <w:rFonts w:asciiTheme="minorHAnsi" w:hAnsiTheme="minorHAnsi" w:cstheme="minorHAnsi"/>
                <w:b/>
                <w:color w:val="auto"/>
              </w:rPr>
            </w:pPr>
          </w:p>
          <w:p w14:paraId="598646A1" w14:textId="77777777" w:rsidR="0066056E" w:rsidRPr="0066056E" w:rsidRDefault="0066056E" w:rsidP="006F66C5">
            <w:pPr>
              <w:rPr>
                <w:rFonts w:asciiTheme="minorHAnsi" w:hAnsiTheme="minorHAnsi" w:cstheme="minorHAnsi"/>
                <w:b/>
                <w:color w:val="auto"/>
              </w:rPr>
            </w:pPr>
            <w:r w:rsidRPr="0066056E">
              <w:rPr>
                <w:rFonts w:asciiTheme="minorHAnsi" w:hAnsiTheme="minorHAnsi" w:cstheme="minorHAnsi"/>
                <w:b/>
                <w:color w:val="auto"/>
              </w:rPr>
              <w:t>20 credits</w:t>
            </w:r>
          </w:p>
          <w:p w14:paraId="0F5064CF" w14:textId="77777777" w:rsidR="0066056E" w:rsidRPr="0066056E" w:rsidRDefault="0066056E" w:rsidP="006F66C5">
            <w:pPr>
              <w:pStyle w:val="p2"/>
              <w:ind w:left="720"/>
              <w:jc w:val="center"/>
              <w:rPr>
                <w:rFonts w:asciiTheme="minorHAnsi" w:hAnsiTheme="minorHAnsi" w:cstheme="minorHAnsi"/>
                <w:b/>
                <w:sz w:val="24"/>
                <w:szCs w:val="24"/>
              </w:rPr>
            </w:pPr>
          </w:p>
        </w:tc>
        <w:tc>
          <w:tcPr>
            <w:tcW w:w="5051" w:type="dxa"/>
            <w:shd w:val="clear" w:color="auto" w:fill="auto"/>
          </w:tcPr>
          <w:p w14:paraId="1A381645" w14:textId="77777777" w:rsidR="0066056E" w:rsidRPr="0066056E" w:rsidRDefault="0066056E" w:rsidP="0066056E">
            <w:pPr>
              <w:pStyle w:val="ListParagraph"/>
              <w:numPr>
                <w:ilvl w:val="0"/>
                <w:numId w:val="15"/>
              </w:numPr>
              <w:autoSpaceDE w:val="0"/>
              <w:autoSpaceDN w:val="0"/>
              <w:adjustRightInd w:val="0"/>
              <w:rPr>
                <w:rFonts w:eastAsia="MS Mincho" w:cstheme="minorHAnsi"/>
                <w:bCs/>
                <w:lang w:eastAsia="en-GB"/>
              </w:rPr>
            </w:pPr>
            <w:r w:rsidRPr="0066056E">
              <w:rPr>
                <w:rFonts w:eastAsia="MS Mincho" w:cstheme="minorHAnsi"/>
                <w:bCs/>
                <w:lang w:eastAsia="en-GB"/>
              </w:rPr>
              <w:t>To equip the CWP with the necessary knowledge, attitude, and competence to operate effectively in an inclusive value driven CYP mental health and community context.</w:t>
            </w:r>
          </w:p>
          <w:p w14:paraId="74BB09F7" w14:textId="77777777" w:rsidR="0066056E" w:rsidRPr="0066056E" w:rsidRDefault="0066056E" w:rsidP="0066056E">
            <w:pPr>
              <w:pStyle w:val="ListParagraph"/>
              <w:numPr>
                <w:ilvl w:val="0"/>
                <w:numId w:val="15"/>
              </w:numPr>
              <w:autoSpaceDE w:val="0"/>
              <w:autoSpaceDN w:val="0"/>
              <w:adjustRightInd w:val="0"/>
              <w:rPr>
                <w:rFonts w:eastAsia="MS Mincho" w:cstheme="minorHAnsi"/>
                <w:bCs/>
                <w:lang w:eastAsia="en-GB"/>
              </w:rPr>
            </w:pPr>
            <w:r w:rsidRPr="0066056E">
              <w:rPr>
                <w:rFonts w:eastAsia="MS Mincho" w:cstheme="minorHAnsi"/>
                <w:bCs/>
                <w:lang w:eastAsia="en-GB"/>
              </w:rPr>
              <w:t xml:space="preserve">To possess the relevant knowledge and ability to assesses and engage mental health difficulties in the context of community MH and primary care environments in collaboration with CYP, their families and voluntary sector, primary care, and social care staff. </w:t>
            </w:r>
          </w:p>
          <w:p w14:paraId="467A2BB6" w14:textId="77777777" w:rsidR="0066056E" w:rsidRPr="0066056E" w:rsidRDefault="0066056E" w:rsidP="0066056E">
            <w:pPr>
              <w:pStyle w:val="ListParagraph"/>
              <w:numPr>
                <w:ilvl w:val="0"/>
                <w:numId w:val="15"/>
              </w:numPr>
              <w:autoSpaceDE w:val="0"/>
              <w:autoSpaceDN w:val="0"/>
              <w:adjustRightInd w:val="0"/>
              <w:rPr>
                <w:rFonts w:eastAsia="MS Mincho" w:cstheme="minorHAnsi"/>
                <w:bCs/>
                <w:lang w:eastAsia="en-GB"/>
              </w:rPr>
            </w:pPr>
            <w:r w:rsidRPr="0066056E">
              <w:rPr>
                <w:rFonts w:cstheme="minorHAnsi"/>
              </w:rPr>
              <w:t>To be able to recognize and work with existing expertise in these settings using the framework of community psychology and systems theory</w:t>
            </w:r>
          </w:p>
          <w:p w14:paraId="57EBBD02" w14:textId="77777777" w:rsidR="0066056E" w:rsidRPr="0066056E" w:rsidRDefault="0066056E" w:rsidP="0066056E">
            <w:pPr>
              <w:pStyle w:val="p2"/>
              <w:numPr>
                <w:ilvl w:val="0"/>
                <w:numId w:val="15"/>
              </w:numPr>
              <w:rPr>
                <w:rStyle w:val="apple-converted-space"/>
                <w:rFonts w:asciiTheme="minorHAnsi" w:hAnsiTheme="minorHAnsi" w:cstheme="minorHAnsi"/>
                <w:sz w:val="24"/>
                <w:szCs w:val="24"/>
              </w:rPr>
            </w:pPr>
            <w:r w:rsidRPr="0066056E">
              <w:rPr>
                <w:rFonts w:asciiTheme="minorHAnsi" w:hAnsiTheme="minorHAnsi" w:cstheme="minorHAnsi"/>
                <w:sz w:val="24"/>
                <w:szCs w:val="24"/>
              </w:rPr>
              <w:t>To work alongside community workers and support them to assess and identify areas of difficulty (including risk).</w:t>
            </w:r>
            <w:r w:rsidRPr="0066056E">
              <w:rPr>
                <w:rStyle w:val="apple-converted-space"/>
                <w:rFonts w:asciiTheme="minorHAnsi" w:hAnsiTheme="minorHAnsi" w:cstheme="minorHAnsi"/>
                <w:sz w:val="24"/>
                <w:szCs w:val="24"/>
              </w:rPr>
              <w:t> </w:t>
            </w:r>
          </w:p>
          <w:p w14:paraId="09BED20B" w14:textId="77777777" w:rsidR="0066056E" w:rsidRPr="0066056E" w:rsidRDefault="0066056E" w:rsidP="0066056E">
            <w:pPr>
              <w:pStyle w:val="p2"/>
              <w:numPr>
                <w:ilvl w:val="0"/>
                <w:numId w:val="15"/>
              </w:numPr>
              <w:rPr>
                <w:rFonts w:asciiTheme="minorHAnsi" w:hAnsiTheme="minorHAnsi" w:cstheme="minorHAnsi"/>
                <w:sz w:val="24"/>
                <w:szCs w:val="24"/>
              </w:rPr>
            </w:pPr>
            <w:r w:rsidRPr="0066056E">
              <w:rPr>
                <w:rFonts w:asciiTheme="minorHAnsi" w:hAnsiTheme="minorHAnsi" w:cstheme="minorHAnsi"/>
                <w:sz w:val="24"/>
                <w:szCs w:val="24"/>
              </w:rPr>
              <w:t>Establish and maintain good working relationships with community workers such as youth workers, volunteers, peer workers, and other individuals working to support the wellbeing of children/young people/families</w:t>
            </w:r>
          </w:p>
          <w:p w14:paraId="788C9B14" w14:textId="77777777" w:rsidR="0066056E" w:rsidRPr="0066056E" w:rsidRDefault="0066056E" w:rsidP="0066056E">
            <w:pPr>
              <w:pStyle w:val="p2"/>
              <w:numPr>
                <w:ilvl w:val="0"/>
                <w:numId w:val="15"/>
              </w:numPr>
              <w:rPr>
                <w:rFonts w:asciiTheme="minorHAnsi" w:hAnsiTheme="minorHAnsi" w:cstheme="minorHAnsi"/>
                <w:sz w:val="24"/>
                <w:szCs w:val="24"/>
              </w:rPr>
            </w:pPr>
            <w:r w:rsidRPr="0066056E">
              <w:rPr>
                <w:rFonts w:asciiTheme="minorHAnsi" w:hAnsiTheme="minorHAnsi" w:cstheme="minorHAnsi"/>
                <w:sz w:val="24"/>
                <w:szCs w:val="24"/>
              </w:rPr>
              <w:t>Implement and support the implementation of self-management interventions in non-traditional health-care environments</w:t>
            </w:r>
          </w:p>
          <w:p w14:paraId="4526391D" w14:textId="77777777" w:rsidR="0066056E" w:rsidRPr="0066056E" w:rsidRDefault="0066056E" w:rsidP="0066056E">
            <w:pPr>
              <w:pStyle w:val="p2"/>
              <w:numPr>
                <w:ilvl w:val="0"/>
                <w:numId w:val="15"/>
              </w:numPr>
              <w:rPr>
                <w:rFonts w:asciiTheme="minorHAnsi" w:hAnsiTheme="minorHAnsi" w:cstheme="minorHAnsi"/>
                <w:sz w:val="24"/>
                <w:szCs w:val="24"/>
              </w:rPr>
            </w:pPr>
            <w:r w:rsidRPr="0066056E">
              <w:rPr>
                <w:rFonts w:asciiTheme="minorHAnsi" w:hAnsiTheme="minorHAnsi" w:cstheme="minorHAnsi"/>
                <w:sz w:val="24"/>
                <w:szCs w:val="24"/>
              </w:rPr>
              <w:lastRenderedPageBreak/>
              <w:t>To acquire the skills to acquire knowledge to better understand the nature of the priorities of community groups, networks, faith groups, self-help organisations etc.</w:t>
            </w:r>
          </w:p>
          <w:p w14:paraId="6669E845" w14:textId="77777777" w:rsidR="0066056E" w:rsidRPr="0066056E" w:rsidRDefault="0066056E" w:rsidP="0066056E">
            <w:pPr>
              <w:pStyle w:val="p2"/>
              <w:numPr>
                <w:ilvl w:val="0"/>
                <w:numId w:val="15"/>
              </w:numPr>
              <w:rPr>
                <w:rFonts w:asciiTheme="minorHAnsi" w:hAnsiTheme="minorHAnsi" w:cstheme="minorHAnsi"/>
                <w:sz w:val="24"/>
                <w:szCs w:val="24"/>
              </w:rPr>
            </w:pPr>
            <w:r w:rsidRPr="0066056E">
              <w:rPr>
                <w:rFonts w:asciiTheme="minorHAnsi" w:hAnsiTheme="minorHAnsi" w:cstheme="minorHAnsi"/>
                <w:sz w:val="24"/>
                <w:szCs w:val="24"/>
              </w:rPr>
              <w:t>Navigate &amp; signpost to appropriate social and psychological interventions</w:t>
            </w:r>
            <w:r w:rsidRPr="0066056E">
              <w:rPr>
                <w:rStyle w:val="apple-converted-space"/>
                <w:rFonts w:asciiTheme="minorHAnsi" w:hAnsiTheme="minorHAnsi" w:cstheme="minorHAnsi"/>
                <w:sz w:val="24"/>
                <w:szCs w:val="24"/>
              </w:rPr>
              <w:t> to address mental health issues</w:t>
            </w:r>
          </w:p>
          <w:p w14:paraId="08009E00" w14:textId="77777777" w:rsidR="0066056E" w:rsidRPr="0066056E" w:rsidRDefault="0066056E" w:rsidP="0066056E">
            <w:pPr>
              <w:pStyle w:val="p2"/>
              <w:numPr>
                <w:ilvl w:val="0"/>
                <w:numId w:val="15"/>
              </w:numPr>
              <w:rPr>
                <w:rStyle w:val="apple-converted-space"/>
                <w:rFonts w:asciiTheme="minorHAnsi" w:hAnsiTheme="minorHAnsi" w:cstheme="minorHAnsi"/>
                <w:b/>
                <w:sz w:val="24"/>
                <w:szCs w:val="24"/>
              </w:rPr>
            </w:pPr>
            <w:r w:rsidRPr="0066056E">
              <w:rPr>
                <w:rFonts w:asciiTheme="minorHAnsi" w:hAnsiTheme="minorHAnsi" w:cstheme="minorHAnsi"/>
                <w:sz w:val="24"/>
                <w:szCs w:val="24"/>
              </w:rPr>
              <w:t>Use routine outcome measures and standardised assessment tools effectively</w:t>
            </w:r>
            <w:r w:rsidRPr="0066056E">
              <w:rPr>
                <w:rStyle w:val="apple-converted-space"/>
                <w:rFonts w:asciiTheme="minorHAnsi" w:hAnsiTheme="minorHAnsi" w:cstheme="minorHAnsi"/>
                <w:sz w:val="24"/>
                <w:szCs w:val="24"/>
              </w:rPr>
              <w:t> </w:t>
            </w:r>
            <w:r w:rsidRPr="0066056E">
              <w:rPr>
                <w:rFonts w:asciiTheme="minorHAnsi" w:hAnsiTheme="minorHAnsi" w:cstheme="minorHAnsi"/>
                <w:sz w:val="24"/>
                <w:szCs w:val="24"/>
              </w:rPr>
              <w:t xml:space="preserve">in community and primary care </w:t>
            </w:r>
            <w:r w:rsidRPr="0066056E">
              <w:rPr>
                <w:rStyle w:val="apple-converted-space"/>
                <w:rFonts w:asciiTheme="minorHAnsi" w:hAnsiTheme="minorHAnsi" w:cstheme="minorHAnsi"/>
                <w:sz w:val="24"/>
                <w:szCs w:val="24"/>
              </w:rPr>
              <w:t>settings</w:t>
            </w:r>
          </w:p>
          <w:p w14:paraId="1ABA0DF0" w14:textId="77777777" w:rsidR="0066056E" w:rsidRPr="0066056E" w:rsidRDefault="0066056E" w:rsidP="0066056E">
            <w:pPr>
              <w:pStyle w:val="p2"/>
              <w:numPr>
                <w:ilvl w:val="0"/>
                <w:numId w:val="15"/>
              </w:numPr>
              <w:rPr>
                <w:rFonts w:asciiTheme="minorHAnsi" w:hAnsiTheme="minorHAnsi" w:cstheme="minorHAnsi"/>
                <w:bCs/>
                <w:sz w:val="24"/>
                <w:szCs w:val="24"/>
              </w:rPr>
            </w:pPr>
            <w:r w:rsidRPr="0066056E">
              <w:rPr>
                <w:rFonts w:asciiTheme="minorHAnsi" w:hAnsiTheme="minorHAnsi" w:cstheme="minorHAnsi"/>
                <w:bCs/>
                <w:sz w:val="24"/>
                <w:szCs w:val="24"/>
              </w:rPr>
              <w:t>Knowledge and awareness of social epidemiology, social determinants of health and health inequalities as it relates to child and adolescent mental health</w:t>
            </w:r>
          </w:p>
          <w:p w14:paraId="6EB582E8" w14:textId="77777777" w:rsidR="0066056E" w:rsidRPr="0066056E" w:rsidRDefault="0066056E" w:rsidP="0066056E">
            <w:pPr>
              <w:pStyle w:val="p2"/>
              <w:numPr>
                <w:ilvl w:val="0"/>
                <w:numId w:val="15"/>
              </w:numPr>
              <w:rPr>
                <w:rFonts w:asciiTheme="minorHAnsi" w:hAnsiTheme="minorHAnsi" w:cstheme="minorHAnsi"/>
                <w:bCs/>
                <w:sz w:val="24"/>
                <w:szCs w:val="24"/>
              </w:rPr>
            </w:pPr>
            <w:r w:rsidRPr="0066056E">
              <w:rPr>
                <w:rFonts w:asciiTheme="minorHAnsi" w:hAnsiTheme="minorHAnsi" w:cstheme="minorHAnsi"/>
                <w:bCs/>
                <w:sz w:val="24"/>
                <w:szCs w:val="24"/>
              </w:rPr>
              <w:t>Knowledge and awareness of associations between ethnicity, socio-economic factors, and health disparities</w:t>
            </w:r>
          </w:p>
          <w:p w14:paraId="446BEC80" w14:textId="77777777" w:rsidR="0066056E" w:rsidRPr="0066056E" w:rsidRDefault="0066056E" w:rsidP="0066056E">
            <w:pPr>
              <w:pStyle w:val="p2"/>
              <w:numPr>
                <w:ilvl w:val="0"/>
                <w:numId w:val="15"/>
              </w:numPr>
              <w:rPr>
                <w:rFonts w:asciiTheme="minorHAnsi" w:hAnsiTheme="minorHAnsi" w:cstheme="minorHAnsi"/>
                <w:bCs/>
                <w:sz w:val="24"/>
                <w:szCs w:val="24"/>
              </w:rPr>
            </w:pPr>
            <w:r w:rsidRPr="0066056E">
              <w:rPr>
                <w:rFonts w:asciiTheme="minorHAnsi" w:hAnsiTheme="minorHAnsi" w:cstheme="minorHAnsi"/>
                <w:bCs/>
                <w:sz w:val="24"/>
                <w:szCs w:val="24"/>
              </w:rPr>
              <w:t xml:space="preserve">Knowledge and awareness of patterns of access to CAMHS by populations with diverse heritage </w:t>
            </w:r>
          </w:p>
          <w:p w14:paraId="7B5CCBD4" w14:textId="77777777" w:rsidR="0066056E" w:rsidRPr="0066056E" w:rsidRDefault="0066056E" w:rsidP="0066056E">
            <w:pPr>
              <w:pStyle w:val="p2"/>
              <w:numPr>
                <w:ilvl w:val="0"/>
                <w:numId w:val="15"/>
              </w:numPr>
              <w:rPr>
                <w:rFonts w:asciiTheme="minorHAnsi" w:hAnsiTheme="minorHAnsi" w:cstheme="minorHAnsi"/>
                <w:bCs/>
                <w:sz w:val="24"/>
                <w:szCs w:val="24"/>
              </w:rPr>
            </w:pPr>
            <w:r w:rsidRPr="0066056E">
              <w:rPr>
                <w:rFonts w:asciiTheme="minorHAnsi" w:hAnsiTheme="minorHAnsi" w:cstheme="minorHAnsi"/>
                <w:bCs/>
                <w:sz w:val="24"/>
                <w:szCs w:val="24"/>
              </w:rPr>
              <w:t>Awareness of the range of voluntary sector organizations and civic institutions that communities use, especially those that access populations that access CAMHS (and possibly education) less</w:t>
            </w:r>
          </w:p>
          <w:p w14:paraId="32048259" w14:textId="77777777" w:rsidR="0066056E" w:rsidRPr="0066056E" w:rsidRDefault="0066056E" w:rsidP="006F66C5">
            <w:pPr>
              <w:pStyle w:val="p2"/>
              <w:ind w:left="720"/>
              <w:rPr>
                <w:rFonts w:asciiTheme="minorHAnsi" w:hAnsiTheme="minorHAnsi" w:cstheme="minorHAnsi"/>
                <w:b/>
                <w:sz w:val="24"/>
                <w:szCs w:val="24"/>
              </w:rPr>
            </w:pPr>
          </w:p>
        </w:tc>
        <w:tc>
          <w:tcPr>
            <w:tcW w:w="8363" w:type="dxa"/>
            <w:shd w:val="clear" w:color="auto" w:fill="auto"/>
          </w:tcPr>
          <w:p w14:paraId="72094D65" w14:textId="77777777" w:rsidR="0066056E" w:rsidRPr="0066056E" w:rsidRDefault="0066056E" w:rsidP="0066056E">
            <w:pPr>
              <w:numPr>
                <w:ilvl w:val="0"/>
                <w:numId w:val="14"/>
              </w:numPr>
              <w:autoSpaceDE w:val="0"/>
              <w:autoSpaceDN w:val="0"/>
              <w:adjustRightInd w:val="0"/>
              <w:rPr>
                <w:rFonts w:asciiTheme="minorHAnsi" w:eastAsia="MS Mincho" w:hAnsiTheme="minorHAnsi" w:cstheme="minorHAnsi"/>
                <w:bCs/>
                <w:color w:val="auto"/>
                <w:lang w:eastAsia="en-GB"/>
              </w:rPr>
            </w:pPr>
            <w:r w:rsidRPr="0066056E">
              <w:rPr>
                <w:rFonts w:asciiTheme="minorHAnsi" w:eastAsia="MS Mincho" w:hAnsiTheme="minorHAnsi" w:cstheme="minorHAnsi"/>
                <w:bCs/>
                <w:color w:val="auto"/>
                <w:lang w:eastAsia="en-GB"/>
              </w:rPr>
              <w:lastRenderedPageBreak/>
              <w:t xml:space="preserve">Understanding community , voluntary sector,  primary care  and social care contexts: professional practice and boundaries specific to these settings, and the how the role of CWPs matches these variations. </w:t>
            </w:r>
          </w:p>
          <w:p w14:paraId="69EB1D51" w14:textId="77777777" w:rsidR="0066056E" w:rsidRPr="0066056E" w:rsidRDefault="0066056E" w:rsidP="0066056E">
            <w:pPr>
              <w:numPr>
                <w:ilvl w:val="0"/>
                <w:numId w:val="14"/>
              </w:numPr>
              <w:autoSpaceDE w:val="0"/>
              <w:autoSpaceDN w:val="0"/>
              <w:adjustRightInd w:val="0"/>
              <w:rPr>
                <w:rFonts w:asciiTheme="minorHAnsi" w:eastAsia="MS Mincho" w:hAnsiTheme="minorHAnsi" w:cstheme="minorHAnsi"/>
                <w:bCs/>
                <w:color w:val="auto"/>
                <w:lang w:eastAsia="en-GB"/>
              </w:rPr>
            </w:pPr>
            <w:r w:rsidRPr="0066056E">
              <w:rPr>
                <w:rFonts w:asciiTheme="minorHAnsi" w:eastAsia="MS Mincho" w:hAnsiTheme="minorHAnsi" w:cstheme="minorHAnsi"/>
                <w:bCs/>
                <w:color w:val="auto"/>
                <w:lang w:eastAsia="en-GB"/>
              </w:rPr>
              <w:t xml:space="preserve">Understanding of </w:t>
            </w:r>
            <w:r w:rsidRPr="0066056E">
              <w:rPr>
                <w:rFonts w:asciiTheme="minorHAnsi" w:hAnsiTheme="minorHAnsi" w:cstheme="minorHAnsi"/>
                <w:bCs/>
                <w:color w:val="auto"/>
              </w:rPr>
              <w:t>relevant operating environment within GP surgeries, local authority children’s services, voluntary sector settings, and also schools/colleges</w:t>
            </w:r>
            <w:r w:rsidRPr="0066056E">
              <w:rPr>
                <w:rFonts w:asciiTheme="minorHAnsi" w:eastAsia="MS Mincho" w:hAnsiTheme="minorHAnsi" w:cstheme="minorHAnsi"/>
                <w:bCs/>
                <w:color w:val="auto"/>
                <w:lang w:eastAsia="en-GB"/>
              </w:rPr>
              <w:t xml:space="preserve"> </w:t>
            </w:r>
          </w:p>
          <w:p w14:paraId="7BD08F8D" w14:textId="77777777" w:rsidR="0066056E" w:rsidRPr="0066056E" w:rsidRDefault="0066056E" w:rsidP="0066056E">
            <w:pPr>
              <w:numPr>
                <w:ilvl w:val="0"/>
                <w:numId w:val="14"/>
              </w:numPr>
              <w:autoSpaceDE w:val="0"/>
              <w:autoSpaceDN w:val="0"/>
              <w:adjustRightInd w:val="0"/>
              <w:rPr>
                <w:rFonts w:asciiTheme="minorHAnsi" w:eastAsia="MS Mincho" w:hAnsiTheme="minorHAnsi" w:cstheme="minorHAnsi"/>
                <w:bCs/>
                <w:color w:val="auto"/>
                <w:lang w:eastAsia="en-GB"/>
              </w:rPr>
            </w:pPr>
            <w:r w:rsidRPr="0066056E">
              <w:rPr>
                <w:rFonts w:asciiTheme="minorHAnsi" w:hAnsiTheme="minorHAnsi" w:cstheme="minorHAnsi"/>
                <w:bCs/>
                <w:color w:val="auto"/>
              </w:rPr>
              <w:t xml:space="preserve">Understanding specialist CYP MH roles and interventions </w:t>
            </w:r>
          </w:p>
          <w:p w14:paraId="0B202058" w14:textId="77777777" w:rsidR="0066056E" w:rsidRPr="0066056E" w:rsidRDefault="0066056E" w:rsidP="0066056E">
            <w:pPr>
              <w:numPr>
                <w:ilvl w:val="0"/>
                <w:numId w:val="14"/>
              </w:numPr>
              <w:autoSpaceDE w:val="0"/>
              <w:autoSpaceDN w:val="0"/>
              <w:adjustRightInd w:val="0"/>
              <w:rPr>
                <w:rFonts w:asciiTheme="minorHAnsi" w:eastAsia="MS Mincho" w:hAnsiTheme="minorHAnsi" w:cstheme="minorHAnsi"/>
                <w:bCs/>
                <w:color w:val="auto"/>
                <w:lang w:eastAsia="en-GB"/>
              </w:rPr>
            </w:pPr>
            <w:r w:rsidRPr="0066056E">
              <w:rPr>
                <w:rFonts w:asciiTheme="minorHAnsi" w:eastAsia="MS Mincho" w:hAnsiTheme="minorHAnsi" w:cstheme="minorHAnsi"/>
                <w:bCs/>
                <w:color w:val="auto"/>
                <w:lang w:eastAsia="en-GB"/>
              </w:rPr>
              <w:t xml:space="preserve">Working as part of  wider team and multi-disciplinary and multiagency working. </w:t>
            </w:r>
          </w:p>
          <w:p w14:paraId="6A8576DB" w14:textId="77777777" w:rsidR="0066056E" w:rsidRPr="0066056E" w:rsidRDefault="0066056E" w:rsidP="0066056E">
            <w:pPr>
              <w:numPr>
                <w:ilvl w:val="0"/>
                <w:numId w:val="14"/>
              </w:numPr>
              <w:autoSpaceDE w:val="0"/>
              <w:autoSpaceDN w:val="0"/>
              <w:adjustRightInd w:val="0"/>
              <w:rPr>
                <w:rFonts w:asciiTheme="minorHAnsi" w:eastAsia="MS Mincho" w:hAnsiTheme="minorHAnsi" w:cstheme="minorHAnsi"/>
                <w:bCs/>
                <w:color w:val="auto"/>
                <w:lang w:eastAsia="en-GB"/>
              </w:rPr>
            </w:pPr>
            <w:r w:rsidRPr="0066056E">
              <w:rPr>
                <w:rFonts w:asciiTheme="minorHAnsi" w:eastAsia="MS Mincho" w:hAnsiTheme="minorHAnsi" w:cstheme="minorHAnsi"/>
                <w:bCs/>
                <w:color w:val="auto"/>
                <w:lang w:eastAsia="en-GB"/>
              </w:rPr>
              <w:t>Professional practice and boundaries in community and primary health care settings</w:t>
            </w:r>
          </w:p>
          <w:p w14:paraId="1D2D93D1" w14:textId="77777777" w:rsidR="0066056E" w:rsidRPr="0066056E" w:rsidRDefault="0066056E" w:rsidP="0066056E">
            <w:pPr>
              <w:numPr>
                <w:ilvl w:val="0"/>
                <w:numId w:val="14"/>
              </w:numPr>
              <w:autoSpaceDE w:val="0"/>
              <w:autoSpaceDN w:val="0"/>
              <w:adjustRightInd w:val="0"/>
              <w:rPr>
                <w:rFonts w:asciiTheme="minorHAnsi" w:eastAsia="MS Mincho" w:hAnsiTheme="minorHAnsi" w:cstheme="minorHAnsi"/>
                <w:bCs/>
                <w:color w:val="auto"/>
                <w:lang w:eastAsia="en-GB"/>
              </w:rPr>
            </w:pPr>
            <w:r w:rsidRPr="0066056E">
              <w:rPr>
                <w:rFonts w:asciiTheme="minorHAnsi" w:eastAsia="MS Mincho" w:hAnsiTheme="minorHAnsi" w:cstheme="minorHAnsi"/>
                <w:bCs/>
                <w:color w:val="auto"/>
                <w:lang w:eastAsia="en-GB"/>
              </w:rPr>
              <w:t>Relevant initiatives and polices to mental health  including polices related to diversity and inclusion as these apply to community psychological work</w:t>
            </w:r>
          </w:p>
          <w:p w14:paraId="788C6DBF" w14:textId="77777777" w:rsidR="0066056E" w:rsidRPr="0066056E" w:rsidRDefault="0066056E" w:rsidP="0066056E">
            <w:pPr>
              <w:numPr>
                <w:ilvl w:val="0"/>
                <w:numId w:val="14"/>
              </w:numPr>
              <w:autoSpaceDE w:val="0"/>
              <w:autoSpaceDN w:val="0"/>
              <w:adjustRightInd w:val="0"/>
              <w:rPr>
                <w:rFonts w:asciiTheme="minorHAnsi" w:eastAsia="MS Mincho" w:hAnsiTheme="minorHAnsi" w:cstheme="minorHAnsi"/>
                <w:color w:val="auto"/>
                <w:lang w:eastAsia="en-GB"/>
              </w:rPr>
            </w:pPr>
            <w:r w:rsidRPr="0066056E">
              <w:rPr>
                <w:rFonts w:asciiTheme="minorHAnsi" w:eastAsia="MS Mincho" w:hAnsiTheme="minorHAnsi" w:cstheme="minorHAnsi"/>
                <w:color w:val="auto"/>
                <w:lang w:eastAsia="en-GB"/>
              </w:rPr>
              <w:t xml:space="preserve">Understanding the organisation and principles of practice of community services including,  VCSs, primary health care providers, children’s services and other community based religious and social groups </w:t>
            </w:r>
          </w:p>
          <w:p w14:paraId="3E5B3AC3" w14:textId="77777777" w:rsidR="0066056E" w:rsidRPr="0066056E" w:rsidRDefault="0066056E" w:rsidP="0066056E">
            <w:pPr>
              <w:numPr>
                <w:ilvl w:val="0"/>
                <w:numId w:val="14"/>
              </w:numPr>
              <w:autoSpaceDE w:val="0"/>
              <w:autoSpaceDN w:val="0"/>
              <w:adjustRightInd w:val="0"/>
              <w:rPr>
                <w:rFonts w:asciiTheme="minorHAnsi" w:eastAsia="MS Mincho" w:hAnsiTheme="minorHAnsi" w:cstheme="minorHAnsi"/>
                <w:color w:val="auto"/>
                <w:lang w:eastAsia="en-GB"/>
              </w:rPr>
            </w:pPr>
            <w:r w:rsidRPr="0066056E">
              <w:rPr>
                <w:rFonts w:asciiTheme="minorHAnsi" w:eastAsia="MS Mincho" w:hAnsiTheme="minorHAnsi" w:cstheme="minorHAnsi"/>
                <w:color w:val="auto"/>
                <w:lang w:eastAsia="en-GB"/>
              </w:rPr>
              <w:t>Education and introduction to roles and responsibilities of key individuals and relevant policies, procedures and ethos associated with community based services (local councils, social services. charities,  shared interest, self-help and support groups, etc)</w:t>
            </w:r>
          </w:p>
          <w:p w14:paraId="4CEA26C7" w14:textId="77777777" w:rsidR="0066056E" w:rsidRPr="0066056E" w:rsidRDefault="0066056E" w:rsidP="0066056E">
            <w:pPr>
              <w:numPr>
                <w:ilvl w:val="0"/>
                <w:numId w:val="14"/>
              </w:numPr>
              <w:autoSpaceDE w:val="0"/>
              <w:autoSpaceDN w:val="0"/>
              <w:adjustRightInd w:val="0"/>
              <w:rPr>
                <w:rFonts w:asciiTheme="minorHAnsi" w:eastAsia="MS Mincho" w:hAnsiTheme="minorHAnsi" w:cstheme="minorHAnsi"/>
                <w:bCs/>
                <w:color w:val="auto"/>
                <w:lang w:eastAsia="en-GB"/>
              </w:rPr>
            </w:pPr>
            <w:r w:rsidRPr="0066056E">
              <w:rPr>
                <w:rFonts w:asciiTheme="minorHAnsi" w:eastAsia="MS Mincho" w:hAnsiTheme="minorHAnsi" w:cstheme="minorHAnsi"/>
                <w:bCs/>
                <w:color w:val="auto"/>
                <w:lang w:eastAsia="en-GB"/>
              </w:rPr>
              <w:t xml:space="preserve">Specific issues working with CYP, families and staff within community and primary care settings </w:t>
            </w:r>
          </w:p>
          <w:p w14:paraId="4DDE7543" w14:textId="77777777" w:rsidR="0066056E" w:rsidRPr="0066056E" w:rsidRDefault="0066056E" w:rsidP="0066056E">
            <w:pPr>
              <w:numPr>
                <w:ilvl w:val="0"/>
                <w:numId w:val="14"/>
              </w:numPr>
              <w:autoSpaceDE w:val="0"/>
              <w:autoSpaceDN w:val="0"/>
              <w:adjustRightInd w:val="0"/>
              <w:rPr>
                <w:rFonts w:asciiTheme="minorHAnsi" w:eastAsia="MS Mincho" w:hAnsiTheme="minorHAnsi" w:cstheme="minorHAnsi"/>
                <w:bCs/>
                <w:color w:val="auto"/>
                <w:lang w:eastAsia="en-GB"/>
              </w:rPr>
            </w:pPr>
            <w:r w:rsidRPr="0066056E">
              <w:rPr>
                <w:rFonts w:asciiTheme="minorHAnsi" w:eastAsia="MS Mincho" w:hAnsiTheme="minorHAnsi" w:cstheme="minorHAnsi"/>
                <w:bCs/>
                <w:color w:val="auto"/>
                <w:lang w:eastAsia="en-GB"/>
              </w:rPr>
              <w:t xml:space="preserve">Engagement </w:t>
            </w:r>
            <w:r w:rsidRPr="0066056E">
              <w:rPr>
                <w:rFonts w:asciiTheme="minorHAnsi" w:hAnsiTheme="minorHAnsi" w:cstheme="minorHAnsi"/>
                <w:bCs/>
                <w:iCs/>
                <w:color w:val="auto"/>
              </w:rPr>
              <w:t>of young people and engagement of community organisations to establish mental wellbeing programmes including working with diversity and special interest</w:t>
            </w:r>
          </w:p>
          <w:p w14:paraId="6A45646D" w14:textId="77777777" w:rsidR="0066056E" w:rsidRPr="0066056E" w:rsidRDefault="0066056E" w:rsidP="0066056E">
            <w:pPr>
              <w:pStyle w:val="TableParagraph"/>
              <w:numPr>
                <w:ilvl w:val="0"/>
                <w:numId w:val="14"/>
              </w:numPr>
              <w:rPr>
                <w:rFonts w:asciiTheme="minorHAnsi" w:hAnsiTheme="minorHAnsi" w:cstheme="minorHAnsi"/>
                <w:sz w:val="24"/>
                <w:szCs w:val="24"/>
              </w:rPr>
            </w:pPr>
            <w:r w:rsidRPr="0066056E">
              <w:rPr>
                <w:rFonts w:asciiTheme="minorHAnsi" w:hAnsiTheme="minorHAnsi" w:cstheme="minorHAnsi"/>
                <w:sz w:val="24"/>
                <w:szCs w:val="24"/>
              </w:rPr>
              <w:t>An ability to work from a position that assumes that the difficulties experienced and expressed by children/young people can usually be understood in the context of their life experiences, values and background.</w:t>
            </w:r>
          </w:p>
          <w:p w14:paraId="032AA8AE" w14:textId="77777777" w:rsidR="0066056E" w:rsidRPr="0066056E" w:rsidRDefault="0066056E" w:rsidP="0066056E">
            <w:pPr>
              <w:pStyle w:val="TableParagraph"/>
              <w:numPr>
                <w:ilvl w:val="0"/>
                <w:numId w:val="14"/>
              </w:numPr>
              <w:rPr>
                <w:rFonts w:asciiTheme="minorHAnsi" w:hAnsiTheme="minorHAnsi" w:cstheme="minorHAnsi"/>
                <w:sz w:val="24"/>
                <w:szCs w:val="24"/>
              </w:rPr>
            </w:pPr>
            <w:r w:rsidRPr="0066056E">
              <w:rPr>
                <w:rFonts w:asciiTheme="minorHAnsi" w:hAnsiTheme="minorHAnsi" w:cstheme="minorHAnsi"/>
                <w:sz w:val="24"/>
                <w:szCs w:val="24"/>
              </w:rPr>
              <w:lastRenderedPageBreak/>
              <w:t xml:space="preserve">An ability to hold in mind the whole person, their context, their aspirations and values, and their individual cultural and spiritual preferences (not just focusing on their immediate presentation) </w:t>
            </w:r>
          </w:p>
          <w:p w14:paraId="1695D116" w14:textId="77777777" w:rsidR="0066056E" w:rsidRPr="0066056E" w:rsidRDefault="0066056E" w:rsidP="0066056E">
            <w:pPr>
              <w:pStyle w:val="TableParagraph"/>
              <w:numPr>
                <w:ilvl w:val="0"/>
                <w:numId w:val="14"/>
              </w:numPr>
              <w:ind w:right="235"/>
              <w:rPr>
                <w:rFonts w:asciiTheme="minorHAnsi" w:hAnsiTheme="minorHAnsi" w:cstheme="minorHAnsi"/>
                <w:sz w:val="24"/>
                <w:szCs w:val="24"/>
              </w:rPr>
            </w:pPr>
            <w:r w:rsidRPr="0066056E">
              <w:rPr>
                <w:rFonts w:asciiTheme="minorHAnsi" w:hAnsiTheme="minorHAnsi" w:cstheme="minorHAnsi"/>
                <w:sz w:val="24"/>
                <w:szCs w:val="24"/>
              </w:rPr>
              <w:t>Support access to Children and Young Peoples’ Mental Health community and voluntary services in a way that minimises disadvantage</w:t>
            </w:r>
            <w:r w:rsidRPr="0066056E">
              <w:rPr>
                <w:rFonts w:asciiTheme="minorHAnsi" w:hAnsiTheme="minorHAnsi" w:cstheme="minorHAnsi"/>
                <w:spacing w:val="-2"/>
                <w:sz w:val="24"/>
                <w:szCs w:val="24"/>
              </w:rPr>
              <w:t xml:space="preserve"> </w:t>
            </w:r>
            <w:r w:rsidRPr="0066056E">
              <w:rPr>
                <w:rFonts w:asciiTheme="minorHAnsi" w:hAnsiTheme="minorHAnsi" w:cstheme="minorHAnsi"/>
                <w:sz w:val="24"/>
                <w:szCs w:val="24"/>
              </w:rPr>
              <w:t>and</w:t>
            </w:r>
            <w:r w:rsidRPr="0066056E">
              <w:rPr>
                <w:rFonts w:asciiTheme="minorHAnsi" w:hAnsiTheme="minorHAnsi" w:cstheme="minorHAnsi"/>
                <w:spacing w:val="-2"/>
                <w:sz w:val="24"/>
                <w:szCs w:val="24"/>
              </w:rPr>
              <w:t xml:space="preserve"> </w:t>
            </w:r>
            <w:r w:rsidRPr="0066056E">
              <w:rPr>
                <w:rFonts w:asciiTheme="minorHAnsi" w:hAnsiTheme="minorHAnsi" w:cstheme="minorHAnsi"/>
                <w:sz w:val="24"/>
                <w:szCs w:val="24"/>
              </w:rPr>
              <w:t>discrimination.</w:t>
            </w:r>
          </w:p>
          <w:p w14:paraId="0C83037A" w14:textId="77777777" w:rsidR="0066056E" w:rsidRPr="0066056E" w:rsidRDefault="0066056E" w:rsidP="0066056E">
            <w:pPr>
              <w:pStyle w:val="p2"/>
              <w:numPr>
                <w:ilvl w:val="0"/>
                <w:numId w:val="14"/>
              </w:numPr>
              <w:rPr>
                <w:rStyle w:val="apple-converted-space"/>
                <w:rFonts w:asciiTheme="minorHAnsi" w:hAnsiTheme="minorHAnsi" w:cstheme="minorHAnsi"/>
                <w:bCs/>
                <w:sz w:val="24"/>
                <w:szCs w:val="24"/>
              </w:rPr>
            </w:pPr>
            <w:r w:rsidRPr="0066056E">
              <w:rPr>
                <w:rFonts w:asciiTheme="minorHAnsi" w:hAnsiTheme="minorHAnsi" w:cstheme="minorHAnsi"/>
                <w:bCs/>
                <w:sz w:val="24"/>
                <w:szCs w:val="24"/>
              </w:rPr>
              <w:t>Risk assessment, safeguarding &amp; management of risk specific to community settings</w:t>
            </w:r>
          </w:p>
          <w:p w14:paraId="19291891" w14:textId="77777777" w:rsidR="0066056E" w:rsidRPr="0066056E" w:rsidRDefault="0066056E" w:rsidP="0066056E">
            <w:pPr>
              <w:pStyle w:val="p2"/>
              <w:numPr>
                <w:ilvl w:val="0"/>
                <w:numId w:val="14"/>
              </w:numPr>
              <w:rPr>
                <w:rStyle w:val="apple-converted-space"/>
                <w:rFonts w:asciiTheme="minorHAnsi" w:hAnsiTheme="minorHAnsi" w:cstheme="minorHAnsi"/>
                <w:bCs/>
                <w:sz w:val="24"/>
                <w:szCs w:val="24"/>
              </w:rPr>
            </w:pPr>
            <w:r w:rsidRPr="0066056E">
              <w:rPr>
                <w:rStyle w:val="apple-converted-space"/>
                <w:rFonts w:asciiTheme="minorHAnsi" w:hAnsiTheme="minorHAnsi" w:cstheme="minorHAnsi"/>
                <w:bCs/>
                <w:sz w:val="24"/>
                <w:szCs w:val="24"/>
              </w:rPr>
              <w:t xml:space="preserve">Awareness or developmental issues including language and speech, typical and atypical neurological development as these manifest in community settings </w:t>
            </w:r>
          </w:p>
          <w:p w14:paraId="58A043D2" w14:textId="77777777" w:rsidR="0066056E" w:rsidRPr="0066056E" w:rsidRDefault="0066056E" w:rsidP="0066056E">
            <w:pPr>
              <w:pStyle w:val="p2"/>
              <w:numPr>
                <w:ilvl w:val="0"/>
                <w:numId w:val="14"/>
              </w:numPr>
              <w:rPr>
                <w:rStyle w:val="apple-converted-space"/>
                <w:rFonts w:asciiTheme="minorHAnsi" w:hAnsiTheme="minorHAnsi" w:cstheme="minorHAnsi"/>
                <w:sz w:val="24"/>
                <w:szCs w:val="24"/>
              </w:rPr>
            </w:pPr>
            <w:r w:rsidRPr="0066056E">
              <w:rPr>
                <w:rFonts w:asciiTheme="minorHAnsi" w:hAnsiTheme="minorHAnsi" w:cstheme="minorHAnsi"/>
                <w:sz w:val="24"/>
                <w:szCs w:val="24"/>
              </w:rPr>
              <w:t>How to use measures, goal setting &amp; goal based outcomes</w:t>
            </w:r>
            <w:r w:rsidRPr="0066056E">
              <w:rPr>
                <w:rStyle w:val="apple-converted-space"/>
                <w:rFonts w:asciiTheme="minorHAnsi" w:hAnsiTheme="minorHAnsi" w:cstheme="minorHAnsi"/>
                <w:sz w:val="24"/>
                <w:szCs w:val="24"/>
              </w:rPr>
              <w:t> in community settings</w:t>
            </w:r>
          </w:p>
          <w:p w14:paraId="1756C4A1" w14:textId="77777777" w:rsidR="0066056E" w:rsidRPr="0066056E" w:rsidRDefault="0066056E" w:rsidP="0066056E">
            <w:pPr>
              <w:pStyle w:val="p2"/>
              <w:numPr>
                <w:ilvl w:val="0"/>
                <w:numId w:val="14"/>
              </w:numPr>
              <w:rPr>
                <w:rFonts w:asciiTheme="minorHAnsi" w:hAnsiTheme="minorHAnsi" w:cstheme="minorHAnsi"/>
                <w:bCs/>
                <w:sz w:val="24"/>
                <w:szCs w:val="24"/>
              </w:rPr>
            </w:pPr>
            <w:r w:rsidRPr="0066056E">
              <w:rPr>
                <w:rFonts w:asciiTheme="minorHAnsi" w:hAnsiTheme="minorHAnsi" w:cstheme="minorHAnsi"/>
                <w:bCs/>
                <w:sz w:val="24"/>
                <w:szCs w:val="24"/>
              </w:rPr>
              <w:t>An ability to incorporate health promotion principles into all clinical activities</w:t>
            </w:r>
          </w:p>
          <w:p w14:paraId="76C21932" w14:textId="77777777" w:rsidR="0066056E" w:rsidRPr="0066056E" w:rsidRDefault="0066056E" w:rsidP="0066056E">
            <w:pPr>
              <w:pStyle w:val="p2"/>
              <w:numPr>
                <w:ilvl w:val="0"/>
                <w:numId w:val="14"/>
              </w:numPr>
              <w:rPr>
                <w:rStyle w:val="apple-converted-space"/>
                <w:rFonts w:asciiTheme="minorHAnsi" w:hAnsiTheme="minorHAnsi" w:cstheme="minorHAnsi"/>
                <w:bCs/>
                <w:sz w:val="24"/>
                <w:szCs w:val="24"/>
              </w:rPr>
            </w:pPr>
            <w:r w:rsidRPr="0066056E">
              <w:rPr>
                <w:rStyle w:val="apple-converted-space"/>
                <w:rFonts w:asciiTheme="minorHAnsi" w:hAnsiTheme="minorHAnsi" w:cstheme="minorHAnsi"/>
                <w:bCs/>
                <w:sz w:val="24"/>
                <w:szCs w:val="24"/>
              </w:rPr>
              <w:t xml:space="preserve">Understanding how LA public health departments construct models of local community health and health inequalities, especially application to child and adolescent mental health </w:t>
            </w:r>
          </w:p>
          <w:p w14:paraId="0F4D82A9" w14:textId="77777777" w:rsidR="0066056E" w:rsidRPr="0066056E" w:rsidRDefault="0066056E" w:rsidP="0066056E">
            <w:pPr>
              <w:pStyle w:val="p2"/>
              <w:numPr>
                <w:ilvl w:val="0"/>
                <w:numId w:val="14"/>
              </w:numPr>
              <w:rPr>
                <w:rStyle w:val="apple-converted-space"/>
                <w:rFonts w:asciiTheme="minorHAnsi" w:hAnsiTheme="minorHAnsi" w:cstheme="minorHAnsi"/>
                <w:bCs/>
                <w:sz w:val="24"/>
                <w:szCs w:val="24"/>
              </w:rPr>
            </w:pPr>
            <w:r w:rsidRPr="0066056E">
              <w:rPr>
                <w:rStyle w:val="apple-converted-space"/>
                <w:rFonts w:asciiTheme="minorHAnsi" w:hAnsiTheme="minorHAnsi" w:cstheme="minorHAnsi"/>
                <w:bCs/>
                <w:sz w:val="24"/>
                <w:szCs w:val="24"/>
              </w:rPr>
              <w:t xml:space="preserve">Understanding how to scope protective and risk factors for child and adolescent mental health in a locality. </w:t>
            </w:r>
          </w:p>
          <w:p w14:paraId="2B9A4BA9" w14:textId="77777777" w:rsidR="0066056E" w:rsidRPr="0066056E" w:rsidRDefault="0066056E" w:rsidP="0066056E">
            <w:pPr>
              <w:pStyle w:val="p2"/>
              <w:numPr>
                <w:ilvl w:val="0"/>
                <w:numId w:val="14"/>
              </w:numPr>
              <w:rPr>
                <w:rStyle w:val="apple-converted-space"/>
                <w:rFonts w:asciiTheme="minorHAnsi" w:hAnsiTheme="minorHAnsi" w:cstheme="minorHAnsi"/>
                <w:bCs/>
                <w:sz w:val="24"/>
                <w:szCs w:val="24"/>
              </w:rPr>
            </w:pPr>
            <w:r w:rsidRPr="0066056E">
              <w:rPr>
                <w:rFonts w:asciiTheme="minorHAnsi" w:hAnsiTheme="minorHAnsi" w:cstheme="minorHAnsi"/>
                <w:bCs/>
                <w:sz w:val="24"/>
                <w:szCs w:val="24"/>
              </w:rPr>
              <w:t xml:space="preserve">Understanding how to scope local statutory and voluntary sector provisions relevant to </w:t>
            </w:r>
            <w:r w:rsidRPr="0066056E">
              <w:rPr>
                <w:rStyle w:val="apple-converted-space"/>
                <w:rFonts w:asciiTheme="minorHAnsi" w:hAnsiTheme="minorHAnsi" w:cstheme="minorHAnsi"/>
                <w:bCs/>
                <w:sz w:val="24"/>
                <w:szCs w:val="24"/>
              </w:rPr>
              <w:t xml:space="preserve">child and adolescent mental health. </w:t>
            </w:r>
          </w:p>
          <w:p w14:paraId="59556A0F" w14:textId="77777777" w:rsidR="0066056E" w:rsidRPr="0066056E" w:rsidRDefault="0066056E" w:rsidP="006F66C5">
            <w:pPr>
              <w:pStyle w:val="p2"/>
              <w:ind w:left="720"/>
              <w:rPr>
                <w:rFonts w:asciiTheme="minorHAnsi" w:hAnsiTheme="minorHAnsi" w:cstheme="minorHAnsi"/>
                <w:bCs/>
                <w:sz w:val="24"/>
                <w:szCs w:val="24"/>
              </w:rPr>
            </w:pPr>
          </w:p>
        </w:tc>
      </w:tr>
    </w:tbl>
    <w:p w14:paraId="5921FA61" w14:textId="2482A556" w:rsidR="0066056E" w:rsidRDefault="0066056E" w:rsidP="0066056E"/>
    <w:p w14:paraId="430DAC95" w14:textId="77777777" w:rsidR="0066056E" w:rsidRDefault="0066056E">
      <w:r>
        <w:br w:type="page"/>
      </w:r>
    </w:p>
    <w:p w14:paraId="11ECC8A5" w14:textId="77777777" w:rsidR="0066056E" w:rsidRDefault="0066056E" w:rsidP="0066056E">
      <w:pPr>
        <w:pStyle w:val="Heading2"/>
        <w:sectPr w:rsidR="0066056E" w:rsidSect="0066056E">
          <w:pgSz w:w="16820" w:h="11900" w:orient="landscape"/>
          <w:pgMar w:top="851" w:right="1134" w:bottom="851" w:left="1134" w:header="567" w:footer="567" w:gutter="0"/>
          <w:cols w:space="708"/>
          <w:titlePg/>
          <w:docGrid w:linePitch="360"/>
        </w:sectPr>
      </w:pPr>
    </w:p>
    <w:p w14:paraId="70B89393" w14:textId="77777777" w:rsidR="0066056E" w:rsidRPr="00F3565D" w:rsidRDefault="0066056E" w:rsidP="0066056E">
      <w:pPr>
        <w:pStyle w:val="Heading2"/>
      </w:pPr>
      <w:bookmarkStart w:id="17" w:name="_Toc125102076"/>
      <w:r w:rsidRPr="00F3565D">
        <w:lastRenderedPageBreak/>
        <w:t>Module 5:</w:t>
      </w:r>
      <w:r w:rsidRPr="00F3565D">
        <w:rPr>
          <w:rFonts w:eastAsia="Times New Roman"/>
          <w:i/>
          <w:iCs/>
        </w:rPr>
        <w:t xml:space="preserve"> </w:t>
      </w:r>
      <w:r w:rsidRPr="00F3565D">
        <w:t>Mental health Prevention in community and primary care settings (20 credits)</w:t>
      </w:r>
      <w:bookmarkEnd w:id="17"/>
    </w:p>
    <w:p w14:paraId="7402593F" w14:textId="77777777" w:rsidR="0066056E" w:rsidRPr="00F3565D" w:rsidRDefault="0066056E" w:rsidP="0066056E">
      <w:pPr>
        <w:rPr>
          <w:rFonts w:asciiTheme="minorHAnsi" w:hAnsiTheme="minorHAnsi" w:cstheme="minorHAnsi"/>
        </w:rPr>
      </w:pPr>
    </w:p>
    <w:p w14:paraId="1926C6FE" w14:textId="77777777" w:rsidR="0066056E" w:rsidRPr="0066056E" w:rsidRDefault="0066056E" w:rsidP="0066056E">
      <w:pPr>
        <w:rPr>
          <w:rFonts w:asciiTheme="minorHAnsi" w:hAnsiTheme="minorHAnsi" w:cstheme="minorHAnsi"/>
          <w:color w:val="auto"/>
        </w:rPr>
      </w:pPr>
      <w:r w:rsidRPr="0066056E">
        <w:rPr>
          <w:rFonts w:asciiTheme="minorHAnsi" w:hAnsiTheme="minorHAnsi" w:cstheme="minorHAnsi"/>
          <w:color w:val="auto"/>
        </w:rPr>
        <w:t>CWPs will be trained in two primary prevention approaches within community settings:</w:t>
      </w:r>
    </w:p>
    <w:p w14:paraId="7FACB08C" w14:textId="77777777" w:rsidR="0066056E" w:rsidRPr="0066056E" w:rsidRDefault="0066056E" w:rsidP="0066056E">
      <w:pPr>
        <w:rPr>
          <w:rFonts w:asciiTheme="minorHAnsi" w:hAnsiTheme="minorHAnsi" w:cstheme="minorHAnsi"/>
          <w:color w:val="auto"/>
        </w:rPr>
      </w:pPr>
    </w:p>
    <w:p w14:paraId="1EFDE67E" w14:textId="77777777" w:rsidR="0066056E" w:rsidRPr="0066056E" w:rsidRDefault="0066056E" w:rsidP="0066056E">
      <w:pPr>
        <w:rPr>
          <w:rFonts w:asciiTheme="minorHAnsi" w:hAnsiTheme="minorHAnsi" w:cstheme="minorHAnsi"/>
          <w:color w:val="auto"/>
        </w:rPr>
      </w:pPr>
      <w:r w:rsidRPr="0066056E">
        <w:rPr>
          <w:rFonts w:asciiTheme="minorHAnsi" w:hAnsiTheme="minorHAnsi" w:cstheme="minorHAnsi"/>
          <w:b/>
          <w:color w:val="auto"/>
        </w:rPr>
        <w:t xml:space="preserve">Training others: </w:t>
      </w:r>
      <w:r w:rsidRPr="0066056E">
        <w:rPr>
          <w:rFonts w:asciiTheme="minorHAnsi" w:hAnsiTheme="minorHAnsi" w:cstheme="minorHAnsi"/>
          <w:color w:val="auto"/>
        </w:rPr>
        <w:t xml:space="preserve">To identify and have awareness of common mental health difficulties, available resources and how to signpost within community settings. </w:t>
      </w:r>
      <w:r w:rsidRPr="0066056E">
        <w:rPr>
          <w:rFonts w:asciiTheme="minorHAnsi" w:hAnsiTheme="minorHAnsi" w:cstheme="minorHAnsi"/>
          <w:bCs/>
          <w:color w:val="auto"/>
        </w:rPr>
        <w:t>T</w:t>
      </w:r>
      <w:r w:rsidRPr="0066056E">
        <w:rPr>
          <w:rFonts w:asciiTheme="minorHAnsi" w:hAnsiTheme="minorHAnsi" w:cstheme="minorHAnsi"/>
          <w:color w:val="auto"/>
        </w:rPr>
        <w:t>o support and  provide structured workshops and training, based on principles of cognitive behaviour therapy, to children,  young people  parents / carers  and health care staff</w:t>
      </w:r>
    </w:p>
    <w:p w14:paraId="0D803E87" w14:textId="77777777" w:rsidR="0066056E" w:rsidRPr="0066056E" w:rsidRDefault="0066056E" w:rsidP="0066056E">
      <w:pPr>
        <w:rPr>
          <w:rFonts w:asciiTheme="minorHAnsi" w:hAnsiTheme="minorHAnsi" w:cstheme="minorHAnsi"/>
          <w:color w:val="auto"/>
        </w:rPr>
      </w:pPr>
    </w:p>
    <w:p w14:paraId="0BEB70DA" w14:textId="77777777" w:rsidR="0066056E" w:rsidRPr="0066056E" w:rsidRDefault="0066056E" w:rsidP="0066056E">
      <w:pPr>
        <w:rPr>
          <w:rFonts w:asciiTheme="minorHAnsi" w:hAnsiTheme="minorHAnsi" w:cstheme="minorHAnsi"/>
          <w:color w:val="auto"/>
        </w:rPr>
      </w:pPr>
      <w:r w:rsidRPr="0066056E">
        <w:rPr>
          <w:rFonts w:asciiTheme="minorHAnsi" w:hAnsiTheme="minorHAnsi" w:cstheme="minorHAnsi"/>
          <w:b/>
          <w:bCs/>
          <w:color w:val="auto"/>
        </w:rPr>
        <w:t>Participation Engagement Activity:</w:t>
      </w:r>
      <w:r w:rsidRPr="0066056E">
        <w:rPr>
          <w:rFonts w:asciiTheme="minorHAnsi" w:hAnsiTheme="minorHAnsi" w:cstheme="minorHAnsi"/>
          <w:color w:val="auto"/>
        </w:rPr>
        <w:t xml:space="preserve">  CWPs will be able to  review, understand  and support the development of participation of CYP and their families in community settings to improve access and effectiveness to mental health support in these settings using evidenced based approaches to participation work. </w:t>
      </w:r>
    </w:p>
    <w:p w14:paraId="62550A53" w14:textId="77777777" w:rsidR="0066056E" w:rsidRPr="0066056E" w:rsidRDefault="0066056E" w:rsidP="0066056E">
      <w:pPr>
        <w:rPr>
          <w:rFonts w:asciiTheme="minorHAnsi" w:hAnsiTheme="minorHAnsi" w:cstheme="minorHAnsi"/>
          <w:color w:val="auto"/>
        </w:rPr>
      </w:pPr>
      <w:r w:rsidRPr="0066056E">
        <w:rPr>
          <w:rFonts w:asciiTheme="minorHAnsi" w:hAnsiTheme="minorHAnsi" w:cstheme="minorHAnsi"/>
          <w:color w:val="auto"/>
        </w:rPr>
        <w:br w:type="page"/>
      </w:r>
    </w:p>
    <w:p w14:paraId="43DA2F1E" w14:textId="77777777" w:rsidR="0066056E" w:rsidRDefault="0066056E" w:rsidP="0066056E">
      <w:pPr>
        <w:sectPr w:rsidR="0066056E" w:rsidSect="0066056E">
          <w:pgSz w:w="11900" w:h="16820"/>
          <w:pgMar w:top="1134" w:right="851" w:bottom="1134" w:left="851" w:header="567" w:footer="567" w:gutter="0"/>
          <w:cols w:space="708"/>
          <w:titlePg/>
          <w:docGrid w:linePitch="360"/>
        </w:sectPr>
      </w:pPr>
    </w:p>
    <w:tbl>
      <w:tblPr>
        <w:tblStyle w:val="TableGrid"/>
        <w:tblpPr w:leftFromText="180" w:rightFromText="180" w:vertAnchor="page" w:horzAnchor="margin" w:tblpY="1496"/>
        <w:tblW w:w="14895" w:type="dxa"/>
        <w:tblLook w:val="04A0" w:firstRow="1" w:lastRow="0" w:firstColumn="1" w:lastColumn="0" w:noHBand="0" w:noVBand="1"/>
      </w:tblPr>
      <w:tblGrid>
        <w:gridCol w:w="2563"/>
        <w:gridCol w:w="4520"/>
        <w:gridCol w:w="7812"/>
      </w:tblGrid>
      <w:tr w:rsidR="0066056E" w:rsidRPr="0066056E" w14:paraId="2CF7307C" w14:textId="77777777" w:rsidTr="0066056E">
        <w:trPr>
          <w:trHeight w:val="410"/>
        </w:trPr>
        <w:tc>
          <w:tcPr>
            <w:tcW w:w="2563" w:type="dxa"/>
            <w:shd w:val="clear" w:color="auto" w:fill="auto"/>
          </w:tcPr>
          <w:p w14:paraId="3BD296C3" w14:textId="77777777" w:rsidR="0066056E" w:rsidRPr="0066056E" w:rsidRDefault="0066056E" w:rsidP="0066056E">
            <w:pPr>
              <w:rPr>
                <w:rFonts w:asciiTheme="minorHAnsi" w:hAnsiTheme="minorHAnsi" w:cstheme="minorHAnsi"/>
                <w:b/>
                <w:color w:val="auto"/>
              </w:rPr>
            </w:pPr>
            <w:r w:rsidRPr="0066056E">
              <w:rPr>
                <w:rFonts w:asciiTheme="minorHAnsi" w:hAnsiTheme="minorHAnsi" w:cstheme="minorHAnsi"/>
                <w:b/>
                <w:color w:val="auto"/>
              </w:rPr>
              <w:lastRenderedPageBreak/>
              <w:t>Module</w:t>
            </w:r>
          </w:p>
        </w:tc>
        <w:tc>
          <w:tcPr>
            <w:tcW w:w="4520" w:type="dxa"/>
            <w:shd w:val="clear" w:color="auto" w:fill="auto"/>
          </w:tcPr>
          <w:p w14:paraId="18EE824C" w14:textId="77777777" w:rsidR="0066056E" w:rsidRPr="0066056E" w:rsidRDefault="0066056E" w:rsidP="0066056E">
            <w:pPr>
              <w:rPr>
                <w:rFonts w:asciiTheme="minorHAnsi" w:hAnsiTheme="minorHAnsi" w:cstheme="minorHAnsi"/>
                <w:b/>
                <w:color w:val="auto"/>
              </w:rPr>
            </w:pPr>
            <w:r w:rsidRPr="0066056E">
              <w:rPr>
                <w:rFonts w:asciiTheme="minorHAnsi" w:hAnsiTheme="minorHAnsi" w:cstheme="minorHAnsi"/>
                <w:b/>
                <w:color w:val="auto"/>
              </w:rPr>
              <w:t>Module Aims</w:t>
            </w:r>
          </w:p>
        </w:tc>
        <w:tc>
          <w:tcPr>
            <w:tcW w:w="7812" w:type="dxa"/>
            <w:shd w:val="clear" w:color="auto" w:fill="auto"/>
          </w:tcPr>
          <w:p w14:paraId="11094DB7" w14:textId="77777777" w:rsidR="0066056E" w:rsidRPr="0066056E" w:rsidRDefault="0066056E" w:rsidP="0066056E">
            <w:pPr>
              <w:rPr>
                <w:rFonts w:asciiTheme="minorHAnsi" w:hAnsiTheme="minorHAnsi" w:cstheme="minorHAnsi"/>
                <w:b/>
                <w:color w:val="auto"/>
              </w:rPr>
            </w:pPr>
            <w:r w:rsidRPr="0066056E">
              <w:rPr>
                <w:rFonts w:asciiTheme="minorHAnsi" w:hAnsiTheme="minorHAnsi" w:cstheme="minorHAnsi"/>
                <w:b/>
                <w:color w:val="auto"/>
              </w:rPr>
              <w:t>Content / Learning Objectives</w:t>
            </w:r>
          </w:p>
        </w:tc>
      </w:tr>
      <w:tr w:rsidR="0066056E" w:rsidRPr="0066056E" w14:paraId="09B16E43" w14:textId="77777777" w:rsidTr="0066056E">
        <w:trPr>
          <w:trHeight w:val="817"/>
        </w:trPr>
        <w:tc>
          <w:tcPr>
            <w:tcW w:w="2563" w:type="dxa"/>
            <w:shd w:val="clear" w:color="auto" w:fill="auto"/>
          </w:tcPr>
          <w:p w14:paraId="220BD812" w14:textId="77777777" w:rsidR="0066056E" w:rsidRPr="0066056E" w:rsidRDefault="0066056E" w:rsidP="0066056E">
            <w:pPr>
              <w:rPr>
                <w:rFonts w:asciiTheme="minorHAnsi" w:hAnsiTheme="minorHAnsi" w:cstheme="minorHAnsi"/>
                <w:b/>
                <w:color w:val="auto"/>
              </w:rPr>
            </w:pPr>
            <w:r w:rsidRPr="0066056E">
              <w:rPr>
                <w:rFonts w:asciiTheme="minorHAnsi" w:hAnsiTheme="minorHAnsi" w:cstheme="minorHAnsi"/>
                <w:b/>
                <w:color w:val="auto"/>
              </w:rPr>
              <w:t>Module 5: Mental Health Prevention in community and primary care setting</w:t>
            </w:r>
          </w:p>
          <w:p w14:paraId="3B6CE7E8" w14:textId="77777777" w:rsidR="0066056E" w:rsidRPr="0066056E" w:rsidRDefault="0066056E" w:rsidP="0066056E">
            <w:pPr>
              <w:rPr>
                <w:rFonts w:asciiTheme="minorHAnsi" w:hAnsiTheme="minorHAnsi" w:cstheme="minorHAnsi"/>
                <w:b/>
                <w:color w:val="auto"/>
              </w:rPr>
            </w:pPr>
          </w:p>
          <w:p w14:paraId="5C09800D" w14:textId="77777777" w:rsidR="0066056E" w:rsidRPr="0066056E" w:rsidRDefault="0066056E" w:rsidP="0066056E">
            <w:pPr>
              <w:rPr>
                <w:rFonts w:asciiTheme="minorHAnsi" w:hAnsiTheme="minorHAnsi" w:cstheme="minorHAnsi"/>
                <w:b/>
                <w:color w:val="auto"/>
              </w:rPr>
            </w:pPr>
            <w:r w:rsidRPr="0066056E">
              <w:rPr>
                <w:rFonts w:asciiTheme="minorHAnsi" w:hAnsiTheme="minorHAnsi" w:cstheme="minorHAnsi"/>
                <w:b/>
                <w:color w:val="auto"/>
              </w:rPr>
              <w:t>20 credits</w:t>
            </w:r>
          </w:p>
        </w:tc>
        <w:tc>
          <w:tcPr>
            <w:tcW w:w="4520" w:type="dxa"/>
            <w:shd w:val="clear" w:color="auto" w:fill="auto"/>
          </w:tcPr>
          <w:p w14:paraId="73826B94" w14:textId="77777777" w:rsidR="0066056E" w:rsidRPr="0066056E" w:rsidRDefault="0066056E" w:rsidP="0066056E">
            <w:pPr>
              <w:pStyle w:val="ListParagraph"/>
              <w:numPr>
                <w:ilvl w:val="0"/>
                <w:numId w:val="17"/>
              </w:numPr>
              <w:rPr>
                <w:rFonts w:cstheme="minorHAnsi"/>
              </w:rPr>
            </w:pPr>
            <w:r w:rsidRPr="0066056E">
              <w:rPr>
                <w:rFonts w:cstheme="minorHAnsi"/>
              </w:rPr>
              <w:t xml:space="preserve">To understand what steps are being taken by local community organizations to help their children and young people reduce the risks of low well-being (however that is construed) and to provide opportunities for them to increase their well-being. </w:t>
            </w:r>
          </w:p>
          <w:p w14:paraId="6D660C71" w14:textId="77777777" w:rsidR="0066056E" w:rsidRPr="0066056E" w:rsidRDefault="0066056E" w:rsidP="0066056E">
            <w:pPr>
              <w:pStyle w:val="ListParagraph"/>
              <w:numPr>
                <w:ilvl w:val="0"/>
                <w:numId w:val="17"/>
              </w:numPr>
              <w:rPr>
                <w:rFonts w:cstheme="minorHAnsi"/>
              </w:rPr>
            </w:pPr>
            <w:r w:rsidRPr="0066056E">
              <w:rPr>
                <w:rFonts w:cstheme="minorHAnsi"/>
              </w:rPr>
              <w:t xml:space="preserve">To understand the challenges that local communities face in supporting the well-being of their children and young people. </w:t>
            </w:r>
          </w:p>
          <w:p w14:paraId="7EF838AB" w14:textId="77777777" w:rsidR="0066056E" w:rsidRPr="0066056E" w:rsidRDefault="0066056E" w:rsidP="0066056E">
            <w:pPr>
              <w:pStyle w:val="ListParagraph"/>
              <w:numPr>
                <w:ilvl w:val="0"/>
                <w:numId w:val="17"/>
              </w:numPr>
              <w:rPr>
                <w:rFonts w:cstheme="minorHAnsi"/>
              </w:rPr>
            </w:pPr>
            <w:r w:rsidRPr="0066056E">
              <w:rPr>
                <w:rFonts w:cstheme="minorHAnsi"/>
              </w:rPr>
              <w:t>To understand how to work with local communities to co-produce aims and strategies for increasing opportunities of well-being for local children, families, and young people</w:t>
            </w:r>
          </w:p>
          <w:p w14:paraId="13A2EE70" w14:textId="77777777" w:rsidR="0066056E" w:rsidRPr="0066056E" w:rsidRDefault="0066056E" w:rsidP="0066056E">
            <w:pPr>
              <w:pStyle w:val="ListParagraph"/>
              <w:numPr>
                <w:ilvl w:val="0"/>
                <w:numId w:val="17"/>
              </w:numPr>
              <w:rPr>
                <w:rFonts w:cstheme="minorHAnsi"/>
              </w:rPr>
            </w:pPr>
            <w:r w:rsidRPr="0066056E">
              <w:rPr>
                <w:rFonts w:cstheme="minorHAnsi"/>
              </w:rPr>
              <w:t>To train others in basic mental health intervention skills</w:t>
            </w:r>
          </w:p>
          <w:p w14:paraId="6CA1EAF8" w14:textId="77777777" w:rsidR="0066056E" w:rsidRPr="0066056E" w:rsidRDefault="0066056E" w:rsidP="0066056E">
            <w:pPr>
              <w:rPr>
                <w:rFonts w:asciiTheme="minorHAnsi" w:hAnsiTheme="minorHAnsi" w:cstheme="minorHAnsi"/>
                <w:b/>
                <w:color w:val="auto"/>
              </w:rPr>
            </w:pPr>
          </w:p>
        </w:tc>
        <w:tc>
          <w:tcPr>
            <w:tcW w:w="7812" w:type="dxa"/>
            <w:shd w:val="clear" w:color="auto" w:fill="auto"/>
          </w:tcPr>
          <w:p w14:paraId="1AC01359" w14:textId="77777777" w:rsidR="0066056E" w:rsidRPr="0066056E" w:rsidRDefault="0066056E" w:rsidP="0066056E">
            <w:pPr>
              <w:spacing w:line="276" w:lineRule="auto"/>
              <w:ind w:right="310"/>
              <w:rPr>
                <w:rFonts w:asciiTheme="minorHAnsi" w:hAnsiTheme="minorHAnsi" w:cstheme="minorHAnsi"/>
                <w:color w:val="auto"/>
              </w:rPr>
            </w:pPr>
          </w:p>
          <w:p w14:paraId="55B2FC7F" w14:textId="77777777" w:rsidR="0066056E" w:rsidRPr="0066056E" w:rsidRDefault="0066056E" w:rsidP="0066056E">
            <w:pPr>
              <w:pStyle w:val="ListParagraph"/>
              <w:numPr>
                <w:ilvl w:val="0"/>
                <w:numId w:val="16"/>
              </w:numPr>
              <w:spacing w:line="276" w:lineRule="auto"/>
              <w:ind w:right="310"/>
              <w:rPr>
                <w:rFonts w:cstheme="minorHAnsi"/>
              </w:rPr>
            </w:pPr>
            <w:r w:rsidRPr="0066056E">
              <w:rPr>
                <w:rFonts w:cstheme="minorHAnsi"/>
                <w:b/>
              </w:rPr>
              <w:t>Training others</w:t>
            </w:r>
            <w:r w:rsidRPr="0066056E">
              <w:rPr>
                <w:rFonts w:cstheme="minorHAnsi"/>
              </w:rPr>
              <w:t xml:space="preserve"> – </w:t>
            </w:r>
            <w:r w:rsidRPr="0066056E">
              <w:rPr>
                <w:rFonts w:cstheme="minorHAnsi"/>
                <w:lang w:val="en-GB"/>
              </w:rPr>
              <w:t>To identify and have awareness of common mental health difficulties, available resources and how to signpost</w:t>
            </w:r>
            <w:r w:rsidRPr="0066056E">
              <w:rPr>
                <w:rFonts w:cstheme="minorHAnsi"/>
              </w:rPr>
              <w:t xml:space="preserve"> within community settings. Where appropriate to support and provide structured workshops and training, based on principles of cognitive behaviour therapy, to help children, young people parents / carers and staff in community settings to manage anxiety and stress. </w:t>
            </w:r>
          </w:p>
          <w:p w14:paraId="4E8D72B2" w14:textId="77777777" w:rsidR="0066056E" w:rsidRPr="0066056E" w:rsidRDefault="0066056E" w:rsidP="0066056E">
            <w:pPr>
              <w:pStyle w:val="ListParagraph"/>
              <w:numPr>
                <w:ilvl w:val="0"/>
                <w:numId w:val="16"/>
              </w:numPr>
              <w:spacing w:line="276" w:lineRule="auto"/>
              <w:ind w:right="310"/>
              <w:rPr>
                <w:rFonts w:cstheme="minorHAnsi"/>
              </w:rPr>
            </w:pPr>
            <w:r w:rsidRPr="0066056E">
              <w:rPr>
                <w:rFonts w:cstheme="minorHAnsi"/>
              </w:rPr>
              <w:t xml:space="preserve">To </w:t>
            </w:r>
            <w:r w:rsidRPr="0066056E">
              <w:rPr>
                <w:rFonts w:cstheme="minorHAnsi"/>
                <w:b/>
                <w:bCs/>
              </w:rPr>
              <w:t>develop relationships</w:t>
            </w:r>
            <w:r w:rsidRPr="0066056E">
              <w:rPr>
                <w:rFonts w:cstheme="minorHAnsi"/>
              </w:rPr>
              <w:t xml:space="preserve"> with community groups, leaders and organisers to scope how local community services construe mental health difficulties and respond to them, including attitude to CAMHS - being sensitive to potential cross cultural differences. To understand how to find common languages for common purposes. To scope what communities are already doing to prevent mental health problems in children and young people and how CWPs might be able to support or add value. </w:t>
            </w:r>
          </w:p>
          <w:p w14:paraId="2375F959" w14:textId="77777777" w:rsidR="0066056E" w:rsidRPr="0066056E" w:rsidRDefault="0066056E" w:rsidP="0066056E">
            <w:pPr>
              <w:pStyle w:val="ListParagraph"/>
              <w:numPr>
                <w:ilvl w:val="0"/>
                <w:numId w:val="16"/>
              </w:numPr>
              <w:spacing w:line="276" w:lineRule="auto"/>
              <w:ind w:right="310"/>
              <w:rPr>
                <w:rFonts w:cstheme="minorHAnsi"/>
              </w:rPr>
            </w:pPr>
            <w:r w:rsidRPr="0066056E">
              <w:rPr>
                <w:rFonts w:cstheme="minorHAnsi"/>
                <w:b/>
                <w:bCs/>
              </w:rPr>
              <w:t>Meaningful activities</w:t>
            </w:r>
            <w:r w:rsidRPr="0066056E">
              <w:rPr>
                <w:rFonts w:cstheme="minorHAnsi"/>
              </w:rPr>
              <w:t xml:space="preserve">: To understand how meaningful activities are related to wellbeing and mental health in children and young people. To be able to support CYP in accessing meaningful activities to support wellbeing. </w:t>
            </w:r>
          </w:p>
          <w:p w14:paraId="7FEB8745" w14:textId="77777777" w:rsidR="0066056E" w:rsidRPr="0066056E" w:rsidRDefault="0066056E" w:rsidP="0066056E">
            <w:pPr>
              <w:pStyle w:val="ListParagraph"/>
              <w:numPr>
                <w:ilvl w:val="0"/>
                <w:numId w:val="16"/>
              </w:numPr>
              <w:spacing w:line="276" w:lineRule="auto"/>
              <w:ind w:right="310"/>
              <w:rPr>
                <w:rFonts w:cstheme="minorHAnsi"/>
                <w:b/>
              </w:rPr>
            </w:pPr>
            <w:r w:rsidRPr="0066056E">
              <w:rPr>
                <w:rFonts w:cstheme="minorHAnsi"/>
                <w:b/>
                <w:bCs/>
              </w:rPr>
              <w:t>Participation Engagement Activity</w:t>
            </w:r>
            <w:r w:rsidRPr="0066056E">
              <w:rPr>
                <w:rFonts w:cstheme="minorHAnsi"/>
              </w:rPr>
              <w:t xml:space="preserve">:  To review, understand and support the development of participation of CYP and their families in community settings. To critically evaluate the evidence for the effectiveness of participation as a vehicle to improve access and effectiveness of mental health support. See for example </w:t>
            </w:r>
            <w:r w:rsidRPr="0066056E">
              <w:rPr>
                <w:rFonts w:cstheme="minorHAnsi"/>
                <w:lang w:val="en-GB"/>
              </w:rPr>
              <w:t xml:space="preserve">HART participation model </w:t>
            </w:r>
          </w:p>
        </w:tc>
      </w:tr>
    </w:tbl>
    <w:p w14:paraId="7F9C269F" w14:textId="4FCF9BE7" w:rsidR="0066056E" w:rsidRDefault="0066056E" w:rsidP="0066056E"/>
    <w:p w14:paraId="6A9CBD04" w14:textId="77777777" w:rsidR="0066056E" w:rsidRDefault="0066056E">
      <w:r>
        <w:br w:type="page"/>
      </w:r>
    </w:p>
    <w:p w14:paraId="1F08D822" w14:textId="77777777" w:rsidR="0066056E" w:rsidRDefault="0066056E" w:rsidP="0066056E">
      <w:pPr>
        <w:pStyle w:val="Heading2"/>
        <w:sectPr w:rsidR="0066056E" w:rsidSect="0066056E">
          <w:pgSz w:w="16820" w:h="11900" w:orient="landscape"/>
          <w:pgMar w:top="851" w:right="1134" w:bottom="851" w:left="1134" w:header="567" w:footer="567" w:gutter="0"/>
          <w:cols w:space="708"/>
          <w:titlePg/>
          <w:docGrid w:linePitch="360"/>
        </w:sectPr>
      </w:pPr>
    </w:p>
    <w:p w14:paraId="7A9CC2B6" w14:textId="77777777" w:rsidR="0066056E" w:rsidRPr="00F3565D" w:rsidRDefault="0066056E" w:rsidP="0066056E">
      <w:pPr>
        <w:pStyle w:val="Heading2"/>
      </w:pPr>
      <w:bookmarkStart w:id="18" w:name="_Toc125102077"/>
      <w:r w:rsidRPr="00F3565D">
        <w:lastRenderedPageBreak/>
        <w:t>Module 6: Interventions for emerging mental health difficulties in community and primary health care settings (20 credits)</w:t>
      </w:r>
      <w:bookmarkEnd w:id="18"/>
    </w:p>
    <w:p w14:paraId="6AE6BB99" w14:textId="77777777" w:rsidR="0066056E" w:rsidRPr="00F3565D" w:rsidRDefault="0066056E" w:rsidP="0066056E">
      <w:pPr>
        <w:rPr>
          <w:rFonts w:asciiTheme="minorHAnsi" w:hAnsiTheme="minorHAnsi" w:cstheme="minorHAnsi"/>
        </w:rPr>
      </w:pPr>
    </w:p>
    <w:p w14:paraId="30B7C39C" w14:textId="77777777" w:rsidR="0066056E" w:rsidRPr="0066056E" w:rsidRDefault="0066056E" w:rsidP="0066056E">
      <w:pPr>
        <w:pStyle w:val="NormalWeb"/>
        <w:rPr>
          <w:rFonts w:asciiTheme="minorHAnsi" w:hAnsiTheme="minorHAnsi" w:cstheme="minorHAnsi"/>
          <w:color w:val="auto"/>
          <w:sz w:val="24"/>
        </w:rPr>
      </w:pPr>
      <w:r w:rsidRPr="0066056E">
        <w:rPr>
          <w:rFonts w:asciiTheme="minorHAnsi" w:hAnsiTheme="minorHAnsi" w:cstheme="minorHAnsi"/>
          <w:color w:val="auto"/>
          <w:sz w:val="24"/>
        </w:rPr>
        <w:t xml:space="preserve">CWPs will need to develop an awareness of emerging mental health difficulties in community and health care settings and be able to  intervene with parents / carer and staff in these settings. Two key intervention skills will be taught in this module: </w:t>
      </w:r>
    </w:p>
    <w:p w14:paraId="14D80839" w14:textId="77777777" w:rsidR="0066056E" w:rsidRPr="0066056E" w:rsidRDefault="0066056E" w:rsidP="0066056E">
      <w:pPr>
        <w:pStyle w:val="NormalWeb"/>
        <w:rPr>
          <w:rFonts w:asciiTheme="minorHAnsi" w:hAnsiTheme="minorHAnsi" w:cstheme="minorHAnsi"/>
          <w:color w:val="auto"/>
          <w:sz w:val="24"/>
        </w:rPr>
      </w:pPr>
      <w:r w:rsidRPr="0066056E">
        <w:rPr>
          <w:rFonts w:asciiTheme="minorHAnsi" w:hAnsiTheme="minorHAnsi" w:cstheme="minorHAnsi"/>
          <w:color w:val="auto"/>
          <w:sz w:val="24"/>
        </w:rPr>
        <w:t xml:space="preserve">The first core skill will be </w:t>
      </w:r>
      <w:r w:rsidRPr="0066056E">
        <w:rPr>
          <w:rFonts w:asciiTheme="minorHAnsi" w:hAnsiTheme="minorHAnsi" w:cstheme="minorHAnsi"/>
          <w:b/>
          <w:color w:val="auto"/>
          <w:sz w:val="24"/>
        </w:rPr>
        <w:t xml:space="preserve">Psychoeducation. </w:t>
      </w:r>
      <w:r w:rsidRPr="0066056E">
        <w:rPr>
          <w:rFonts w:asciiTheme="minorHAnsi" w:hAnsiTheme="minorHAnsi" w:cstheme="minorHAnsi"/>
          <w:bCs/>
          <w:color w:val="auto"/>
          <w:sz w:val="24"/>
        </w:rPr>
        <w:t>CWPs will be able</w:t>
      </w:r>
      <w:r w:rsidRPr="0066056E">
        <w:rPr>
          <w:rFonts w:asciiTheme="minorHAnsi" w:hAnsiTheme="minorHAnsi" w:cstheme="minorHAnsi"/>
          <w:color w:val="auto"/>
          <w:sz w:val="24"/>
        </w:rPr>
        <w:t xml:space="preserve"> to provide evidence based information and psycho education to children and young people, parents / carers and health care staff</w:t>
      </w:r>
      <w:r w:rsidRPr="0066056E">
        <w:rPr>
          <w:rFonts w:asciiTheme="minorHAnsi" w:hAnsiTheme="minorHAnsi" w:cstheme="minorHAnsi"/>
          <w:b/>
          <w:color w:val="auto"/>
          <w:sz w:val="24"/>
        </w:rPr>
        <w:t xml:space="preserve">. </w:t>
      </w:r>
      <w:r w:rsidRPr="0066056E">
        <w:rPr>
          <w:rFonts w:asciiTheme="minorHAnsi" w:hAnsiTheme="minorHAnsi" w:cstheme="minorHAnsi"/>
          <w:color w:val="auto"/>
          <w:sz w:val="24"/>
        </w:rPr>
        <w:t>Psychoeducation and other preventative measures when working with communities in localities should be responsive to local and potentially diverse views of distress and activity limitations and their relation to mental health problems.</w:t>
      </w:r>
    </w:p>
    <w:p w14:paraId="3EC0304C" w14:textId="77777777" w:rsidR="0066056E" w:rsidRPr="0066056E" w:rsidRDefault="0066056E" w:rsidP="0066056E">
      <w:pPr>
        <w:pStyle w:val="NormalWeb"/>
        <w:rPr>
          <w:rFonts w:asciiTheme="minorHAnsi" w:hAnsiTheme="minorHAnsi" w:cstheme="minorHAnsi"/>
          <w:color w:val="auto"/>
          <w:sz w:val="24"/>
        </w:rPr>
      </w:pPr>
      <w:r w:rsidRPr="0066056E">
        <w:rPr>
          <w:rFonts w:asciiTheme="minorHAnsi" w:hAnsiTheme="minorHAnsi" w:cstheme="minorHAnsi"/>
          <w:color w:val="auto"/>
          <w:sz w:val="24"/>
        </w:rPr>
        <w:t xml:space="preserve">CWPs will be taught intervention skills in the delivery of training and psychological support to </w:t>
      </w:r>
      <w:r w:rsidRPr="0066056E">
        <w:rPr>
          <w:rFonts w:asciiTheme="minorHAnsi" w:hAnsiTheme="minorHAnsi" w:cstheme="minorHAnsi"/>
          <w:b/>
          <w:bCs/>
          <w:color w:val="auto"/>
          <w:sz w:val="24"/>
        </w:rPr>
        <w:t>groups</w:t>
      </w:r>
      <w:r w:rsidRPr="0066056E">
        <w:rPr>
          <w:rFonts w:asciiTheme="minorHAnsi" w:hAnsiTheme="minorHAnsi" w:cstheme="minorHAnsi"/>
          <w:color w:val="auto"/>
          <w:sz w:val="24"/>
        </w:rPr>
        <w:t xml:space="preserve"> both face to face and digitally (of Children and young people, parents/carers). Key principles of working with groups (classes) will be addressed so that the CWP is able to prepare appropriate materials, manage group processes, deliver training and/or support confidently, work in partnership with other professionals, and critically evaluate their own performance. CWPs will need to evidence competency in one of these two intervention areas i.e., group work with children or young people OR/ group work with parents. </w:t>
      </w:r>
    </w:p>
    <w:p w14:paraId="6E09B949" w14:textId="77777777" w:rsidR="0066056E" w:rsidRPr="0066056E" w:rsidRDefault="0066056E" w:rsidP="0066056E">
      <w:pPr>
        <w:rPr>
          <w:rFonts w:asciiTheme="minorHAnsi" w:hAnsiTheme="minorHAnsi" w:cstheme="minorHAnsi"/>
          <w:color w:val="auto"/>
        </w:rPr>
      </w:pPr>
      <w:r w:rsidRPr="0066056E">
        <w:rPr>
          <w:rFonts w:asciiTheme="minorHAnsi" w:hAnsiTheme="minorHAnsi" w:cstheme="minorHAnsi"/>
          <w:color w:val="auto"/>
        </w:rPr>
        <w:t>This module will therefore equip CWPs with a good understanding of the process of psychoeducation and group work in community and health care settings in face to face and virtual settings. They will acquire a framework of key skills and knowledge through teaching, experiential learning, role play, observation and supervised practice.</w:t>
      </w:r>
    </w:p>
    <w:p w14:paraId="06161205" w14:textId="4A7773FD" w:rsidR="0066056E" w:rsidRDefault="0066056E" w:rsidP="0066056E">
      <w:pPr>
        <w:rPr>
          <w:rFonts w:asciiTheme="minorHAnsi" w:hAnsiTheme="minorHAnsi" w:cstheme="minorHAnsi"/>
          <w:color w:val="auto"/>
        </w:rPr>
      </w:pPr>
      <w:r w:rsidRPr="0066056E">
        <w:rPr>
          <w:rFonts w:asciiTheme="minorHAnsi" w:hAnsiTheme="minorHAnsi" w:cstheme="minorHAnsi"/>
          <w:color w:val="auto"/>
        </w:rPr>
        <w:br w:type="page"/>
      </w:r>
    </w:p>
    <w:p w14:paraId="7D22580D" w14:textId="77777777" w:rsidR="0066056E" w:rsidRDefault="0066056E" w:rsidP="0066056E">
      <w:pPr>
        <w:rPr>
          <w:rFonts w:asciiTheme="minorHAnsi" w:hAnsiTheme="minorHAnsi" w:cstheme="minorHAnsi"/>
          <w:color w:val="auto"/>
        </w:rPr>
        <w:sectPr w:rsidR="0066056E" w:rsidSect="0066056E">
          <w:pgSz w:w="11900" w:h="16820"/>
          <w:pgMar w:top="1134" w:right="851" w:bottom="1134" w:left="851" w:header="567" w:footer="567" w:gutter="0"/>
          <w:cols w:space="708"/>
          <w:titlePg/>
          <w:docGrid w:linePitch="360"/>
        </w:sectPr>
      </w:pPr>
    </w:p>
    <w:p w14:paraId="63A99E14" w14:textId="77777777" w:rsidR="0066056E" w:rsidRPr="0066056E" w:rsidRDefault="0066056E" w:rsidP="0066056E">
      <w:pPr>
        <w:rPr>
          <w:rFonts w:asciiTheme="minorHAnsi" w:hAnsiTheme="minorHAnsi" w:cstheme="minorHAnsi"/>
          <w:color w:val="auto"/>
        </w:rPr>
      </w:pPr>
    </w:p>
    <w:tbl>
      <w:tblPr>
        <w:tblStyle w:val="TableGrid"/>
        <w:tblW w:w="14895" w:type="dxa"/>
        <w:tblInd w:w="-725" w:type="dxa"/>
        <w:tblLook w:val="04A0" w:firstRow="1" w:lastRow="0" w:firstColumn="1" w:lastColumn="0" w:noHBand="0" w:noVBand="1"/>
      </w:tblPr>
      <w:tblGrid>
        <w:gridCol w:w="1998"/>
        <w:gridCol w:w="5668"/>
        <w:gridCol w:w="7229"/>
      </w:tblGrid>
      <w:tr w:rsidR="0066056E" w:rsidRPr="0066056E" w14:paraId="01D990BE" w14:textId="77777777" w:rsidTr="006F66C5">
        <w:trPr>
          <w:trHeight w:val="332"/>
        </w:trPr>
        <w:tc>
          <w:tcPr>
            <w:tcW w:w="1998" w:type="dxa"/>
            <w:shd w:val="clear" w:color="auto" w:fill="auto"/>
          </w:tcPr>
          <w:p w14:paraId="36A6445D" w14:textId="77777777" w:rsidR="0066056E" w:rsidRPr="0066056E" w:rsidRDefault="0066056E" w:rsidP="006F66C5">
            <w:pPr>
              <w:pStyle w:val="p2"/>
              <w:ind w:left="720"/>
              <w:jc w:val="center"/>
              <w:rPr>
                <w:rFonts w:asciiTheme="minorHAnsi" w:hAnsiTheme="minorHAnsi" w:cstheme="minorHAnsi"/>
                <w:b/>
                <w:bCs/>
                <w:sz w:val="24"/>
                <w:szCs w:val="24"/>
              </w:rPr>
            </w:pPr>
            <w:r w:rsidRPr="0066056E">
              <w:rPr>
                <w:rFonts w:asciiTheme="minorHAnsi" w:hAnsiTheme="minorHAnsi" w:cstheme="minorHAnsi"/>
                <w:b/>
                <w:bCs/>
                <w:sz w:val="24"/>
                <w:szCs w:val="24"/>
              </w:rPr>
              <w:t>Module</w:t>
            </w:r>
          </w:p>
        </w:tc>
        <w:tc>
          <w:tcPr>
            <w:tcW w:w="5668" w:type="dxa"/>
            <w:shd w:val="clear" w:color="auto" w:fill="auto"/>
          </w:tcPr>
          <w:p w14:paraId="239966D9" w14:textId="77777777" w:rsidR="0066056E" w:rsidRPr="0066056E" w:rsidRDefault="0066056E" w:rsidP="006F66C5">
            <w:pPr>
              <w:pStyle w:val="p2"/>
              <w:ind w:left="720"/>
              <w:jc w:val="center"/>
              <w:rPr>
                <w:rFonts w:asciiTheme="minorHAnsi" w:hAnsiTheme="minorHAnsi" w:cstheme="minorHAnsi"/>
                <w:b/>
                <w:bCs/>
                <w:sz w:val="24"/>
                <w:szCs w:val="24"/>
              </w:rPr>
            </w:pPr>
            <w:r w:rsidRPr="0066056E">
              <w:rPr>
                <w:rFonts w:asciiTheme="minorHAnsi" w:hAnsiTheme="minorHAnsi" w:cstheme="minorHAnsi"/>
                <w:b/>
                <w:bCs/>
                <w:sz w:val="24"/>
                <w:szCs w:val="24"/>
              </w:rPr>
              <w:t>Module Aims</w:t>
            </w:r>
          </w:p>
        </w:tc>
        <w:tc>
          <w:tcPr>
            <w:tcW w:w="7229" w:type="dxa"/>
            <w:shd w:val="clear" w:color="auto" w:fill="auto"/>
          </w:tcPr>
          <w:p w14:paraId="4F0B5C1C" w14:textId="77777777" w:rsidR="0066056E" w:rsidRPr="0066056E" w:rsidRDefault="0066056E" w:rsidP="006F66C5">
            <w:pPr>
              <w:pStyle w:val="p2"/>
              <w:ind w:left="720"/>
              <w:jc w:val="center"/>
              <w:rPr>
                <w:rFonts w:asciiTheme="minorHAnsi" w:hAnsiTheme="minorHAnsi" w:cstheme="minorHAnsi"/>
                <w:b/>
                <w:bCs/>
                <w:sz w:val="24"/>
                <w:szCs w:val="24"/>
              </w:rPr>
            </w:pPr>
            <w:r w:rsidRPr="0066056E">
              <w:rPr>
                <w:rFonts w:asciiTheme="minorHAnsi" w:hAnsiTheme="minorHAnsi" w:cstheme="minorHAnsi"/>
                <w:b/>
                <w:bCs/>
                <w:sz w:val="24"/>
                <w:szCs w:val="24"/>
              </w:rPr>
              <w:t>Content / Learning Objectives</w:t>
            </w:r>
          </w:p>
        </w:tc>
      </w:tr>
      <w:tr w:rsidR="0066056E" w:rsidRPr="0066056E" w14:paraId="4633B805" w14:textId="77777777" w:rsidTr="006F66C5">
        <w:trPr>
          <w:trHeight w:val="79"/>
        </w:trPr>
        <w:tc>
          <w:tcPr>
            <w:tcW w:w="1998" w:type="dxa"/>
            <w:shd w:val="clear" w:color="auto" w:fill="auto"/>
          </w:tcPr>
          <w:p w14:paraId="12927216" w14:textId="77777777" w:rsidR="0066056E" w:rsidRPr="0066056E" w:rsidRDefault="0066056E" w:rsidP="006F66C5">
            <w:pPr>
              <w:rPr>
                <w:rFonts w:asciiTheme="minorHAnsi" w:hAnsiTheme="minorHAnsi" w:cstheme="minorHAnsi"/>
                <w:b/>
                <w:color w:val="auto"/>
              </w:rPr>
            </w:pPr>
            <w:r w:rsidRPr="0066056E">
              <w:rPr>
                <w:rFonts w:asciiTheme="minorHAnsi" w:hAnsiTheme="minorHAnsi" w:cstheme="minorHAnsi"/>
                <w:b/>
                <w:color w:val="auto"/>
              </w:rPr>
              <w:t xml:space="preserve">Module 6: </w:t>
            </w:r>
          </w:p>
          <w:p w14:paraId="172F7E27" w14:textId="77777777" w:rsidR="0066056E" w:rsidRPr="0066056E" w:rsidRDefault="0066056E" w:rsidP="006F66C5">
            <w:pPr>
              <w:rPr>
                <w:rFonts w:asciiTheme="minorHAnsi" w:hAnsiTheme="minorHAnsi" w:cstheme="minorHAnsi"/>
                <w:b/>
                <w:color w:val="auto"/>
              </w:rPr>
            </w:pPr>
            <w:r w:rsidRPr="0066056E">
              <w:rPr>
                <w:rFonts w:asciiTheme="minorHAnsi" w:hAnsiTheme="minorHAnsi" w:cstheme="minorHAnsi"/>
                <w:b/>
                <w:color w:val="auto"/>
              </w:rPr>
              <w:t>Interventions for emerging mental health difficulties community and health care settings</w:t>
            </w:r>
          </w:p>
          <w:p w14:paraId="14076594" w14:textId="77777777" w:rsidR="0066056E" w:rsidRPr="0066056E" w:rsidRDefault="0066056E" w:rsidP="006F66C5">
            <w:pPr>
              <w:pStyle w:val="p2"/>
              <w:ind w:left="720"/>
              <w:jc w:val="center"/>
              <w:rPr>
                <w:rFonts w:asciiTheme="minorHAnsi" w:hAnsiTheme="minorHAnsi" w:cstheme="minorHAnsi"/>
                <w:b/>
                <w:sz w:val="24"/>
                <w:szCs w:val="24"/>
              </w:rPr>
            </w:pPr>
          </w:p>
          <w:p w14:paraId="7AD09636" w14:textId="77777777" w:rsidR="0066056E" w:rsidRPr="0066056E" w:rsidRDefault="0066056E" w:rsidP="006F66C5">
            <w:pPr>
              <w:pStyle w:val="p2"/>
              <w:rPr>
                <w:rFonts w:asciiTheme="minorHAnsi" w:hAnsiTheme="minorHAnsi" w:cstheme="minorHAnsi"/>
                <w:b/>
                <w:sz w:val="24"/>
                <w:szCs w:val="24"/>
              </w:rPr>
            </w:pPr>
            <w:r w:rsidRPr="0066056E">
              <w:rPr>
                <w:rFonts w:asciiTheme="minorHAnsi" w:hAnsiTheme="minorHAnsi" w:cstheme="minorHAnsi"/>
                <w:b/>
                <w:sz w:val="24"/>
                <w:szCs w:val="24"/>
              </w:rPr>
              <w:t>20 credits</w:t>
            </w:r>
          </w:p>
        </w:tc>
        <w:tc>
          <w:tcPr>
            <w:tcW w:w="5668" w:type="dxa"/>
            <w:shd w:val="clear" w:color="auto" w:fill="auto"/>
          </w:tcPr>
          <w:p w14:paraId="2F1F7F58" w14:textId="77777777" w:rsidR="0066056E" w:rsidRPr="0066056E" w:rsidRDefault="0066056E" w:rsidP="0066056E">
            <w:pPr>
              <w:pStyle w:val="ListParagraph"/>
              <w:numPr>
                <w:ilvl w:val="0"/>
                <w:numId w:val="18"/>
              </w:numPr>
              <w:rPr>
                <w:rFonts w:cstheme="minorHAnsi"/>
              </w:rPr>
            </w:pPr>
            <w:r w:rsidRPr="0066056E">
              <w:rPr>
                <w:rFonts w:cstheme="minorHAnsi"/>
              </w:rPr>
              <w:t>To develop competence in addressing early indicators of emerging mental health problems in a community and primary health care settings</w:t>
            </w:r>
          </w:p>
          <w:p w14:paraId="666511D5" w14:textId="77777777" w:rsidR="0066056E" w:rsidRPr="0066056E" w:rsidRDefault="0066056E" w:rsidP="0066056E">
            <w:pPr>
              <w:pStyle w:val="CommentText"/>
              <w:numPr>
                <w:ilvl w:val="0"/>
                <w:numId w:val="18"/>
              </w:numPr>
              <w:rPr>
                <w:rFonts w:cstheme="minorHAnsi"/>
                <w:sz w:val="24"/>
                <w:szCs w:val="24"/>
                <w:lang w:val="en-US"/>
              </w:rPr>
            </w:pPr>
            <w:r w:rsidRPr="0066056E">
              <w:rPr>
                <w:rFonts w:cstheme="minorHAnsi"/>
                <w:sz w:val="24"/>
                <w:szCs w:val="24"/>
                <w:lang w:val="en-US"/>
              </w:rPr>
              <w:t xml:space="preserve">To develop skills and knowledge to parents / carers and children and young people anticipate and manage common problems and support those who are experiencing them. </w:t>
            </w:r>
          </w:p>
          <w:p w14:paraId="4E6A016E" w14:textId="77777777" w:rsidR="0066056E" w:rsidRPr="0066056E" w:rsidRDefault="0066056E" w:rsidP="0066056E">
            <w:pPr>
              <w:pStyle w:val="CommentText"/>
              <w:numPr>
                <w:ilvl w:val="0"/>
                <w:numId w:val="18"/>
              </w:numPr>
              <w:rPr>
                <w:rFonts w:cstheme="minorHAnsi"/>
                <w:sz w:val="24"/>
                <w:szCs w:val="24"/>
                <w:lang w:val="en-US"/>
              </w:rPr>
            </w:pPr>
            <w:r w:rsidRPr="0066056E">
              <w:rPr>
                <w:rFonts w:cstheme="minorHAnsi"/>
                <w:sz w:val="24"/>
                <w:szCs w:val="24"/>
                <w:lang w:val="en-US"/>
              </w:rPr>
              <w:t xml:space="preserve">Provide Interventions to support and manage common problems in community and primary health care settings with a particular focus on how equality, diversity and inclusion and community considerations / adaptations apply to workshops and group work. </w:t>
            </w:r>
          </w:p>
          <w:p w14:paraId="53C5A5C3" w14:textId="77777777" w:rsidR="0066056E" w:rsidRPr="0066056E" w:rsidRDefault="0066056E" w:rsidP="0066056E">
            <w:pPr>
              <w:pStyle w:val="CommentText"/>
              <w:numPr>
                <w:ilvl w:val="0"/>
                <w:numId w:val="18"/>
              </w:numPr>
              <w:rPr>
                <w:rFonts w:cstheme="minorHAnsi"/>
                <w:sz w:val="24"/>
                <w:szCs w:val="24"/>
                <w:lang w:val="en-US"/>
              </w:rPr>
            </w:pPr>
            <w:r w:rsidRPr="0066056E">
              <w:rPr>
                <w:rFonts w:cstheme="minorHAnsi"/>
                <w:sz w:val="24"/>
                <w:szCs w:val="24"/>
              </w:rPr>
              <w:t>To acquire skills of particular value in these contexts working with large numbers of at risk children and young people</w:t>
            </w:r>
          </w:p>
          <w:p w14:paraId="60750AA5" w14:textId="77777777" w:rsidR="0066056E" w:rsidRPr="0066056E" w:rsidRDefault="0066056E" w:rsidP="0066056E">
            <w:pPr>
              <w:pStyle w:val="ListParagraph"/>
              <w:numPr>
                <w:ilvl w:val="0"/>
                <w:numId w:val="18"/>
              </w:numPr>
              <w:rPr>
                <w:rFonts w:cstheme="minorHAnsi"/>
              </w:rPr>
            </w:pPr>
            <w:r w:rsidRPr="0066056E">
              <w:rPr>
                <w:rFonts w:cstheme="minorHAnsi"/>
              </w:rPr>
              <w:t xml:space="preserve">To apply knowledge of understanding and co-working with local communities from Modules 4 and 5 to further co-work with local communities, local community organization leaders and local children, families, and young people to provide an offer – that is likely to be acceptable and accessible – of assessment and possible treatment for children and young people who may have emerging mental health difficulties. </w:t>
            </w:r>
          </w:p>
          <w:p w14:paraId="05264FDC" w14:textId="77777777" w:rsidR="0066056E" w:rsidRPr="0066056E" w:rsidRDefault="0066056E" w:rsidP="006F66C5">
            <w:pPr>
              <w:rPr>
                <w:rFonts w:cstheme="minorHAnsi"/>
                <w:color w:val="auto"/>
              </w:rPr>
            </w:pPr>
          </w:p>
        </w:tc>
        <w:tc>
          <w:tcPr>
            <w:tcW w:w="7229" w:type="dxa"/>
            <w:shd w:val="clear" w:color="auto" w:fill="auto"/>
          </w:tcPr>
          <w:p w14:paraId="29D25E53" w14:textId="77777777" w:rsidR="0066056E" w:rsidRPr="0066056E" w:rsidRDefault="0066056E" w:rsidP="006F66C5">
            <w:pPr>
              <w:rPr>
                <w:rFonts w:asciiTheme="minorHAnsi" w:hAnsiTheme="minorHAnsi" w:cstheme="minorHAnsi"/>
                <w:b/>
                <w:color w:val="auto"/>
              </w:rPr>
            </w:pPr>
          </w:p>
          <w:p w14:paraId="067960DC" w14:textId="77777777" w:rsidR="0066056E" w:rsidRPr="0066056E" w:rsidRDefault="0066056E" w:rsidP="006F66C5">
            <w:pPr>
              <w:rPr>
                <w:rFonts w:asciiTheme="minorHAnsi" w:hAnsiTheme="minorHAnsi" w:cstheme="minorHAnsi"/>
                <w:b/>
                <w:color w:val="auto"/>
              </w:rPr>
            </w:pPr>
            <w:r w:rsidRPr="0066056E">
              <w:rPr>
                <w:rFonts w:asciiTheme="minorHAnsi" w:hAnsiTheme="minorHAnsi" w:cstheme="minorHAnsi"/>
                <w:b/>
                <w:color w:val="auto"/>
              </w:rPr>
              <w:t xml:space="preserve">The CWP must develop an understanding of all of these intervention approaches, they will  need to deliver psychoeducation and then </w:t>
            </w:r>
            <w:r w:rsidRPr="0066056E">
              <w:rPr>
                <w:rFonts w:asciiTheme="minorHAnsi" w:hAnsiTheme="minorHAnsi" w:cstheme="minorHAnsi"/>
                <w:b/>
                <w:color w:val="auto"/>
                <w:u w:val="single"/>
              </w:rPr>
              <w:t>either</w:t>
            </w:r>
            <w:r w:rsidRPr="0066056E">
              <w:rPr>
                <w:rFonts w:asciiTheme="minorHAnsi" w:hAnsiTheme="minorHAnsi" w:cstheme="minorHAnsi"/>
                <w:b/>
                <w:color w:val="auto"/>
              </w:rPr>
              <w:t xml:space="preserve"> Group work  with children or young people </w:t>
            </w:r>
            <w:r w:rsidRPr="0066056E">
              <w:rPr>
                <w:rFonts w:asciiTheme="minorHAnsi" w:hAnsiTheme="minorHAnsi" w:cstheme="minorHAnsi"/>
                <w:b/>
                <w:color w:val="auto"/>
                <w:u w:val="single"/>
              </w:rPr>
              <w:t>OR/</w:t>
            </w:r>
            <w:r w:rsidRPr="0066056E">
              <w:rPr>
                <w:rFonts w:asciiTheme="minorHAnsi" w:hAnsiTheme="minorHAnsi" w:cstheme="minorHAnsi"/>
                <w:b/>
                <w:color w:val="auto"/>
              </w:rPr>
              <w:t xml:space="preserve"> Parenting Groups. It will be important to make sure that these different areas of intervention competency are fully represented across individual CYMHS in which the CWPs are embedded: </w:t>
            </w:r>
          </w:p>
          <w:p w14:paraId="79858F11" w14:textId="77777777" w:rsidR="0066056E" w:rsidRPr="0066056E" w:rsidRDefault="0066056E" w:rsidP="006F66C5">
            <w:pPr>
              <w:rPr>
                <w:rFonts w:asciiTheme="minorHAnsi" w:hAnsiTheme="minorHAnsi" w:cstheme="minorHAnsi"/>
                <w:b/>
                <w:color w:val="auto"/>
              </w:rPr>
            </w:pPr>
          </w:p>
          <w:p w14:paraId="13CE7365" w14:textId="77777777" w:rsidR="0066056E" w:rsidRPr="0066056E" w:rsidRDefault="0066056E" w:rsidP="0066056E">
            <w:pPr>
              <w:pStyle w:val="ListParagraph"/>
              <w:numPr>
                <w:ilvl w:val="0"/>
                <w:numId w:val="16"/>
              </w:numPr>
              <w:spacing w:line="276" w:lineRule="auto"/>
              <w:ind w:right="310"/>
              <w:rPr>
                <w:rFonts w:cstheme="minorHAnsi"/>
              </w:rPr>
            </w:pPr>
            <w:r w:rsidRPr="0066056E">
              <w:rPr>
                <w:rFonts w:cstheme="minorHAnsi"/>
                <w:b/>
              </w:rPr>
              <w:t xml:space="preserve">Psychoeducation: </w:t>
            </w:r>
            <w:r w:rsidRPr="0066056E">
              <w:rPr>
                <w:rFonts w:cstheme="minorHAnsi"/>
              </w:rPr>
              <w:t>To be able to provide evidence based information and psycho education to children and young people, parents / carers, and staff</w:t>
            </w:r>
            <w:r w:rsidRPr="0066056E">
              <w:rPr>
                <w:rFonts w:cstheme="minorHAnsi"/>
                <w:b/>
              </w:rPr>
              <w:t>.</w:t>
            </w:r>
          </w:p>
          <w:p w14:paraId="722D92AD" w14:textId="77777777" w:rsidR="0066056E" w:rsidRPr="0066056E" w:rsidRDefault="0066056E" w:rsidP="006F66C5">
            <w:pPr>
              <w:rPr>
                <w:rFonts w:asciiTheme="minorHAnsi" w:hAnsiTheme="minorHAnsi" w:cstheme="minorHAnsi"/>
                <w:color w:val="auto"/>
              </w:rPr>
            </w:pPr>
          </w:p>
          <w:p w14:paraId="5960DE66" w14:textId="77777777" w:rsidR="0066056E" w:rsidRPr="0066056E" w:rsidRDefault="0066056E" w:rsidP="006F66C5">
            <w:pPr>
              <w:rPr>
                <w:rFonts w:asciiTheme="minorHAnsi" w:hAnsiTheme="minorHAnsi" w:cstheme="minorHAnsi"/>
                <w:color w:val="auto"/>
              </w:rPr>
            </w:pPr>
            <w:r w:rsidRPr="0066056E">
              <w:rPr>
                <w:rFonts w:asciiTheme="minorHAnsi" w:hAnsiTheme="minorHAnsi" w:cstheme="minorHAnsi"/>
                <w:color w:val="auto"/>
              </w:rPr>
              <w:t>Then either:</w:t>
            </w:r>
          </w:p>
          <w:p w14:paraId="7440CA17" w14:textId="77777777" w:rsidR="0066056E" w:rsidRPr="0066056E" w:rsidRDefault="0066056E" w:rsidP="0066056E">
            <w:pPr>
              <w:pStyle w:val="ListParagraph"/>
              <w:numPr>
                <w:ilvl w:val="0"/>
                <w:numId w:val="16"/>
              </w:numPr>
              <w:spacing w:line="276" w:lineRule="auto"/>
              <w:ind w:right="310"/>
              <w:rPr>
                <w:rFonts w:cstheme="minorHAnsi"/>
                <w:b/>
              </w:rPr>
            </w:pPr>
            <w:r w:rsidRPr="0066056E">
              <w:rPr>
                <w:rFonts w:cstheme="minorHAnsi"/>
                <w:b/>
              </w:rPr>
              <w:t xml:space="preserve">Evidence Based Group work – </w:t>
            </w:r>
            <w:r w:rsidRPr="0066056E">
              <w:rPr>
                <w:rFonts w:cstheme="minorHAnsi"/>
              </w:rPr>
              <w:t>Specialist skills required for working with children and young people in groups. Key principles of working with groups (classes) will be addressed so that the CWP is able to prepare appropriate materials, manage group processes, deliver training and/or support confidently and critically evaluation their own performance</w:t>
            </w:r>
          </w:p>
          <w:p w14:paraId="7495C8CB" w14:textId="77777777" w:rsidR="0066056E" w:rsidRPr="0066056E" w:rsidRDefault="0066056E" w:rsidP="006F66C5">
            <w:pPr>
              <w:spacing w:line="276" w:lineRule="auto"/>
              <w:ind w:right="310"/>
              <w:rPr>
                <w:rFonts w:asciiTheme="minorHAnsi" w:hAnsiTheme="minorHAnsi" w:cstheme="minorHAnsi"/>
                <w:b/>
                <w:color w:val="auto"/>
              </w:rPr>
            </w:pPr>
            <w:r w:rsidRPr="0066056E">
              <w:rPr>
                <w:rFonts w:asciiTheme="minorHAnsi" w:hAnsiTheme="minorHAnsi" w:cstheme="minorHAnsi"/>
                <w:b/>
                <w:color w:val="auto"/>
              </w:rPr>
              <w:t>Or/</w:t>
            </w:r>
          </w:p>
          <w:p w14:paraId="3144F814" w14:textId="77777777" w:rsidR="0066056E" w:rsidRPr="0066056E" w:rsidRDefault="0066056E" w:rsidP="0066056E">
            <w:pPr>
              <w:pStyle w:val="ListParagraph"/>
              <w:numPr>
                <w:ilvl w:val="0"/>
                <w:numId w:val="16"/>
              </w:numPr>
              <w:rPr>
                <w:rFonts w:cstheme="minorHAnsi"/>
              </w:rPr>
            </w:pPr>
            <w:r w:rsidRPr="0066056E">
              <w:rPr>
                <w:rFonts w:cstheme="minorHAnsi"/>
                <w:b/>
                <w:bCs/>
              </w:rPr>
              <w:t>Parenting Groups</w:t>
            </w:r>
            <w:r w:rsidRPr="0066056E">
              <w:rPr>
                <w:rFonts w:cstheme="minorHAnsi"/>
              </w:rPr>
              <w:t>: To be able to lead Parenting Groups in community settings and work alongside other staff and parents e.g. transition parenting groups, parenting groups that are universally available for working with behavioral difficulties.</w:t>
            </w:r>
          </w:p>
          <w:p w14:paraId="3DEDD322" w14:textId="77777777" w:rsidR="0066056E" w:rsidRPr="0066056E" w:rsidRDefault="0066056E" w:rsidP="006F66C5">
            <w:pPr>
              <w:pStyle w:val="ListParagraph"/>
              <w:spacing w:line="276" w:lineRule="auto"/>
              <w:ind w:right="310"/>
              <w:rPr>
                <w:rFonts w:cstheme="minorHAnsi"/>
              </w:rPr>
            </w:pPr>
          </w:p>
          <w:p w14:paraId="67C99E35" w14:textId="77777777" w:rsidR="0066056E" w:rsidRPr="0066056E" w:rsidRDefault="0066056E" w:rsidP="006F66C5">
            <w:pPr>
              <w:ind w:left="360"/>
              <w:rPr>
                <w:rFonts w:asciiTheme="minorHAnsi" w:hAnsiTheme="minorHAnsi" w:cstheme="minorHAnsi"/>
                <w:color w:val="auto"/>
              </w:rPr>
            </w:pPr>
          </w:p>
          <w:p w14:paraId="3CC755CF" w14:textId="77777777" w:rsidR="0066056E" w:rsidRPr="0066056E" w:rsidRDefault="0066056E" w:rsidP="006F66C5">
            <w:pPr>
              <w:pStyle w:val="ListParagraph"/>
              <w:rPr>
                <w:rFonts w:cstheme="minorHAnsi"/>
                <w:b/>
              </w:rPr>
            </w:pPr>
          </w:p>
        </w:tc>
      </w:tr>
    </w:tbl>
    <w:p w14:paraId="4DC71DAB" w14:textId="77777777" w:rsidR="0066056E" w:rsidRDefault="0066056E" w:rsidP="0066056E">
      <w:pPr>
        <w:pStyle w:val="Heading2"/>
        <w:sectPr w:rsidR="0066056E" w:rsidSect="0066056E">
          <w:pgSz w:w="16820" w:h="11900" w:orient="landscape"/>
          <w:pgMar w:top="851" w:right="1134" w:bottom="851" w:left="1134" w:header="567" w:footer="567" w:gutter="0"/>
          <w:cols w:space="708"/>
          <w:titlePg/>
          <w:docGrid w:linePitch="360"/>
        </w:sectPr>
      </w:pPr>
    </w:p>
    <w:p w14:paraId="6E20D93A" w14:textId="77777777" w:rsidR="0066056E" w:rsidRPr="00F3565D" w:rsidRDefault="0066056E" w:rsidP="0066056E">
      <w:pPr>
        <w:pStyle w:val="Heading2"/>
      </w:pPr>
      <w:bookmarkStart w:id="19" w:name="_Toc125102078"/>
      <w:r w:rsidRPr="00F3565D">
        <w:lastRenderedPageBreak/>
        <w:t>Taught Days</w:t>
      </w:r>
      <w:bookmarkEnd w:id="19"/>
    </w:p>
    <w:p w14:paraId="7D3A7868" w14:textId="77777777" w:rsidR="0066056E" w:rsidRPr="0066056E" w:rsidRDefault="0066056E" w:rsidP="0066056E">
      <w:pPr>
        <w:pStyle w:val="NormalWeb"/>
        <w:rPr>
          <w:rFonts w:asciiTheme="minorHAnsi" w:hAnsiTheme="minorHAnsi" w:cstheme="minorHAnsi"/>
          <w:color w:val="auto"/>
          <w:sz w:val="24"/>
        </w:rPr>
      </w:pPr>
      <w:r w:rsidRPr="0066056E">
        <w:rPr>
          <w:rFonts w:asciiTheme="minorHAnsi" w:hAnsiTheme="minorHAnsi" w:cstheme="minorHAnsi"/>
          <w:color w:val="auto"/>
          <w:sz w:val="24"/>
        </w:rPr>
        <w:t>The diploma will be delivered of approximately 64 taught days in addition to service-based learning (including service supervision and observation / shadowing) and private study. Modules 1-3 will account for 30-35 taught days. The remainder will be spread across modules 4, 5 and 6:</w:t>
      </w:r>
    </w:p>
    <w:p w14:paraId="472A352D" w14:textId="77777777" w:rsidR="0066056E" w:rsidRPr="0066056E" w:rsidRDefault="0066056E" w:rsidP="0066056E">
      <w:pPr>
        <w:pStyle w:val="NormalWeb"/>
        <w:numPr>
          <w:ilvl w:val="0"/>
          <w:numId w:val="20"/>
        </w:numPr>
        <w:rPr>
          <w:rFonts w:asciiTheme="minorHAnsi" w:hAnsiTheme="minorHAnsi" w:cstheme="minorHAnsi"/>
          <w:color w:val="auto"/>
          <w:sz w:val="24"/>
        </w:rPr>
      </w:pPr>
      <w:r w:rsidRPr="0066056E">
        <w:rPr>
          <w:rFonts w:asciiTheme="minorHAnsi" w:hAnsiTheme="minorHAnsi" w:cstheme="minorHAnsi"/>
          <w:b/>
          <w:bCs/>
          <w:color w:val="auto"/>
          <w:sz w:val="24"/>
        </w:rPr>
        <w:t>Module 4:</w:t>
      </w:r>
      <w:r w:rsidRPr="0066056E">
        <w:rPr>
          <w:rFonts w:asciiTheme="minorHAnsi" w:hAnsiTheme="minorHAnsi" w:cstheme="minorHAnsi"/>
          <w:color w:val="auto"/>
          <w:sz w:val="24"/>
        </w:rPr>
        <w:t xml:space="preserve"> To include approximately 7 days teaching</w:t>
      </w:r>
    </w:p>
    <w:p w14:paraId="3946E1E1" w14:textId="77777777" w:rsidR="0066056E" w:rsidRPr="0066056E" w:rsidRDefault="0066056E" w:rsidP="0066056E">
      <w:pPr>
        <w:pStyle w:val="NormalWeb"/>
        <w:numPr>
          <w:ilvl w:val="0"/>
          <w:numId w:val="20"/>
        </w:numPr>
        <w:rPr>
          <w:rFonts w:asciiTheme="minorHAnsi" w:hAnsiTheme="minorHAnsi" w:cstheme="minorHAnsi"/>
          <w:color w:val="auto"/>
          <w:sz w:val="24"/>
        </w:rPr>
      </w:pPr>
      <w:r w:rsidRPr="0066056E">
        <w:rPr>
          <w:rFonts w:asciiTheme="minorHAnsi" w:hAnsiTheme="minorHAnsi" w:cstheme="minorHAnsi"/>
          <w:b/>
          <w:bCs/>
          <w:color w:val="auto"/>
          <w:sz w:val="24"/>
        </w:rPr>
        <w:t>Module 5:</w:t>
      </w:r>
      <w:r w:rsidRPr="0066056E">
        <w:rPr>
          <w:rFonts w:asciiTheme="minorHAnsi" w:hAnsiTheme="minorHAnsi" w:cstheme="minorHAnsi"/>
          <w:color w:val="auto"/>
          <w:sz w:val="24"/>
        </w:rPr>
        <w:t xml:space="preserve"> To include approximately 11 days teaching</w:t>
      </w:r>
    </w:p>
    <w:p w14:paraId="6F54491B" w14:textId="77777777" w:rsidR="0066056E" w:rsidRPr="0066056E" w:rsidRDefault="0066056E" w:rsidP="0066056E">
      <w:pPr>
        <w:pStyle w:val="NormalWeb"/>
        <w:numPr>
          <w:ilvl w:val="0"/>
          <w:numId w:val="20"/>
        </w:numPr>
        <w:rPr>
          <w:rFonts w:asciiTheme="minorHAnsi" w:hAnsiTheme="minorHAnsi" w:cstheme="minorHAnsi"/>
          <w:color w:val="auto"/>
          <w:sz w:val="24"/>
        </w:rPr>
      </w:pPr>
      <w:r w:rsidRPr="0066056E">
        <w:rPr>
          <w:rFonts w:asciiTheme="minorHAnsi" w:hAnsiTheme="minorHAnsi" w:cstheme="minorHAnsi"/>
          <w:b/>
          <w:bCs/>
          <w:color w:val="auto"/>
          <w:sz w:val="24"/>
        </w:rPr>
        <w:t>Module 6:</w:t>
      </w:r>
      <w:r w:rsidRPr="0066056E">
        <w:rPr>
          <w:rFonts w:asciiTheme="minorHAnsi" w:hAnsiTheme="minorHAnsi" w:cstheme="minorHAnsi"/>
          <w:color w:val="auto"/>
          <w:sz w:val="24"/>
        </w:rPr>
        <w:t xml:space="preserve"> To include approximately 11 days teaching</w:t>
      </w:r>
    </w:p>
    <w:p w14:paraId="0F857EE2" w14:textId="77777777" w:rsidR="0066056E" w:rsidRDefault="0066056E" w:rsidP="0066056E">
      <w:pPr>
        <w:rPr>
          <w:rFonts w:asciiTheme="minorHAnsi" w:hAnsiTheme="minorHAnsi" w:cstheme="minorHAnsi"/>
        </w:rPr>
      </w:pPr>
    </w:p>
    <w:p w14:paraId="0F615123" w14:textId="77777777" w:rsidR="0066056E" w:rsidRPr="00F3565D" w:rsidRDefault="0066056E" w:rsidP="0066056E">
      <w:pPr>
        <w:pStyle w:val="Heading2"/>
        <w:rPr>
          <w:lang w:eastAsia="en-GB"/>
        </w:rPr>
      </w:pPr>
      <w:bookmarkStart w:id="20" w:name="_Toc125102079"/>
      <w:r w:rsidRPr="00F3565D">
        <w:rPr>
          <w:lang w:eastAsia="en-GB"/>
        </w:rPr>
        <w:t>Clinical and Supervision Requirements for Modules</w:t>
      </w:r>
      <w:bookmarkEnd w:id="20"/>
      <w:r w:rsidRPr="00F3565D">
        <w:rPr>
          <w:lang w:eastAsia="en-GB"/>
        </w:rPr>
        <w:t xml:space="preserve"> </w:t>
      </w:r>
    </w:p>
    <w:p w14:paraId="23726590" w14:textId="77777777" w:rsidR="0066056E" w:rsidRPr="0066056E" w:rsidRDefault="0066056E" w:rsidP="0066056E">
      <w:pPr>
        <w:spacing w:before="100" w:beforeAutospacing="1" w:after="100" w:afterAutospacing="1"/>
        <w:rPr>
          <w:rFonts w:asciiTheme="minorHAnsi" w:eastAsia="Times New Roman" w:hAnsiTheme="minorHAnsi" w:cstheme="minorHAnsi"/>
          <w:color w:val="auto"/>
          <w:lang w:eastAsia="en-GB"/>
        </w:rPr>
      </w:pPr>
      <w:r w:rsidRPr="0066056E">
        <w:rPr>
          <w:rFonts w:asciiTheme="minorHAnsi" w:eastAsia="Times New Roman" w:hAnsiTheme="minorHAnsi" w:cstheme="minorHAnsi"/>
          <w:color w:val="auto"/>
          <w:lang w:eastAsia="en-GB"/>
        </w:rPr>
        <w:t xml:space="preserve">Across Modules 4-6, </w:t>
      </w:r>
      <w:r w:rsidRPr="0066056E">
        <w:rPr>
          <w:rFonts w:asciiTheme="minorHAnsi" w:eastAsia="Times New Roman" w:hAnsiTheme="minorHAnsi" w:cstheme="minorHAnsi"/>
          <w:b/>
          <w:bCs/>
          <w:color w:val="auto"/>
          <w:lang w:eastAsia="en-GB"/>
        </w:rPr>
        <w:t>t</w:t>
      </w:r>
      <w:r w:rsidRPr="0066056E">
        <w:rPr>
          <w:rFonts w:asciiTheme="minorHAnsi" w:eastAsia="Times New Roman" w:hAnsiTheme="minorHAnsi" w:cstheme="minorHAnsi"/>
          <w:color w:val="auto"/>
          <w:lang w:eastAsia="en-GB"/>
        </w:rPr>
        <w:t xml:space="preserve">rainees will need to evidence working with systems in community settings. This will include evidence of: </w:t>
      </w:r>
    </w:p>
    <w:p w14:paraId="76AF017A" w14:textId="77777777" w:rsidR="0066056E" w:rsidRPr="0066056E" w:rsidRDefault="0066056E" w:rsidP="0066056E">
      <w:pPr>
        <w:numPr>
          <w:ilvl w:val="0"/>
          <w:numId w:val="19"/>
        </w:numPr>
        <w:spacing w:before="100" w:beforeAutospacing="1" w:after="100" w:afterAutospacing="1"/>
        <w:rPr>
          <w:rFonts w:asciiTheme="minorHAnsi" w:eastAsia="Times New Roman" w:hAnsiTheme="minorHAnsi" w:cstheme="minorHAnsi"/>
          <w:color w:val="auto"/>
          <w:lang w:eastAsia="en-GB"/>
        </w:rPr>
      </w:pPr>
      <w:r w:rsidRPr="0066056E">
        <w:rPr>
          <w:rFonts w:asciiTheme="minorHAnsi" w:eastAsia="Times New Roman" w:hAnsiTheme="minorHAnsi" w:cstheme="minorHAnsi"/>
          <w:color w:val="auto"/>
          <w:lang w:eastAsia="en-GB"/>
        </w:rPr>
        <w:t xml:space="preserve">Supporting participation  or providing staff training or running a psycho-education workshop </w:t>
      </w:r>
    </w:p>
    <w:p w14:paraId="32D8A00E" w14:textId="77777777" w:rsidR="0066056E" w:rsidRPr="0066056E" w:rsidRDefault="0066056E" w:rsidP="0066056E">
      <w:pPr>
        <w:numPr>
          <w:ilvl w:val="0"/>
          <w:numId w:val="19"/>
        </w:numPr>
        <w:spacing w:before="100" w:beforeAutospacing="1" w:after="100" w:afterAutospacing="1"/>
        <w:rPr>
          <w:rFonts w:asciiTheme="minorHAnsi" w:eastAsia="Times New Roman" w:hAnsiTheme="minorHAnsi" w:cstheme="minorHAnsi"/>
          <w:color w:val="auto"/>
          <w:lang w:eastAsia="en-GB"/>
        </w:rPr>
      </w:pPr>
      <w:r w:rsidRPr="0066056E">
        <w:rPr>
          <w:rFonts w:asciiTheme="minorHAnsi" w:eastAsia="Times New Roman" w:hAnsiTheme="minorHAnsi" w:cstheme="minorHAnsi"/>
          <w:color w:val="auto"/>
          <w:lang w:eastAsia="en-GB"/>
        </w:rPr>
        <w:t>Conducting group work (with children and young people or parents) or providing a psycho-education workshop</w:t>
      </w:r>
    </w:p>
    <w:p w14:paraId="3B8100F1" w14:textId="77777777" w:rsidR="0066056E" w:rsidRPr="0066056E" w:rsidRDefault="0066056E" w:rsidP="0066056E">
      <w:pPr>
        <w:numPr>
          <w:ilvl w:val="0"/>
          <w:numId w:val="19"/>
        </w:numPr>
        <w:spacing w:before="100" w:beforeAutospacing="1" w:after="100" w:afterAutospacing="1"/>
        <w:rPr>
          <w:rFonts w:asciiTheme="minorHAnsi" w:eastAsia="Times New Roman" w:hAnsiTheme="minorHAnsi" w:cstheme="minorHAnsi"/>
          <w:color w:val="auto"/>
          <w:lang w:eastAsia="en-GB"/>
        </w:rPr>
      </w:pPr>
      <w:r w:rsidRPr="0066056E">
        <w:rPr>
          <w:rFonts w:asciiTheme="minorHAnsi" w:eastAsia="Times New Roman" w:hAnsiTheme="minorHAnsi" w:cstheme="minorHAnsi"/>
          <w:color w:val="auto"/>
          <w:lang w:eastAsia="en-GB"/>
        </w:rPr>
        <w:t>Networking with community leaders / Primary Care Networks and other community groups (e.g., youth groups, young carers)</w:t>
      </w:r>
    </w:p>
    <w:p w14:paraId="5F0DFECE" w14:textId="77777777" w:rsidR="0066056E" w:rsidRPr="0066056E" w:rsidRDefault="0066056E" w:rsidP="0066056E">
      <w:pPr>
        <w:spacing w:before="100" w:beforeAutospacing="1" w:after="100" w:afterAutospacing="1"/>
        <w:ind w:left="720"/>
        <w:rPr>
          <w:rFonts w:asciiTheme="minorHAnsi" w:eastAsia="Times New Roman" w:hAnsiTheme="minorHAnsi" w:cstheme="minorHAnsi"/>
          <w:color w:val="auto"/>
          <w:lang w:eastAsia="en-GB"/>
        </w:rPr>
      </w:pPr>
      <w:r w:rsidRPr="0066056E">
        <w:rPr>
          <w:rFonts w:asciiTheme="minorHAnsi" w:eastAsia="Times New Roman" w:hAnsiTheme="minorHAnsi" w:cstheme="minorHAnsi"/>
          <w:color w:val="auto"/>
          <w:lang w:eastAsia="en-GB"/>
        </w:rPr>
        <w:t xml:space="preserve">The portfolio should include details of number of contacts and ‘intervention’ sessions for each, including evidence of engaging CYP and staff in the design, delivery, and evaluation where appropriate. </w:t>
      </w:r>
    </w:p>
    <w:p w14:paraId="36F51C33" w14:textId="77777777" w:rsidR="0066056E" w:rsidRDefault="0066056E" w:rsidP="0066056E">
      <w:pPr>
        <w:rPr>
          <w:rFonts w:asciiTheme="minorHAnsi" w:hAnsiTheme="minorHAnsi" w:cstheme="minorHAnsi"/>
        </w:rPr>
      </w:pPr>
    </w:p>
    <w:p w14:paraId="74479190" w14:textId="77777777" w:rsidR="0066056E" w:rsidRPr="00F3565D" w:rsidRDefault="0066056E" w:rsidP="0066056E">
      <w:pPr>
        <w:pStyle w:val="Heading2"/>
        <w:rPr>
          <w:lang w:eastAsia="en-GB"/>
        </w:rPr>
      </w:pPr>
      <w:bookmarkStart w:id="21" w:name="_Toc125102080"/>
      <w:r w:rsidRPr="00F3565D">
        <w:rPr>
          <w:lang w:eastAsia="en-GB"/>
        </w:rPr>
        <w:t>Assessments</w:t>
      </w:r>
      <w:bookmarkEnd w:id="21"/>
    </w:p>
    <w:p w14:paraId="78A834A0" w14:textId="77777777" w:rsidR="0066056E" w:rsidRPr="0066056E" w:rsidRDefault="0066056E" w:rsidP="0066056E">
      <w:pPr>
        <w:pStyle w:val="NormalWeb"/>
        <w:rPr>
          <w:rFonts w:asciiTheme="minorHAnsi" w:hAnsiTheme="minorHAnsi" w:cstheme="minorHAnsi"/>
          <w:color w:val="auto"/>
          <w:sz w:val="24"/>
        </w:rPr>
      </w:pPr>
      <w:r w:rsidRPr="0066056E">
        <w:rPr>
          <w:rFonts w:asciiTheme="minorHAnsi" w:hAnsiTheme="minorHAnsi" w:cstheme="minorHAnsi"/>
          <w:color w:val="auto"/>
          <w:sz w:val="24"/>
        </w:rPr>
        <w:t xml:space="preserve">A service-based portfolio should cover clinical work in modules 1-3 and 4-6. The portfolio should include details of number of contacts and ‘intervention’ sessions for each, including evidence of engaging CYP and staff in the design, delivery and evaluation where appropriate. The list below represents options for assessment that courses may wish to use, using all of them is considered excessive in terms of assessment burden. However, supervisor’s evaluation and sign off is considered a critical part of the evaluation process. </w:t>
      </w:r>
    </w:p>
    <w:p w14:paraId="380D37C2" w14:textId="6AC9F8D8" w:rsidR="0066056E" w:rsidRDefault="0066056E">
      <w:r>
        <w:br w:type="page"/>
      </w:r>
    </w:p>
    <w:p w14:paraId="75DC185E" w14:textId="77777777" w:rsidR="0066056E" w:rsidRDefault="0066056E" w:rsidP="0066056E">
      <w:pPr>
        <w:sectPr w:rsidR="0066056E" w:rsidSect="0066056E">
          <w:pgSz w:w="11900" w:h="16820"/>
          <w:pgMar w:top="1134" w:right="851" w:bottom="1134" w:left="851" w:header="567" w:footer="567" w:gutter="0"/>
          <w:cols w:space="708"/>
          <w:titlePg/>
          <w:docGrid w:linePitch="360"/>
        </w:sectPr>
      </w:pPr>
    </w:p>
    <w:p w14:paraId="615C5A7F" w14:textId="2F08A6DC" w:rsidR="0066056E" w:rsidRDefault="0066056E" w:rsidP="0066056E"/>
    <w:tbl>
      <w:tblPr>
        <w:tblStyle w:val="TableGrid"/>
        <w:tblW w:w="14895" w:type="dxa"/>
        <w:tblInd w:w="-5" w:type="dxa"/>
        <w:tblLook w:val="04A0" w:firstRow="1" w:lastRow="0" w:firstColumn="1" w:lastColumn="0" w:noHBand="0" w:noVBand="1"/>
      </w:tblPr>
      <w:tblGrid>
        <w:gridCol w:w="7447"/>
        <w:gridCol w:w="7448"/>
      </w:tblGrid>
      <w:tr w:rsidR="0066056E" w:rsidRPr="0066056E" w14:paraId="09FFBED6" w14:textId="77777777" w:rsidTr="0066056E">
        <w:trPr>
          <w:trHeight w:val="1044"/>
        </w:trPr>
        <w:tc>
          <w:tcPr>
            <w:tcW w:w="7447" w:type="dxa"/>
            <w:shd w:val="clear" w:color="auto" w:fill="auto"/>
          </w:tcPr>
          <w:p w14:paraId="61A24DE7" w14:textId="77777777" w:rsidR="0066056E" w:rsidRPr="0066056E" w:rsidRDefault="0066056E" w:rsidP="0066056E">
            <w:pPr>
              <w:pStyle w:val="NormalWeb"/>
              <w:rPr>
                <w:rFonts w:asciiTheme="minorHAnsi" w:hAnsiTheme="minorHAnsi" w:cstheme="minorHAnsi"/>
                <w:color w:val="auto"/>
                <w:sz w:val="24"/>
              </w:rPr>
            </w:pPr>
            <w:r w:rsidRPr="0066056E">
              <w:rPr>
                <w:rFonts w:asciiTheme="minorHAnsi" w:hAnsiTheme="minorHAnsi" w:cstheme="minorHAnsi"/>
                <w:b/>
                <w:bCs/>
                <w:color w:val="auto"/>
                <w:sz w:val="24"/>
              </w:rPr>
              <w:t xml:space="preserve">Module 4: Working, assessing and engaging in community settings </w:t>
            </w:r>
          </w:p>
          <w:p w14:paraId="2A9386F0" w14:textId="77777777" w:rsidR="0066056E" w:rsidRPr="0066056E" w:rsidRDefault="0066056E" w:rsidP="0066056E">
            <w:pPr>
              <w:spacing w:before="100" w:beforeAutospacing="1" w:after="100" w:afterAutospacing="1"/>
              <w:rPr>
                <w:rFonts w:asciiTheme="minorHAnsi" w:eastAsia="Times New Roman" w:hAnsiTheme="minorHAnsi" w:cstheme="minorHAnsi"/>
                <w:b/>
                <w:bCs/>
                <w:color w:val="auto"/>
                <w:lang w:eastAsia="en-GB"/>
              </w:rPr>
            </w:pPr>
          </w:p>
        </w:tc>
        <w:tc>
          <w:tcPr>
            <w:tcW w:w="7448" w:type="dxa"/>
            <w:shd w:val="clear" w:color="auto" w:fill="auto"/>
          </w:tcPr>
          <w:p w14:paraId="78AC6DDD" w14:textId="77777777" w:rsidR="0066056E" w:rsidRPr="0066056E" w:rsidRDefault="0066056E" w:rsidP="0066056E">
            <w:pPr>
              <w:pStyle w:val="NormalWeb"/>
              <w:rPr>
                <w:rFonts w:asciiTheme="minorHAnsi" w:hAnsiTheme="minorHAnsi" w:cstheme="minorHAnsi"/>
                <w:color w:val="auto"/>
                <w:sz w:val="24"/>
              </w:rPr>
            </w:pPr>
            <w:r w:rsidRPr="0066056E">
              <w:rPr>
                <w:rFonts w:asciiTheme="minorHAnsi" w:hAnsiTheme="minorHAnsi" w:cstheme="minorHAnsi"/>
                <w:color w:val="auto"/>
                <w:sz w:val="24"/>
              </w:rPr>
              <w:t xml:space="preserve">Report and/or presentation with written account of piece of engagement / focus group work and recommendations in relation to mental health access and provision in a community setting (2000 words). </w:t>
            </w:r>
          </w:p>
        </w:tc>
      </w:tr>
      <w:tr w:rsidR="0066056E" w:rsidRPr="0066056E" w14:paraId="1FEB291D" w14:textId="77777777" w:rsidTr="0066056E">
        <w:trPr>
          <w:trHeight w:val="1043"/>
        </w:trPr>
        <w:tc>
          <w:tcPr>
            <w:tcW w:w="7447" w:type="dxa"/>
            <w:shd w:val="clear" w:color="auto" w:fill="auto"/>
          </w:tcPr>
          <w:p w14:paraId="3348BB7C" w14:textId="77777777" w:rsidR="0066056E" w:rsidRPr="0066056E" w:rsidRDefault="0066056E" w:rsidP="0066056E">
            <w:pPr>
              <w:spacing w:before="100" w:beforeAutospacing="1" w:after="100" w:afterAutospacing="1"/>
              <w:rPr>
                <w:rFonts w:asciiTheme="minorHAnsi" w:eastAsia="Times New Roman" w:hAnsiTheme="minorHAnsi" w:cstheme="minorHAnsi"/>
                <w:b/>
                <w:bCs/>
                <w:color w:val="auto"/>
                <w:lang w:eastAsia="en-GB"/>
              </w:rPr>
            </w:pPr>
            <w:r w:rsidRPr="0066056E">
              <w:rPr>
                <w:rFonts w:asciiTheme="minorHAnsi" w:hAnsiTheme="minorHAnsi" w:cstheme="minorHAnsi"/>
                <w:b/>
                <w:bCs/>
                <w:color w:val="auto"/>
              </w:rPr>
              <w:t xml:space="preserve">Module 5: </w:t>
            </w:r>
            <w:r w:rsidRPr="0066056E">
              <w:rPr>
                <w:rFonts w:asciiTheme="minorHAnsi" w:hAnsiTheme="minorHAnsi" w:cstheme="minorHAnsi"/>
                <w:b/>
                <w:color w:val="auto"/>
              </w:rPr>
              <w:t>Mental Health Prevention in community and primary care setting</w:t>
            </w:r>
          </w:p>
        </w:tc>
        <w:tc>
          <w:tcPr>
            <w:tcW w:w="7448" w:type="dxa"/>
            <w:shd w:val="clear" w:color="auto" w:fill="auto"/>
          </w:tcPr>
          <w:p w14:paraId="084D502E" w14:textId="77777777" w:rsidR="0066056E" w:rsidRPr="0066056E" w:rsidRDefault="0066056E" w:rsidP="0066056E">
            <w:pPr>
              <w:pStyle w:val="NormalWeb"/>
              <w:rPr>
                <w:rFonts w:asciiTheme="minorHAnsi" w:hAnsiTheme="minorHAnsi" w:cstheme="minorHAnsi"/>
                <w:color w:val="auto"/>
                <w:sz w:val="24"/>
              </w:rPr>
            </w:pPr>
            <w:r w:rsidRPr="0066056E">
              <w:rPr>
                <w:rFonts w:asciiTheme="minorHAnsi" w:hAnsiTheme="minorHAnsi" w:cstheme="minorHAnsi"/>
                <w:color w:val="auto"/>
                <w:sz w:val="24"/>
              </w:rPr>
              <w:t>2000 word clinical or participation report and / or presentation with written account of interventions supporting staff training or participation development activity within community settings</w:t>
            </w:r>
          </w:p>
          <w:p w14:paraId="190996CE" w14:textId="77777777" w:rsidR="0066056E" w:rsidRPr="0066056E" w:rsidRDefault="0066056E" w:rsidP="0066056E">
            <w:pPr>
              <w:spacing w:before="100" w:beforeAutospacing="1" w:after="100" w:afterAutospacing="1"/>
              <w:rPr>
                <w:rFonts w:asciiTheme="minorHAnsi" w:eastAsia="Times New Roman" w:hAnsiTheme="minorHAnsi" w:cstheme="minorHAnsi"/>
                <w:b/>
                <w:bCs/>
                <w:color w:val="auto"/>
                <w:lang w:eastAsia="en-GB"/>
              </w:rPr>
            </w:pPr>
          </w:p>
        </w:tc>
      </w:tr>
      <w:tr w:rsidR="0066056E" w:rsidRPr="0066056E" w14:paraId="0C8D511A" w14:textId="77777777" w:rsidTr="0066056E">
        <w:trPr>
          <w:trHeight w:val="1043"/>
        </w:trPr>
        <w:tc>
          <w:tcPr>
            <w:tcW w:w="7447" w:type="dxa"/>
            <w:shd w:val="clear" w:color="auto" w:fill="auto"/>
          </w:tcPr>
          <w:p w14:paraId="1B9513EE" w14:textId="77777777" w:rsidR="0066056E" w:rsidRPr="0066056E" w:rsidRDefault="0066056E" w:rsidP="0066056E">
            <w:pPr>
              <w:pStyle w:val="NormalWeb"/>
              <w:rPr>
                <w:rFonts w:asciiTheme="minorHAnsi" w:hAnsiTheme="minorHAnsi" w:cstheme="minorHAnsi"/>
                <w:color w:val="auto"/>
                <w:sz w:val="24"/>
              </w:rPr>
            </w:pPr>
            <w:r w:rsidRPr="0066056E">
              <w:rPr>
                <w:rFonts w:asciiTheme="minorHAnsi" w:hAnsiTheme="minorHAnsi" w:cstheme="minorHAnsi"/>
                <w:b/>
                <w:bCs/>
                <w:color w:val="auto"/>
                <w:sz w:val="24"/>
              </w:rPr>
              <w:t xml:space="preserve">Module 6: Interventions for emerging mental health difficulties in community settings </w:t>
            </w:r>
          </w:p>
          <w:p w14:paraId="412A557F" w14:textId="77777777" w:rsidR="0066056E" w:rsidRPr="0066056E" w:rsidRDefault="0066056E" w:rsidP="0066056E">
            <w:pPr>
              <w:spacing w:before="100" w:beforeAutospacing="1" w:after="100" w:afterAutospacing="1"/>
              <w:rPr>
                <w:rFonts w:asciiTheme="minorHAnsi" w:eastAsia="Times New Roman" w:hAnsiTheme="minorHAnsi" w:cstheme="minorHAnsi"/>
                <w:b/>
                <w:bCs/>
                <w:color w:val="auto"/>
                <w:lang w:eastAsia="en-GB"/>
              </w:rPr>
            </w:pPr>
          </w:p>
        </w:tc>
        <w:tc>
          <w:tcPr>
            <w:tcW w:w="7448" w:type="dxa"/>
            <w:shd w:val="clear" w:color="auto" w:fill="auto"/>
          </w:tcPr>
          <w:p w14:paraId="101EC048" w14:textId="77777777" w:rsidR="0066056E" w:rsidRPr="0066056E" w:rsidRDefault="0066056E" w:rsidP="0066056E">
            <w:pPr>
              <w:pStyle w:val="NormalWeb"/>
              <w:rPr>
                <w:rFonts w:asciiTheme="minorHAnsi" w:hAnsiTheme="minorHAnsi" w:cstheme="minorHAnsi"/>
                <w:color w:val="auto"/>
                <w:sz w:val="24"/>
              </w:rPr>
            </w:pPr>
            <w:r w:rsidRPr="0066056E">
              <w:rPr>
                <w:rFonts w:asciiTheme="minorHAnsi" w:hAnsiTheme="minorHAnsi" w:cstheme="minorHAnsi"/>
                <w:color w:val="auto"/>
                <w:sz w:val="24"/>
              </w:rPr>
              <w:t>2,000-word clinical report and / or presentation with written account on the development, delivery and evaluation e.g., outcomes, of a group intervention  group or psycho-education workshop</w:t>
            </w:r>
          </w:p>
          <w:p w14:paraId="06C34727" w14:textId="77777777" w:rsidR="0066056E" w:rsidRPr="0066056E" w:rsidRDefault="0066056E" w:rsidP="0066056E">
            <w:pPr>
              <w:spacing w:before="100" w:beforeAutospacing="1" w:after="100" w:afterAutospacing="1"/>
              <w:rPr>
                <w:rFonts w:asciiTheme="minorHAnsi" w:eastAsia="Times New Roman" w:hAnsiTheme="minorHAnsi" w:cstheme="minorHAnsi"/>
                <w:b/>
                <w:bCs/>
                <w:color w:val="auto"/>
                <w:lang w:eastAsia="en-GB"/>
              </w:rPr>
            </w:pPr>
          </w:p>
        </w:tc>
      </w:tr>
    </w:tbl>
    <w:p w14:paraId="79F60EE6" w14:textId="68397A0F" w:rsidR="0066056E" w:rsidRDefault="0066056E" w:rsidP="0066056E"/>
    <w:p w14:paraId="648BF4C1" w14:textId="434648F6" w:rsidR="0066056E" w:rsidRPr="00DA527C" w:rsidRDefault="0066056E" w:rsidP="0066056E"/>
    <w:sectPr w:rsidR="0066056E" w:rsidRPr="00DA527C" w:rsidSect="0066056E">
      <w:pgSz w:w="16820" w:h="11900" w:orient="landscape"/>
      <w:pgMar w:top="851" w:right="1134" w:bottom="851"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B7CBE" w14:textId="77777777" w:rsidR="00097F36" w:rsidRDefault="00097F36" w:rsidP="00AC72FD">
      <w:r>
        <w:separator/>
      </w:r>
    </w:p>
  </w:endnote>
  <w:endnote w:type="continuationSeparator" w:id="0">
    <w:p w14:paraId="7C359A9C" w14:textId="77777777" w:rsidR="00097F36" w:rsidRDefault="00097F36" w:rsidP="00AC7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MinionPro-Regular">
    <w:panose1 w:val="020B0604020202020204"/>
    <w:charset w:val="00"/>
    <w:family w:val="roman"/>
    <w:notTrueType/>
    <w:pitch w:val="variable"/>
    <w:sig w:usb0="60000287" w:usb1="00000001" w:usb2="00000000" w:usb3="00000000" w:csb0="0000019F" w:csb1="00000000"/>
  </w:font>
  <w:font w:name="Times">
    <w:altName w:val="Times"/>
    <w:panose1 w:val="00000500000000020000"/>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Frutiger 45 Light">
    <w:altName w:val="Calibri"/>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7D114" w14:textId="77777777" w:rsidR="00415086" w:rsidRDefault="00415086" w:rsidP="001841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99CB52C" w14:textId="77777777" w:rsidR="00415086" w:rsidRDefault="00415086" w:rsidP="0091039C">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98BC8" w14:textId="77777777" w:rsidR="00415086" w:rsidRPr="00BC3EE5" w:rsidRDefault="00415086" w:rsidP="009D32F5">
    <w:pPr>
      <w:pStyle w:val="Footer"/>
      <w:framePr w:wrap="around" w:vAnchor="text" w:hAnchor="margin" w:xAlign="center" w:y="1"/>
      <w:jc w:val="right"/>
      <w:rPr>
        <w:rStyle w:val="PageNumber"/>
        <w:color w:val="000000"/>
        <w:sz w:val="20"/>
        <w:szCs w:val="20"/>
      </w:rPr>
    </w:pPr>
    <w:r w:rsidRPr="00BC3EE5">
      <w:rPr>
        <w:rStyle w:val="PageNumber"/>
        <w:color w:val="000000"/>
        <w:sz w:val="20"/>
        <w:szCs w:val="20"/>
      </w:rPr>
      <w:fldChar w:fldCharType="begin"/>
    </w:r>
    <w:r w:rsidRPr="00BC3EE5">
      <w:rPr>
        <w:rStyle w:val="PageNumber"/>
        <w:color w:val="000000"/>
        <w:sz w:val="20"/>
        <w:szCs w:val="20"/>
      </w:rPr>
      <w:instrText xml:space="preserve">PAGE  </w:instrText>
    </w:r>
    <w:r w:rsidRPr="00BC3EE5">
      <w:rPr>
        <w:rStyle w:val="PageNumber"/>
        <w:color w:val="000000"/>
        <w:sz w:val="20"/>
        <w:szCs w:val="20"/>
      </w:rPr>
      <w:fldChar w:fldCharType="separate"/>
    </w:r>
    <w:r w:rsidRPr="00BC3EE5">
      <w:rPr>
        <w:rStyle w:val="PageNumber"/>
        <w:noProof/>
        <w:color w:val="000000"/>
        <w:sz w:val="20"/>
        <w:szCs w:val="20"/>
      </w:rPr>
      <w:t>2</w:t>
    </w:r>
    <w:r w:rsidRPr="00BC3EE5">
      <w:rPr>
        <w:rStyle w:val="PageNumber"/>
        <w:color w:val="000000"/>
        <w:sz w:val="20"/>
        <w:szCs w:val="20"/>
      </w:rPr>
      <w:fldChar w:fldCharType="end"/>
    </w:r>
  </w:p>
  <w:p w14:paraId="13E4644E" w14:textId="77777777" w:rsidR="00415086" w:rsidRDefault="00415086" w:rsidP="00BC549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81A14" w14:textId="77777777" w:rsidR="00415086" w:rsidRDefault="00415086">
    <w:pPr>
      <w:pStyle w:val="Footer"/>
    </w:pPr>
    <w:r>
      <w:rPr>
        <w:noProof/>
      </w:rPr>
      <w:drawing>
        <wp:anchor distT="0" distB="0" distL="114300" distR="114300" simplePos="0" relativeHeight="251660288" behindDoc="0" locked="0" layoutInCell="1" allowOverlap="1" wp14:anchorId="388EA41F" wp14:editId="621EFC0D">
          <wp:simplePos x="0" y="0"/>
          <wp:positionH relativeFrom="column">
            <wp:posOffset>-544232</wp:posOffset>
          </wp:positionH>
          <wp:positionV relativeFrom="paragraph">
            <wp:posOffset>-367877</wp:posOffset>
          </wp:positionV>
          <wp:extent cx="7560000" cy="902189"/>
          <wp:effectExtent l="0" t="0" r="0" b="0"/>
          <wp:wrapNone/>
          <wp:docPr id="2" name="Picture 2" descr="www.hee.nhs.uk&#10;We work with partners to plan, recruit, educate and train the health workfo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www.hee.nhs.uk&#10;We work with partners to plan, recruit, educate and train the health workforce."/>
                  <pic:cNvPicPr/>
                </pic:nvPicPr>
                <pic:blipFill>
                  <a:blip r:embed="rId1"/>
                  <a:stretch>
                    <a:fillRect/>
                  </a:stretch>
                </pic:blipFill>
                <pic:spPr>
                  <a:xfrm>
                    <a:off x="0" y="0"/>
                    <a:ext cx="7560000" cy="902189"/>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849E8" w14:textId="77777777" w:rsidR="00ED2809" w:rsidRDefault="00ED2809" w:rsidP="001841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AA81376" w14:textId="77777777" w:rsidR="00ED2809" w:rsidRDefault="00ED2809" w:rsidP="0091039C">
    <w:pPr>
      <w:pStyle w:val="Footer"/>
      <w:ind w:right="360" w:firstLine="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A9011" w14:textId="77777777" w:rsidR="00ED2809" w:rsidRPr="00BC3EE5" w:rsidRDefault="00ED2809" w:rsidP="009D32F5">
    <w:pPr>
      <w:pStyle w:val="Footer"/>
      <w:framePr w:wrap="around" w:vAnchor="text" w:hAnchor="margin" w:xAlign="center" w:y="1"/>
      <w:jc w:val="right"/>
      <w:rPr>
        <w:rStyle w:val="PageNumber"/>
        <w:color w:val="000000"/>
        <w:sz w:val="20"/>
        <w:szCs w:val="20"/>
      </w:rPr>
    </w:pPr>
    <w:r w:rsidRPr="00BC3EE5">
      <w:rPr>
        <w:rStyle w:val="PageNumber"/>
        <w:color w:val="000000"/>
        <w:sz w:val="20"/>
        <w:szCs w:val="20"/>
      </w:rPr>
      <w:fldChar w:fldCharType="begin"/>
    </w:r>
    <w:r w:rsidRPr="00BC3EE5">
      <w:rPr>
        <w:rStyle w:val="PageNumber"/>
        <w:color w:val="000000"/>
        <w:sz w:val="20"/>
        <w:szCs w:val="20"/>
      </w:rPr>
      <w:instrText xml:space="preserve">PAGE  </w:instrText>
    </w:r>
    <w:r w:rsidRPr="00BC3EE5">
      <w:rPr>
        <w:rStyle w:val="PageNumber"/>
        <w:color w:val="000000"/>
        <w:sz w:val="20"/>
        <w:szCs w:val="20"/>
      </w:rPr>
      <w:fldChar w:fldCharType="separate"/>
    </w:r>
    <w:r w:rsidR="009648C3" w:rsidRPr="00BC3EE5">
      <w:rPr>
        <w:rStyle w:val="PageNumber"/>
        <w:noProof/>
        <w:color w:val="000000"/>
        <w:sz w:val="20"/>
        <w:szCs w:val="20"/>
      </w:rPr>
      <w:t>2</w:t>
    </w:r>
    <w:r w:rsidRPr="00BC3EE5">
      <w:rPr>
        <w:rStyle w:val="PageNumber"/>
        <w:color w:val="000000"/>
        <w:sz w:val="20"/>
        <w:szCs w:val="20"/>
      </w:rPr>
      <w:fldChar w:fldCharType="end"/>
    </w:r>
  </w:p>
  <w:p w14:paraId="3C25A8D4" w14:textId="77777777" w:rsidR="00ED2809" w:rsidRDefault="00ED2809" w:rsidP="007F2CB8">
    <w:pPr>
      <w:pStyle w:val="Footer"/>
      <w:ind w:right="360" w:firstLine="360"/>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B12AC" w14:textId="77777777" w:rsidR="00B62664" w:rsidRDefault="00B626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DC23C" w14:textId="77777777" w:rsidR="00097F36" w:rsidRDefault="00097F36" w:rsidP="00AC72FD">
      <w:r>
        <w:separator/>
      </w:r>
    </w:p>
  </w:footnote>
  <w:footnote w:type="continuationSeparator" w:id="0">
    <w:p w14:paraId="389AC9E4" w14:textId="77777777" w:rsidR="00097F36" w:rsidRDefault="00097F36" w:rsidP="00AC72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FC77C" w14:textId="77777777" w:rsidR="00AD59DF" w:rsidRDefault="00AD59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6F0C9" w14:textId="77777777" w:rsidR="00415086" w:rsidRPr="006E6D6C" w:rsidRDefault="00415086" w:rsidP="0064062F">
    <w:pPr>
      <w:pStyle w:val="Heading2"/>
      <w:jc w:val="right"/>
      <w:rPr>
        <w:sz w:val="24"/>
        <w:szCs w:val="24"/>
      </w:rPr>
    </w:pPr>
    <w:r w:rsidRPr="006E6D6C">
      <w:rPr>
        <w:sz w:val="24"/>
        <w:szCs w:val="24"/>
      </w:rPr>
      <w:fldChar w:fldCharType="begin"/>
    </w:r>
    <w:r w:rsidRPr="006E6D6C">
      <w:rPr>
        <w:sz w:val="24"/>
        <w:szCs w:val="24"/>
      </w:rPr>
      <w:instrText xml:space="preserve"> TITLE  \* FirstCap  \* MERGEFORMAT </w:instrText>
    </w:r>
    <w:r w:rsidRPr="006E6D6C">
      <w:rPr>
        <w:sz w:val="24"/>
        <w:szCs w:val="24"/>
      </w:rPr>
      <w:fldChar w:fldCharType="end"/>
    </w:r>
    <w:r w:rsidRPr="006E6D6C">
      <w:rPr>
        <w:sz w:val="24"/>
        <w:szCs w:val="24"/>
      </w:rPr>
      <w:t xml:space="preserve">Children and Young People’s Wellbeing Practitioner (CWP) Postgrad Diploma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E1F25" w14:textId="77777777" w:rsidR="00415086" w:rsidRDefault="00415086">
    <w:pPr>
      <w:pStyle w:val="Header"/>
    </w:pPr>
    <w:r>
      <w:rPr>
        <w:noProof/>
      </w:rPr>
      <w:drawing>
        <wp:anchor distT="0" distB="0" distL="114300" distR="114300" simplePos="0" relativeHeight="251659264" behindDoc="1" locked="0" layoutInCell="1" allowOverlap="1" wp14:anchorId="45F2DE2E" wp14:editId="4F16823B">
          <wp:simplePos x="0" y="0"/>
          <wp:positionH relativeFrom="page">
            <wp:posOffset>3769783</wp:posOffset>
          </wp:positionH>
          <wp:positionV relativeFrom="paragraph">
            <wp:posOffset>-361315</wp:posOffset>
          </wp:positionV>
          <wp:extent cx="3784600" cy="1435100"/>
          <wp:effectExtent l="0" t="0" r="6350" b="0"/>
          <wp:wrapNone/>
          <wp:docPr id="1" name="Picture 1" descr="Health Education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Health Education England logo"/>
                  <pic:cNvPicPr/>
                </pic:nvPicPr>
                <pic:blipFill>
                  <a:blip r:embed="rId1"/>
                  <a:stretch>
                    <a:fillRect/>
                  </a:stretch>
                </pic:blipFill>
                <pic:spPr>
                  <a:xfrm>
                    <a:off x="0" y="0"/>
                    <a:ext cx="3784600" cy="1435100"/>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4BA53" w14:textId="77777777" w:rsidR="00871E52" w:rsidRDefault="00871E5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7E1D7" w14:textId="202375C2" w:rsidR="00ED2809" w:rsidRPr="00415086" w:rsidRDefault="00415086" w:rsidP="00415086">
    <w:pPr>
      <w:pStyle w:val="Heading2"/>
      <w:jc w:val="right"/>
      <w:rPr>
        <w:sz w:val="24"/>
        <w:szCs w:val="24"/>
      </w:rPr>
    </w:pPr>
    <w:r w:rsidRPr="006E6D6C">
      <w:rPr>
        <w:sz w:val="24"/>
        <w:szCs w:val="24"/>
      </w:rPr>
      <w:fldChar w:fldCharType="begin"/>
    </w:r>
    <w:r w:rsidRPr="006E6D6C">
      <w:rPr>
        <w:sz w:val="24"/>
        <w:szCs w:val="24"/>
      </w:rPr>
      <w:instrText xml:space="preserve"> TITLE  \* FirstCap  \* MERGEFORMAT </w:instrText>
    </w:r>
    <w:r w:rsidRPr="006E6D6C">
      <w:rPr>
        <w:sz w:val="24"/>
        <w:szCs w:val="24"/>
      </w:rPr>
      <w:fldChar w:fldCharType="end"/>
    </w:r>
    <w:r w:rsidRPr="006E6D6C">
      <w:rPr>
        <w:sz w:val="24"/>
        <w:szCs w:val="24"/>
      </w:rPr>
      <w:t xml:space="preserve">Children and Young People’s Wellbeing Practitioner (CWP) Postgrad Diploma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6DCD3" w14:textId="19FF0735" w:rsidR="00871E52" w:rsidRPr="00415086" w:rsidRDefault="00415086" w:rsidP="00415086">
    <w:pPr>
      <w:pStyle w:val="Heading2"/>
      <w:jc w:val="right"/>
      <w:rPr>
        <w:sz w:val="24"/>
        <w:szCs w:val="24"/>
      </w:rPr>
    </w:pPr>
    <w:r w:rsidRPr="006E6D6C">
      <w:rPr>
        <w:sz w:val="24"/>
        <w:szCs w:val="24"/>
      </w:rPr>
      <w:fldChar w:fldCharType="begin"/>
    </w:r>
    <w:r w:rsidRPr="006E6D6C">
      <w:rPr>
        <w:sz w:val="24"/>
        <w:szCs w:val="24"/>
      </w:rPr>
      <w:instrText xml:space="preserve"> TITLE  \* FirstCap  \* MERGEFORMAT </w:instrText>
    </w:r>
    <w:r w:rsidRPr="006E6D6C">
      <w:rPr>
        <w:sz w:val="24"/>
        <w:szCs w:val="24"/>
      </w:rPr>
      <w:fldChar w:fldCharType="end"/>
    </w:r>
    <w:r w:rsidRPr="006E6D6C">
      <w:rPr>
        <w:sz w:val="24"/>
        <w:szCs w:val="24"/>
      </w:rPr>
      <w:t xml:space="preserve">Children and Young People’s Wellbeing Practitioner (CWP) Postgrad Diploma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50B9E"/>
    <w:multiLevelType w:val="hybridMultilevel"/>
    <w:tmpl w:val="AEEC3BA4"/>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73F2115"/>
    <w:multiLevelType w:val="hybridMultilevel"/>
    <w:tmpl w:val="E898CA24"/>
    <w:lvl w:ilvl="0" w:tplc="49E41EC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D35547"/>
    <w:multiLevelType w:val="hybridMultilevel"/>
    <w:tmpl w:val="76CCFA9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6F3160"/>
    <w:multiLevelType w:val="hybridMultilevel"/>
    <w:tmpl w:val="C5D28E1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2B58F3"/>
    <w:multiLevelType w:val="hybridMultilevel"/>
    <w:tmpl w:val="6D68C4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5948D1"/>
    <w:multiLevelType w:val="hybridMultilevel"/>
    <w:tmpl w:val="7E8C5FE6"/>
    <w:lvl w:ilvl="0" w:tplc="FFFFFFFF">
      <w:start w:val="1"/>
      <w:numFmt w:val="decimal"/>
      <w:lvlText w:val="%1."/>
      <w:lvlJc w:val="left"/>
      <w:pPr>
        <w:ind w:left="720" w:hanging="360"/>
      </w:pPr>
      <w:rPr>
        <w:rFonts w:hint="default"/>
        <w:b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20150967"/>
    <w:multiLevelType w:val="hybridMultilevel"/>
    <w:tmpl w:val="BF6C3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B42A47"/>
    <w:multiLevelType w:val="hybridMultilevel"/>
    <w:tmpl w:val="7DC20B86"/>
    <w:lvl w:ilvl="0" w:tplc="04090001">
      <w:start w:val="1"/>
      <w:numFmt w:val="bullet"/>
      <w:lvlText w:val=""/>
      <w:lvlJc w:val="left"/>
      <w:pPr>
        <w:ind w:left="720" w:hanging="360"/>
      </w:pPr>
      <w:rPr>
        <w:rFonts w:ascii="Symbol" w:hAnsi="Symbol" w:hint="default"/>
      </w:rPr>
    </w:lvl>
    <w:lvl w:ilvl="1" w:tplc="C55628D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1E0DA2"/>
    <w:multiLevelType w:val="hybridMultilevel"/>
    <w:tmpl w:val="6150B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6941D3"/>
    <w:multiLevelType w:val="hybridMultilevel"/>
    <w:tmpl w:val="DF96F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7D24C7"/>
    <w:multiLevelType w:val="hybridMultilevel"/>
    <w:tmpl w:val="36C48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9E2CB7"/>
    <w:multiLevelType w:val="hybridMultilevel"/>
    <w:tmpl w:val="CC323D0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CAA2F3E"/>
    <w:multiLevelType w:val="hybridMultilevel"/>
    <w:tmpl w:val="3A16C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7B17EC"/>
    <w:multiLevelType w:val="hybridMultilevel"/>
    <w:tmpl w:val="4ACE2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966A21"/>
    <w:multiLevelType w:val="hybridMultilevel"/>
    <w:tmpl w:val="4FCEFDE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84D28D8"/>
    <w:multiLevelType w:val="hybridMultilevel"/>
    <w:tmpl w:val="22462216"/>
    <w:lvl w:ilvl="0" w:tplc="FFFFFFFF">
      <w:start w:val="1"/>
      <w:numFmt w:val="decimal"/>
      <w:lvlText w:val="%1."/>
      <w:lvlJc w:val="left"/>
      <w:pPr>
        <w:ind w:left="720" w:hanging="360"/>
      </w:pPr>
      <w:rPr>
        <w:rFonts w:hint="default"/>
        <w:b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6BAC6784"/>
    <w:multiLevelType w:val="hybridMultilevel"/>
    <w:tmpl w:val="0136E498"/>
    <w:lvl w:ilvl="0" w:tplc="04090003">
      <w:start w:val="1"/>
      <w:numFmt w:val="bullet"/>
      <w:lvlText w:val="o"/>
      <w:lvlJc w:val="left"/>
      <w:pPr>
        <w:ind w:left="1080" w:hanging="360"/>
      </w:pPr>
      <w:rPr>
        <w:rFonts w:ascii="Courier New" w:hAnsi="Courier New" w:cs="Courier New" w:hint="default"/>
      </w:rPr>
    </w:lvl>
    <w:lvl w:ilvl="1" w:tplc="C55628D8">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0E422EB"/>
    <w:multiLevelType w:val="multilevel"/>
    <w:tmpl w:val="9AFC4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77179F2"/>
    <w:multiLevelType w:val="hybridMultilevel"/>
    <w:tmpl w:val="1A4891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AAF4ED1"/>
    <w:multiLevelType w:val="hybridMultilevel"/>
    <w:tmpl w:val="281E8218"/>
    <w:lvl w:ilvl="0" w:tplc="6DB6725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16cid:durableId="501163038">
    <w:abstractNumId w:val="19"/>
  </w:num>
  <w:num w:numId="2" w16cid:durableId="1412972016">
    <w:abstractNumId w:val="11"/>
  </w:num>
  <w:num w:numId="3" w16cid:durableId="1494373284">
    <w:abstractNumId w:val="9"/>
  </w:num>
  <w:num w:numId="4" w16cid:durableId="88499">
    <w:abstractNumId w:val="8"/>
  </w:num>
  <w:num w:numId="5" w16cid:durableId="1638880182">
    <w:abstractNumId w:val="14"/>
  </w:num>
  <w:num w:numId="6" w16cid:durableId="1621957048">
    <w:abstractNumId w:val="2"/>
  </w:num>
  <w:num w:numId="7" w16cid:durableId="1606696758">
    <w:abstractNumId w:val="4"/>
  </w:num>
  <w:num w:numId="8" w16cid:durableId="1128662950">
    <w:abstractNumId w:val="0"/>
  </w:num>
  <w:num w:numId="9" w16cid:durableId="1405493223">
    <w:abstractNumId w:val="3"/>
  </w:num>
  <w:num w:numId="10" w16cid:durableId="497697851">
    <w:abstractNumId w:val="12"/>
  </w:num>
  <w:num w:numId="11" w16cid:durableId="948658934">
    <w:abstractNumId w:val="18"/>
  </w:num>
  <w:num w:numId="12" w16cid:durableId="1706522611">
    <w:abstractNumId w:val="7"/>
  </w:num>
  <w:num w:numId="13" w16cid:durableId="82381982">
    <w:abstractNumId w:val="16"/>
  </w:num>
  <w:num w:numId="14" w16cid:durableId="2059932132">
    <w:abstractNumId w:val="13"/>
  </w:num>
  <w:num w:numId="15" w16cid:durableId="424308304">
    <w:abstractNumId w:val="1"/>
  </w:num>
  <w:num w:numId="16" w16cid:durableId="1683162444">
    <w:abstractNumId w:val="10"/>
  </w:num>
  <w:num w:numId="17" w16cid:durableId="1963535109">
    <w:abstractNumId w:val="15"/>
  </w:num>
  <w:num w:numId="18" w16cid:durableId="307980772">
    <w:abstractNumId w:val="5"/>
  </w:num>
  <w:num w:numId="19" w16cid:durableId="2068137654">
    <w:abstractNumId w:val="17"/>
  </w:num>
  <w:num w:numId="20" w16cid:durableId="13279450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3E9"/>
    <w:rsid w:val="000000C9"/>
    <w:rsid w:val="00097F36"/>
    <w:rsid w:val="00101FB9"/>
    <w:rsid w:val="00107CF7"/>
    <w:rsid w:val="001263B4"/>
    <w:rsid w:val="00135A54"/>
    <w:rsid w:val="00184133"/>
    <w:rsid w:val="001A3B4D"/>
    <w:rsid w:val="001A70C0"/>
    <w:rsid w:val="001B45BF"/>
    <w:rsid w:val="001D4F3A"/>
    <w:rsid w:val="001F54D9"/>
    <w:rsid w:val="00214162"/>
    <w:rsid w:val="0025038D"/>
    <w:rsid w:val="00271A5C"/>
    <w:rsid w:val="002D6889"/>
    <w:rsid w:val="002E49BA"/>
    <w:rsid w:val="00317F85"/>
    <w:rsid w:val="00366C2F"/>
    <w:rsid w:val="003777BB"/>
    <w:rsid w:val="0038048C"/>
    <w:rsid w:val="00412B26"/>
    <w:rsid w:val="00415086"/>
    <w:rsid w:val="0042708F"/>
    <w:rsid w:val="004303E9"/>
    <w:rsid w:val="004F47A4"/>
    <w:rsid w:val="00511668"/>
    <w:rsid w:val="005236DB"/>
    <w:rsid w:val="005C7973"/>
    <w:rsid w:val="005C7ECA"/>
    <w:rsid w:val="0066056E"/>
    <w:rsid w:val="00683AD2"/>
    <w:rsid w:val="00782D6A"/>
    <w:rsid w:val="007E65D8"/>
    <w:rsid w:val="007F2CB8"/>
    <w:rsid w:val="00811889"/>
    <w:rsid w:val="00832F64"/>
    <w:rsid w:val="00852768"/>
    <w:rsid w:val="00861C74"/>
    <w:rsid w:val="00871E52"/>
    <w:rsid w:val="008B0C2E"/>
    <w:rsid w:val="008F1A3E"/>
    <w:rsid w:val="00906015"/>
    <w:rsid w:val="0091039C"/>
    <w:rsid w:val="00933394"/>
    <w:rsid w:val="009648C3"/>
    <w:rsid w:val="00964AF4"/>
    <w:rsid w:val="009D32F5"/>
    <w:rsid w:val="009E2641"/>
    <w:rsid w:val="00A030ED"/>
    <w:rsid w:val="00A41F17"/>
    <w:rsid w:val="00A76867"/>
    <w:rsid w:val="00AA400D"/>
    <w:rsid w:val="00AC72FD"/>
    <w:rsid w:val="00AD3004"/>
    <w:rsid w:val="00AD59DF"/>
    <w:rsid w:val="00B02348"/>
    <w:rsid w:val="00B44DC5"/>
    <w:rsid w:val="00B62664"/>
    <w:rsid w:val="00B8604F"/>
    <w:rsid w:val="00BB2C27"/>
    <w:rsid w:val="00BC3EE5"/>
    <w:rsid w:val="00CA7EEA"/>
    <w:rsid w:val="00CF3B93"/>
    <w:rsid w:val="00D40C54"/>
    <w:rsid w:val="00D743DB"/>
    <w:rsid w:val="00DA527C"/>
    <w:rsid w:val="00DF6A80"/>
    <w:rsid w:val="00E75E84"/>
    <w:rsid w:val="00EA29F1"/>
    <w:rsid w:val="00EA3FAA"/>
    <w:rsid w:val="00ED2809"/>
    <w:rsid w:val="00ED46E1"/>
    <w:rsid w:val="00F44625"/>
    <w:rsid w:val="00F5593D"/>
    <w:rsid w:val="00F6705A"/>
    <w:rsid w:val="00FB0FE2"/>
    <w:rsid w:val="00FC54F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368744D"/>
  <w14:defaultImageDpi w14:val="330"/>
  <w15:docId w15:val="{06247467-7385-6B43-9C9B-8F40E3CA2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2664"/>
    <w:rPr>
      <w:color w:val="324043" w:themeColor="background2" w:themeShade="40"/>
    </w:rPr>
  </w:style>
  <w:style w:type="paragraph" w:styleId="Heading1">
    <w:name w:val="heading 1"/>
    <w:basedOn w:val="Normal"/>
    <w:next w:val="Normal"/>
    <w:link w:val="Heading1Char"/>
    <w:uiPriority w:val="9"/>
    <w:qFormat/>
    <w:rsid w:val="00811889"/>
    <w:pPr>
      <w:keepNext/>
      <w:keepLines/>
      <w:spacing w:before="400" w:after="100" w:afterAutospacing="1"/>
      <w:outlineLvl w:val="0"/>
    </w:pPr>
    <w:rPr>
      <w:rFonts w:eastAsiaTheme="majorEastAsia" w:cs="Arial"/>
      <w:b/>
      <w:bCs/>
      <w:color w:val="005EB8" w:themeColor="text1"/>
      <w:sz w:val="40"/>
      <w:szCs w:val="40"/>
    </w:rPr>
  </w:style>
  <w:style w:type="paragraph" w:styleId="Heading2">
    <w:name w:val="heading 2"/>
    <w:basedOn w:val="Normal"/>
    <w:next w:val="Normal"/>
    <w:link w:val="Heading2Char"/>
    <w:uiPriority w:val="9"/>
    <w:unhideWhenUsed/>
    <w:qFormat/>
    <w:rsid w:val="00811889"/>
    <w:pPr>
      <w:keepNext/>
      <w:keepLines/>
      <w:spacing w:after="100" w:afterAutospacing="1"/>
      <w:outlineLvl w:val="1"/>
    </w:pPr>
    <w:rPr>
      <w:rFonts w:eastAsiaTheme="majorEastAsia" w:cstheme="majorBidi"/>
      <w:b/>
      <w:bCs/>
      <w:color w:val="003087" w:themeColor="accent3"/>
      <w:sz w:val="28"/>
      <w:szCs w:val="28"/>
    </w:rPr>
  </w:style>
  <w:style w:type="paragraph" w:styleId="Heading3">
    <w:name w:val="heading 3"/>
    <w:basedOn w:val="Normal"/>
    <w:next w:val="Normal"/>
    <w:link w:val="Heading3Char"/>
    <w:uiPriority w:val="9"/>
    <w:unhideWhenUsed/>
    <w:qFormat/>
    <w:rsid w:val="00811889"/>
    <w:pPr>
      <w:spacing w:after="100" w:afterAutospacing="1"/>
      <w:outlineLvl w:val="2"/>
    </w:pPr>
    <w:rPr>
      <w:b/>
      <w:szCs w:val="22"/>
    </w:rPr>
  </w:style>
  <w:style w:type="paragraph" w:styleId="Heading4">
    <w:name w:val="heading 4"/>
    <w:basedOn w:val="Normal"/>
    <w:next w:val="Normal"/>
    <w:link w:val="Heading4Char"/>
    <w:uiPriority w:val="9"/>
    <w:semiHidden/>
    <w:unhideWhenUsed/>
    <w:qFormat/>
    <w:rsid w:val="00415086"/>
    <w:pPr>
      <w:keepNext/>
      <w:keepLines/>
      <w:spacing w:before="40"/>
      <w:outlineLvl w:val="3"/>
    </w:pPr>
    <w:rPr>
      <w:rFonts w:asciiTheme="majorHAnsi" w:eastAsiaTheme="majorEastAsia" w:hAnsiTheme="majorHAnsi" w:cstheme="majorBidi"/>
      <w:i/>
      <w:iCs/>
      <w:color w:val="1991C2"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2FD"/>
    <w:pPr>
      <w:tabs>
        <w:tab w:val="center" w:pos="4320"/>
        <w:tab w:val="right" w:pos="8640"/>
      </w:tabs>
    </w:pPr>
  </w:style>
  <w:style w:type="character" w:customStyle="1" w:styleId="HeaderChar">
    <w:name w:val="Header Char"/>
    <w:basedOn w:val="DefaultParagraphFont"/>
    <w:link w:val="Header"/>
    <w:uiPriority w:val="99"/>
    <w:rsid w:val="00AC72FD"/>
  </w:style>
  <w:style w:type="paragraph" w:styleId="Footer">
    <w:name w:val="footer"/>
    <w:basedOn w:val="Normal"/>
    <w:link w:val="FooterChar"/>
    <w:uiPriority w:val="99"/>
    <w:unhideWhenUsed/>
    <w:rsid w:val="00AC72FD"/>
    <w:pPr>
      <w:tabs>
        <w:tab w:val="center" w:pos="4320"/>
        <w:tab w:val="right" w:pos="8640"/>
      </w:tabs>
    </w:pPr>
  </w:style>
  <w:style w:type="character" w:customStyle="1" w:styleId="FooterChar">
    <w:name w:val="Footer Char"/>
    <w:basedOn w:val="DefaultParagraphFont"/>
    <w:link w:val="Footer"/>
    <w:uiPriority w:val="99"/>
    <w:rsid w:val="00AC72FD"/>
  </w:style>
  <w:style w:type="paragraph" w:customStyle="1" w:styleId="BasicParagraph">
    <w:name w:val="[Basic Paragraph]"/>
    <w:basedOn w:val="Normal"/>
    <w:uiPriority w:val="99"/>
    <w:rsid w:val="00AC72FD"/>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91039C"/>
  </w:style>
  <w:style w:type="character" w:customStyle="1" w:styleId="Heading1Char">
    <w:name w:val="Heading 1 Char"/>
    <w:basedOn w:val="DefaultParagraphFont"/>
    <w:link w:val="Heading1"/>
    <w:uiPriority w:val="9"/>
    <w:rsid w:val="00811889"/>
    <w:rPr>
      <w:rFonts w:eastAsiaTheme="majorEastAsia" w:cs="Arial"/>
      <w:b/>
      <w:bCs/>
      <w:color w:val="005EB8" w:themeColor="text1"/>
      <w:sz w:val="40"/>
      <w:szCs w:val="40"/>
    </w:rPr>
  </w:style>
  <w:style w:type="character" w:customStyle="1" w:styleId="Heading2Char">
    <w:name w:val="Heading 2 Char"/>
    <w:basedOn w:val="DefaultParagraphFont"/>
    <w:link w:val="Heading2"/>
    <w:uiPriority w:val="9"/>
    <w:rsid w:val="00811889"/>
    <w:rPr>
      <w:rFonts w:eastAsiaTheme="majorEastAsia" w:cstheme="majorBidi"/>
      <w:b/>
      <w:bCs/>
      <w:color w:val="003087" w:themeColor="accent3"/>
      <w:sz w:val="28"/>
      <w:szCs w:val="28"/>
    </w:rPr>
  </w:style>
  <w:style w:type="character" w:customStyle="1" w:styleId="Heading3Char">
    <w:name w:val="Heading 3 Char"/>
    <w:basedOn w:val="DefaultParagraphFont"/>
    <w:link w:val="Heading3"/>
    <w:uiPriority w:val="9"/>
    <w:rsid w:val="00811889"/>
    <w:rPr>
      <w:b/>
      <w:color w:val="324043" w:themeColor="background2" w:themeShade="40"/>
      <w:szCs w:val="22"/>
    </w:rPr>
  </w:style>
  <w:style w:type="paragraph" w:customStyle="1" w:styleId="Introductionparagraphpink">
    <w:name w:val="Introduction paragraph pink"/>
    <w:basedOn w:val="Normal"/>
    <w:rsid w:val="002D6889"/>
    <w:rPr>
      <w:color w:val="A00054"/>
    </w:rPr>
  </w:style>
  <w:style w:type="paragraph" w:customStyle="1" w:styleId="Introductionparagraphblue">
    <w:name w:val="Introduction paragraph blue"/>
    <w:basedOn w:val="Normal"/>
    <w:rsid w:val="007F2CB8"/>
    <w:pPr>
      <w:spacing w:after="400"/>
    </w:pPr>
    <w:rPr>
      <w:color w:val="003893"/>
      <w:sz w:val="32"/>
      <w:szCs w:val="32"/>
    </w:rPr>
  </w:style>
  <w:style w:type="paragraph" w:customStyle="1" w:styleId="Reporttitleinheader">
    <w:name w:val="Report title in header"/>
    <w:basedOn w:val="Heading2"/>
    <w:rsid w:val="00DF6A80"/>
    <w:pPr>
      <w:spacing w:after="400"/>
    </w:pPr>
    <w:rPr>
      <w:sz w:val="48"/>
    </w:rPr>
  </w:style>
  <w:style w:type="paragraph" w:styleId="NormalWeb">
    <w:name w:val="Normal (Web)"/>
    <w:basedOn w:val="Normal"/>
    <w:uiPriority w:val="99"/>
    <w:unhideWhenUsed/>
    <w:rsid w:val="002D6889"/>
    <w:pPr>
      <w:spacing w:before="100" w:beforeAutospacing="1" w:after="100" w:afterAutospacing="1"/>
    </w:pPr>
    <w:rPr>
      <w:rFonts w:ascii="Times" w:hAnsi="Times" w:cs="Times New Roman"/>
      <w:sz w:val="20"/>
    </w:rPr>
  </w:style>
  <w:style w:type="paragraph" w:customStyle="1" w:styleId="Quotestyle">
    <w:name w:val="Quote style"/>
    <w:basedOn w:val="Normal"/>
    <w:rsid w:val="002E49BA"/>
    <w:pPr>
      <w:spacing w:after="100" w:afterAutospacing="1"/>
    </w:pPr>
    <w:rPr>
      <w:color w:val="A00054"/>
      <w:sz w:val="28"/>
      <w:szCs w:val="28"/>
    </w:rPr>
  </w:style>
  <w:style w:type="paragraph" w:customStyle="1" w:styleId="Reportcovertitle">
    <w:name w:val="Report cover title"/>
    <w:basedOn w:val="Normal"/>
    <w:rsid w:val="00DF6A80"/>
    <w:pPr>
      <w:spacing w:before="1200"/>
    </w:pPr>
    <w:rPr>
      <w:b/>
      <w:color w:val="A00054"/>
      <w:sz w:val="64"/>
      <w:szCs w:val="72"/>
    </w:rPr>
  </w:style>
  <w:style w:type="paragraph" w:styleId="BalloonText">
    <w:name w:val="Balloon Text"/>
    <w:basedOn w:val="Normal"/>
    <w:link w:val="BalloonTextChar"/>
    <w:uiPriority w:val="99"/>
    <w:semiHidden/>
    <w:unhideWhenUsed/>
    <w:rsid w:val="00B44D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4DC5"/>
    <w:rPr>
      <w:rFonts w:ascii="Lucida Grande" w:hAnsi="Lucida Grande" w:cs="Lucida Grande"/>
      <w:sz w:val="18"/>
      <w:szCs w:val="18"/>
    </w:rPr>
  </w:style>
  <w:style w:type="character" w:styleId="Strong">
    <w:name w:val="Strong"/>
    <w:basedOn w:val="DefaultParagraphFont"/>
    <w:uiPriority w:val="22"/>
    <w:rsid w:val="00EA29F1"/>
    <w:rPr>
      <w:b/>
      <w:bCs/>
    </w:rPr>
  </w:style>
  <w:style w:type="character" w:customStyle="1" w:styleId="Heading4Char">
    <w:name w:val="Heading 4 Char"/>
    <w:basedOn w:val="DefaultParagraphFont"/>
    <w:link w:val="Heading4"/>
    <w:uiPriority w:val="9"/>
    <w:semiHidden/>
    <w:rsid w:val="00415086"/>
    <w:rPr>
      <w:rFonts w:asciiTheme="majorHAnsi" w:eastAsiaTheme="majorEastAsia" w:hAnsiTheme="majorHAnsi" w:cstheme="majorBidi"/>
      <w:i/>
      <w:iCs/>
      <w:color w:val="1991C2" w:themeColor="accent1" w:themeShade="BF"/>
    </w:rPr>
  </w:style>
  <w:style w:type="table" w:styleId="TableGrid">
    <w:name w:val="Table Grid"/>
    <w:basedOn w:val="TableNormal"/>
    <w:uiPriority w:val="39"/>
    <w:rsid w:val="004150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
    <w:name w:val="p2"/>
    <w:basedOn w:val="Normal"/>
    <w:rsid w:val="00415086"/>
    <w:rPr>
      <w:rFonts w:ascii="Calibri" w:eastAsiaTheme="minorHAnsi" w:hAnsi="Calibri" w:cs="Times New Roman"/>
      <w:color w:val="auto"/>
      <w:sz w:val="17"/>
      <w:szCs w:val="17"/>
      <w:lang w:val="en-US"/>
    </w:rPr>
  </w:style>
  <w:style w:type="paragraph" w:customStyle="1" w:styleId="Default">
    <w:name w:val="Default"/>
    <w:rsid w:val="00415086"/>
    <w:pPr>
      <w:autoSpaceDE w:val="0"/>
      <w:autoSpaceDN w:val="0"/>
      <w:adjustRightInd w:val="0"/>
    </w:pPr>
    <w:rPr>
      <w:rFonts w:ascii="Frutiger 45 Light" w:eastAsia="MS Mincho" w:hAnsi="Frutiger 45 Light" w:cs="Frutiger 45 Light"/>
      <w:color w:val="000000"/>
      <w:lang w:eastAsia="ja-JP"/>
    </w:rPr>
  </w:style>
  <w:style w:type="paragraph" w:customStyle="1" w:styleId="Pa3">
    <w:name w:val="Pa3"/>
    <w:basedOn w:val="Default"/>
    <w:next w:val="Default"/>
    <w:rsid w:val="00415086"/>
    <w:pPr>
      <w:spacing w:line="200" w:lineRule="atLeast"/>
    </w:pPr>
    <w:rPr>
      <w:rFonts w:cs="Times New Roman"/>
      <w:color w:val="auto"/>
    </w:rPr>
  </w:style>
  <w:style w:type="paragraph" w:styleId="BodyText2">
    <w:name w:val="Body Text 2"/>
    <w:basedOn w:val="Normal"/>
    <w:link w:val="BodyText2Char"/>
    <w:rsid w:val="00415086"/>
    <w:rPr>
      <w:rFonts w:eastAsia="Times New Roman" w:cs="Arial"/>
      <w:b/>
      <w:bCs/>
      <w:color w:val="auto"/>
      <w:szCs w:val="22"/>
      <w:u w:val="single"/>
    </w:rPr>
  </w:style>
  <w:style w:type="character" w:customStyle="1" w:styleId="BodyText2Char">
    <w:name w:val="Body Text 2 Char"/>
    <w:basedOn w:val="DefaultParagraphFont"/>
    <w:link w:val="BodyText2"/>
    <w:rsid w:val="00415086"/>
    <w:rPr>
      <w:rFonts w:eastAsia="Times New Roman" w:cs="Arial"/>
      <w:b/>
      <w:bCs/>
      <w:szCs w:val="22"/>
      <w:u w:val="single"/>
    </w:r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
    <w:basedOn w:val="Normal"/>
    <w:link w:val="ListParagraphChar"/>
    <w:uiPriority w:val="34"/>
    <w:qFormat/>
    <w:rsid w:val="00415086"/>
    <w:pPr>
      <w:ind w:left="720"/>
      <w:contextualSpacing/>
    </w:pPr>
    <w:rPr>
      <w:rFonts w:asciiTheme="minorHAnsi" w:eastAsiaTheme="minorHAnsi" w:hAnsiTheme="minorHAnsi"/>
      <w:color w:val="auto"/>
      <w:lang w:val="en-US"/>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qFormat/>
    <w:rsid w:val="00415086"/>
    <w:rPr>
      <w:rFonts w:asciiTheme="minorHAnsi" w:eastAsiaTheme="minorHAnsi" w:hAnsiTheme="minorHAnsi"/>
      <w:lang w:val="en-US"/>
    </w:rPr>
  </w:style>
  <w:style w:type="character" w:customStyle="1" w:styleId="apple-converted-space">
    <w:name w:val="apple-converted-space"/>
    <w:basedOn w:val="DefaultParagraphFont"/>
    <w:rsid w:val="00415086"/>
  </w:style>
  <w:style w:type="paragraph" w:customStyle="1" w:styleId="p1">
    <w:name w:val="p1"/>
    <w:basedOn w:val="Normal"/>
    <w:rsid w:val="00415086"/>
    <w:rPr>
      <w:rFonts w:ascii="Helvetica" w:eastAsiaTheme="minorHAnsi" w:hAnsi="Helvetica" w:cs="Times New Roman"/>
      <w:color w:val="2F2A2B"/>
      <w:sz w:val="17"/>
      <w:szCs w:val="17"/>
      <w:lang w:val="en-US"/>
    </w:rPr>
  </w:style>
  <w:style w:type="paragraph" w:customStyle="1" w:styleId="TableParagraph">
    <w:name w:val="Table Paragraph"/>
    <w:basedOn w:val="Normal"/>
    <w:uiPriority w:val="1"/>
    <w:qFormat/>
    <w:rsid w:val="0066056E"/>
    <w:pPr>
      <w:widowControl w:val="0"/>
      <w:autoSpaceDE w:val="0"/>
      <w:autoSpaceDN w:val="0"/>
    </w:pPr>
    <w:rPr>
      <w:rFonts w:eastAsia="Arial" w:cs="Arial"/>
      <w:color w:val="auto"/>
      <w:sz w:val="22"/>
      <w:szCs w:val="22"/>
    </w:rPr>
  </w:style>
  <w:style w:type="paragraph" w:styleId="CommentText">
    <w:name w:val="annotation text"/>
    <w:basedOn w:val="Normal"/>
    <w:link w:val="CommentTextChar"/>
    <w:uiPriority w:val="99"/>
    <w:unhideWhenUsed/>
    <w:rsid w:val="0066056E"/>
    <w:pPr>
      <w:spacing w:after="200"/>
    </w:pPr>
    <w:rPr>
      <w:rFonts w:asciiTheme="minorHAnsi" w:eastAsiaTheme="minorHAnsi" w:hAnsiTheme="minorHAnsi"/>
      <w:color w:val="auto"/>
      <w:sz w:val="20"/>
      <w:szCs w:val="20"/>
    </w:rPr>
  </w:style>
  <w:style w:type="character" w:customStyle="1" w:styleId="CommentTextChar">
    <w:name w:val="Comment Text Char"/>
    <w:basedOn w:val="DefaultParagraphFont"/>
    <w:link w:val="CommentText"/>
    <w:uiPriority w:val="99"/>
    <w:rsid w:val="0066056E"/>
    <w:rPr>
      <w:rFonts w:asciiTheme="minorHAnsi" w:eastAsiaTheme="minorHAnsi" w:hAnsiTheme="minorHAnsi"/>
      <w:sz w:val="20"/>
      <w:szCs w:val="20"/>
    </w:rPr>
  </w:style>
  <w:style w:type="paragraph" w:styleId="TOCHeading">
    <w:name w:val="TOC Heading"/>
    <w:basedOn w:val="Heading1"/>
    <w:next w:val="Normal"/>
    <w:uiPriority w:val="39"/>
    <w:unhideWhenUsed/>
    <w:qFormat/>
    <w:rsid w:val="00B8604F"/>
    <w:pPr>
      <w:spacing w:before="240" w:after="0" w:afterAutospacing="0" w:line="259" w:lineRule="auto"/>
      <w:outlineLvl w:val="9"/>
    </w:pPr>
    <w:rPr>
      <w:rFonts w:asciiTheme="majorHAnsi" w:hAnsiTheme="majorHAnsi" w:cstheme="majorBidi"/>
      <w:b w:val="0"/>
      <w:bCs w:val="0"/>
      <w:color w:val="1991C2" w:themeColor="accent1" w:themeShade="BF"/>
      <w:sz w:val="32"/>
      <w:szCs w:val="32"/>
      <w:lang w:val="en-US"/>
    </w:rPr>
  </w:style>
  <w:style w:type="paragraph" w:styleId="TOC2">
    <w:name w:val="toc 2"/>
    <w:basedOn w:val="Normal"/>
    <w:next w:val="Normal"/>
    <w:autoRedefine/>
    <w:uiPriority w:val="39"/>
    <w:unhideWhenUsed/>
    <w:rsid w:val="00B8604F"/>
    <w:pPr>
      <w:spacing w:after="100"/>
      <w:ind w:left="240"/>
    </w:pPr>
  </w:style>
  <w:style w:type="character" w:styleId="Hyperlink">
    <w:name w:val="Hyperlink"/>
    <w:basedOn w:val="DefaultParagraphFont"/>
    <w:uiPriority w:val="99"/>
    <w:unhideWhenUsed/>
    <w:rsid w:val="00B8604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7245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HEE">
  <a:themeElements>
    <a:clrScheme name="NHS">
      <a:dk1>
        <a:srgbClr val="005EB8"/>
      </a:dk1>
      <a:lt1>
        <a:srgbClr val="FFFFFF"/>
      </a:lt1>
      <a:dk2>
        <a:srgbClr val="0071CE"/>
      </a:dk2>
      <a:lt2>
        <a:srgbClr val="E8EDEE"/>
      </a:lt2>
      <a:accent1>
        <a:srgbClr val="41B6E6"/>
      </a:accent1>
      <a:accent2>
        <a:srgbClr val="00A9CE"/>
      </a:accent2>
      <a:accent3>
        <a:srgbClr val="003087"/>
      </a:accent3>
      <a:accent4>
        <a:srgbClr val="005EB8"/>
      </a:accent4>
      <a:accent5>
        <a:srgbClr val="AE2473"/>
      </a:accent5>
      <a:accent6>
        <a:srgbClr val="78BE20"/>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EE" id="{40B58ABE-F0EB-D841-B223-66075CE7CD45}" vid="{7644B2A3-1AD5-8C46-9520-D28DCA799EB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3b25e55-1fda-4dd5-9a75-c38d0989a0e2">
      <Terms xmlns="http://schemas.microsoft.com/office/infopath/2007/PartnerControls"/>
    </lcf76f155ced4ddcb4097134ff3c332f>
    <TaxCatchAll xmlns="d2389ad0-4628-4ca4-babd-a5e1ca1fc43d" xsi:nil="true"/>
    <NumberOrder xmlns="03b25e55-1fda-4dd5-9a75-c38d0989a0e2">6</NumberOrder>
    <Number xmlns="03b25e55-1fda-4dd5-9a75-c38d0989a0e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A0C5AF0A9AE0D4D8032BBF19C904698" ma:contentTypeVersion="20" ma:contentTypeDescription="Create a new document." ma:contentTypeScope="" ma:versionID="867221da17ec2f9c62b685efb7cd5391">
  <xsd:schema xmlns:xsd="http://www.w3.org/2001/XMLSchema" xmlns:xs="http://www.w3.org/2001/XMLSchema" xmlns:p="http://schemas.microsoft.com/office/2006/metadata/properties" xmlns:ns2="03b25e55-1fda-4dd5-9a75-c38d0989a0e2" xmlns:ns3="d2389ad0-4628-4ca4-babd-a5e1ca1fc43d" targetNamespace="http://schemas.microsoft.com/office/2006/metadata/properties" ma:root="true" ma:fieldsID="564d56024ec950cb51b530f9321c7ac6" ns2:_="" ns3:_="">
    <xsd:import namespace="03b25e55-1fda-4dd5-9a75-c38d0989a0e2"/>
    <xsd:import namespace="d2389ad0-4628-4ca4-babd-a5e1ca1fc43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Number" minOccurs="0"/>
                <xsd:element ref="ns2:NumberOrde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b25e55-1fda-4dd5-9a75-c38d0989a0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Number" ma:index="15" nillable="true" ma:displayName="Number" ma:format="Dropdown" ma:internalName="Number" ma:percentage="FALSE">
      <xsd:simpleType>
        <xsd:restriction base="dms:Number"/>
      </xsd:simpleType>
    </xsd:element>
    <xsd:element name="NumberOrder" ma:index="16" nillable="true" ma:displayName="Number Order" ma:default="6" ma:format="Dropdown" ma:indexed="true" ma:internalName="NumberOrder" ma:percentage="FALSE">
      <xsd:simpleType>
        <xsd:restriction base="dms:Number"/>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b5e471e-86a7-4573-b003-24887ebde442" ma:termSetId="09814cd3-568e-fe90-9814-8d621ff8fb84" ma:anchorId="fba54fb3-c3e1-fe81-a776-ca4b69148c4d" ma:open="true" ma:isKeyword="false">
      <xsd:complexType>
        <xsd:sequence>
          <xsd:element ref="pc:Terms" minOccurs="0" maxOccurs="1"/>
        </xsd:sequence>
      </xsd:complexType>
    </xsd:element>
    <xsd:element name="MediaServiceLocation" ma:index="25" nillable="true" ma:displayName="Location" ma:indexed="true" ma:internalName="MediaServiceLocation" ma:readOnly="true">
      <xsd:simpleType>
        <xsd:restriction base="dms:Text"/>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389ad0-4628-4ca4-babd-a5e1ca1fc43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92e7178f-5b02-4f7e-a22e-1f7fb5c4485f}" ma:internalName="TaxCatchAll" ma:showField="CatchAllData" ma:web="d2389ad0-4628-4ca4-babd-a5e1ca1fc43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DA8DFD-A23C-42FE-B2B5-51A3CDB168E1}">
  <ds:schemaRefs>
    <ds:schemaRef ds:uri="http://schemas.microsoft.com/office/2006/metadata/properties"/>
    <ds:schemaRef ds:uri="http://schemas.microsoft.com/office/infopath/2007/PartnerControls"/>
    <ds:schemaRef ds:uri="http://schemas.microsoft.com/sharepoint/v3"/>
    <ds:schemaRef ds:uri="5a28ec84-c992-4d4d-a762-4872b1b7df56"/>
    <ds:schemaRef ds:uri="99f9529c-6528-4ac7-8a52-515fe5b89348"/>
  </ds:schemaRefs>
</ds:datastoreItem>
</file>

<file path=customXml/itemProps2.xml><?xml version="1.0" encoding="utf-8"?>
<ds:datastoreItem xmlns:ds="http://schemas.openxmlformats.org/officeDocument/2006/customXml" ds:itemID="{082BB1F7-359F-4EAB-8382-0BF71E69F8EE}"/>
</file>

<file path=customXml/itemProps3.xml><?xml version="1.0" encoding="utf-8"?>
<ds:datastoreItem xmlns:ds="http://schemas.openxmlformats.org/officeDocument/2006/customXml" ds:itemID="{8940A97B-96F5-204D-808E-DDE306415E33}">
  <ds:schemaRefs>
    <ds:schemaRef ds:uri="http://schemas.openxmlformats.org/officeDocument/2006/bibliography"/>
  </ds:schemaRefs>
</ds:datastoreItem>
</file>

<file path=customXml/itemProps4.xml><?xml version="1.0" encoding="utf-8"?>
<ds:datastoreItem xmlns:ds="http://schemas.openxmlformats.org/officeDocument/2006/customXml" ds:itemID="{EE7BD384-C9CF-4657-AA13-99BB2E81F2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28</Pages>
  <Words>8214</Words>
  <Characters>46823</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Testing accessibility document</vt:lpstr>
    </vt:vector>
  </TitlesOfParts>
  <Company>Health Education England</Company>
  <LinksUpToDate>false</LinksUpToDate>
  <CharactersWithSpaces>54928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Testing accessibility document</dc:title>
  <dc:creator>Microsoft Office User</dc:creator>
  <cp:lastModifiedBy>Bobby Wilcox</cp:lastModifiedBy>
  <cp:revision>17</cp:revision>
  <cp:lastPrinted>2021-01-11T11:40:00Z</cp:lastPrinted>
  <dcterms:created xsi:type="dcterms:W3CDTF">2021-04-06T15:49:00Z</dcterms:created>
  <dcterms:modified xsi:type="dcterms:W3CDTF">2023-01-24T14:20:00Z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0x0101001A0C5AF0A9AE0D4D8032BBF19C904698</vt:lpwstr>
  </property>
  <property fmtid="{D5CDD505-2E9C-101B-9397-08002B2CF9AE}" pid="3" name="MediaServiceImageTags">
    <vt:lpwstr/>
  </property>
</Properties>
</file>