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3D6BB736"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35E43DE1" w:rsidR="00107CF7" w:rsidRPr="009648C3" w:rsidRDefault="00317F85" w:rsidP="006B5EE2">
      <w:pPr>
        <w:pStyle w:val="Heading1"/>
        <w:rPr>
          <w:color w:val="AE2473"/>
        </w:rPr>
      </w:pPr>
      <w:r w:rsidRPr="4F9A032C">
        <w:fldChar w:fldCharType="begin"/>
      </w:r>
      <w:r w:rsidRPr="4F9A032C">
        <w:instrText xml:space="preserve"> TITLE  \* FirstCap  \* MERGEFORMAT </w:instrText>
      </w:r>
      <w:r w:rsidRPr="4F9A032C">
        <w:fldChar w:fldCharType="end"/>
      </w:r>
      <w:r w:rsidR="00874255" w:rsidRPr="4F9A032C">
        <w:t xml:space="preserve">Population Health Fellowship </w:t>
      </w:r>
      <w:r w:rsidR="00F725F9" w:rsidRPr="4F9A032C">
        <w:t>–</w:t>
      </w:r>
      <w:r w:rsidR="00874255" w:rsidRPr="4F9A032C">
        <w:t xml:space="preserve"> </w:t>
      </w:r>
      <w:r w:rsidR="00F725F9" w:rsidRPr="4F9A032C">
        <w:t>Frequently Asked Questions (</w:t>
      </w:r>
      <w:r w:rsidR="00874255" w:rsidRPr="4F9A032C">
        <w:t>FAQ</w:t>
      </w:r>
      <w:r w:rsidR="00F725F9" w:rsidRPr="4F9A032C">
        <w:t>s)</w:t>
      </w:r>
    </w:p>
    <w:bookmarkEnd w:id="0"/>
    <w:p w14:paraId="00ADFF0F" w14:textId="77777777" w:rsidR="00317F85" w:rsidRPr="00107CF7" w:rsidRDefault="00317F85" w:rsidP="006B5EE2"/>
    <w:p w14:paraId="0E00AA94" w14:textId="464AAE5B" w:rsidR="00874255" w:rsidRDefault="00874255" w:rsidP="00AF28F6">
      <w:pPr>
        <w:pStyle w:val="Heading2"/>
        <w:rPr>
          <w:rFonts w:asciiTheme="minorHAnsi" w:hAnsiTheme="minorHAnsi"/>
        </w:rPr>
      </w:pPr>
      <w:r>
        <w:t>G</w:t>
      </w:r>
      <w:r w:rsidR="007E0C41">
        <w:t>ENERAL QUESTIONS</w:t>
      </w:r>
      <w:bookmarkStart w:id="1" w:name="Heading3"/>
    </w:p>
    <w:bookmarkEnd w:id="1"/>
    <w:p w14:paraId="3600F5DC" w14:textId="7A8838C2"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is population health?</w:t>
      </w:r>
      <w:r w:rsidRPr="4F182CF9">
        <w:rPr>
          <w:rStyle w:val="eop"/>
          <w:rFonts w:asciiTheme="minorHAnsi" w:eastAsiaTheme="minorEastAsia" w:hAnsiTheme="minorHAnsi" w:cstheme="minorBidi"/>
          <w:b/>
          <w:bCs/>
          <w:color w:val="005EB8" w:themeColor="accent4"/>
          <w:sz w:val="28"/>
          <w:szCs w:val="28"/>
        </w:rPr>
        <w:t> </w:t>
      </w:r>
    </w:p>
    <w:p w14:paraId="5DE4D53B" w14:textId="2253CB96"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 xml:space="preserve">There are many definitions of population </w:t>
      </w:r>
      <w:r w:rsidR="000F3BFE" w:rsidRPr="4F182CF9">
        <w:rPr>
          <w:rStyle w:val="normaltextrun"/>
          <w:rFonts w:asciiTheme="minorHAnsi" w:eastAsiaTheme="minorEastAsia" w:hAnsiTheme="minorHAnsi" w:cstheme="minorBidi"/>
        </w:rPr>
        <w:t>health,</w:t>
      </w:r>
      <w:r w:rsidRPr="4F182CF9">
        <w:rPr>
          <w:rStyle w:val="normaltextrun"/>
          <w:rFonts w:asciiTheme="minorHAnsi" w:eastAsiaTheme="minorEastAsia" w:hAnsiTheme="minorHAnsi" w:cstheme="minorBidi"/>
        </w:rPr>
        <w:t xml:space="preserve"> and it is proving to be an evolving discipline of medicine. The agreed definition across the NHS for </w:t>
      </w:r>
      <w:r w:rsidRPr="4F182CF9">
        <w:rPr>
          <w:rStyle w:val="normaltextrun"/>
          <w:rFonts w:asciiTheme="minorHAnsi" w:eastAsiaTheme="minorEastAsia" w:hAnsiTheme="minorHAnsi" w:cstheme="minorBidi"/>
          <w:i/>
          <w:iCs/>
        </w:rPr>
        <w:t>population health </w:t>
      </w:r>
      <w:r w:rsidRPr="4F182CF9">
        <w:rPr>
          <w:rStyle w:val="normaltextrun"/>
          <w:rFonts w:asciiTheme="minorHAnsi" w:eastAsiaTheme="minorEastAsia" w:hAnsiTheme="minorHAnsi" w:cstheme="minorBidi"/>
        </w:rPr>
        <w:t>is: </w:t>
      </w:r>
      <w:r w:rsidRPr="4F182CF9">
        <w:rPr>
          <w:rStyle w:val="eop"/>
          <w:rFonts w:asciiTheme="minorHAnsi" w:eastAsiaTheme="minorEastAsia" w:hAnsiTheme="minorHAnsi" w:cstheme="minorBidi"/>
        </w:rPr>
        <w:t> </w:t>
      </w:r>
    </w:p>
    <w:p w14:paraId="2ED5303F" w14:textId="5E54BE9C" w:rsidR="00136161" w:rsidRDefault="00136161" w:rsidP="00AF28F6">
      <w:pPr>
        <w:pStyle w:val="paragraph"/>
        <w:spacing w:before="0" w:beforeAutospacing="0" w:after="0" w:afterAutospacing="0"/>
        <w:ind w:left="790"/>
        <w:textAlignment w:val="baseline"/>
        <w:rPr>
          <w:rFonts w:asciiTheme="minorHAnsi" w:eastAsiaTheme="minorEastAsia" w:hAnsiTheme="minorHAnsi" w:cstheme="minorBidi"/>
        </w:rPr>
      </w:pPr>
    </w:p>
    <w:p w14:paraId="37DD081A" w14:textId="2E742F26"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b/>
          <w:bCs/>
        </w:rPr>
      </w:pPr>
      <w:r w:rsidRPr="4F182CF9">
        <w:rPr>
          <w:rStyle w:val="normaltextrun"/>
          <w:rFonts w:asciiTheme="minorHAnsi" w:eastAsiaTheme="minorEastAsia" w:hAnsiTheme="minorHAnsi" w:cstheme="minorBidi"/>
          <w:b/>
          <w:bCs/>
        </w:rPr>
        <w:t>Population health</w:t>
      </w:r>
      <w:r w:rsidRPr="4F182CF9">
        <w:rPr>
          <w:rStyle w:val="normaltextrun"/>
          <w:rFonts w:asciiTheme="minorHAnsi" w:eastAsiaTheme="minorEastAsia" w:hAnsiTheme="minorHAnsi" w:cstheme="minorBidi"/>
        </w:rPr>
        <w:t> is an approach aimed at improving the health of an entire population.  It is about improving the physical and mental health outcomes and wellbeing of people, whilst reducing health inequalities within and across a defined population. It includes action to reduce the occurrence of ill-health, including addressing wider determinants of health, and requires working with communities and partner agencies. </w:t>
      </w:r>
      <w:r w:rsidRPr="4F182CF9">
        <w:rPr>
          <w:rStyle w:val="eop"/>
          <w:rFonts w:asciiTheme="minorHAnsi" w:eastAsiaTheme="minorEastAsia" w:hAnsiTheme="minorHAnsi" w:cstheme="minorBidi"/>
        </w:rPr>
        <w:t> </w:t>
      </w:r>
    </w:p>
    <w:p w14:paraId="358C9813" w14:textId="3425A1ED" w:rsidR="00136161" w:rsidRDefault="00136161" w:rsidP="00AF28F6">
      <w:pPr>
        <w:pStyle w:val="paragraph"/>
        <w:spacing w:before="0" w:beforeAutospacing="0" w:after="0" w:afterAutospacing="0"/>
        <w:ind w:left="720"/>
        <w:textAlignment w:val="baseline"/>
        <w:rPr>
          <w:rFonts w:asciiTheme="minorHAnsi" w:eastAsiaTheme="minorEastAsia" w:hAnsiTheme="minorHAnsi" w:cstheme="minorBidi"/>
        </w:rPr>
      </w:pPr>
    </w:p>
    <w:p w14:paraId="6DB2E771" w14:textId="08B91E98" w:rsidR="00136161" w:rsidRDefault="7EBFF40A"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t>I</w:t>
      </w:r>
      <w:r w:rsidR="00136161" w:rsidRPr="4F182CF9">
        <w:rPr>
          <w:rStyle w:val="normaltextrun"/>
          <w:rFonts w:asciiTheme="minorHAnsi" w:eastAsiaTheme="minorEastAsia" w:hAnsiTheme="minorHAnsi" w:cstheme="minorBidi"/>
          <w:b/>
          <w:bCs/>
          <w:color w:val="005EB8" w:themeColor="accent4"/>
          <w:sz w:val="28"/>
          <w:szCs w:val="28"/>
        </w:rPr>
        <w:t>s there a difference between population health and public health?</w:t>
      </w:r>
      <w:r w:rsidR="00136161" w:rsidRPr="4F182CF9">
        <w:rPr>
          <w:rStyle w:val="eop"/>
          <w:rFonts w:asciiTheme="minorHAnsi" w:eastAsiaTheme="minorEastAsia" w:hAnsiTheme="minorHAnsi" w:cstheme="minorBidi"/>
          <w:b/>
          <w:bCs/>
          <w:color w:val="005EB8" w:themeColor="accent4"/>
          <w:sz w:val="28"/>
          <w:szCs w:val="28"/>
        </w:rPr>
        <w:t> </w:t>
      </w:r>
    </w:p>
    <w:p w14:paraId="7444EF03" w14:textId="03A8865D"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Some use the term ‘population health’ interchangeably with ‘public health’. We suggest that population health describes an approach that can be applied across all of healthcare. Public health is the art and science of improving health and preventing disease across the whole of society, including in healthcare environments. </w:t>
      </w:r>
      <w:r w:rsidRPr="4F182CF9">
        <w:rPr>
          <w:rStyle w:val="eop"/>
          <w:rFonts w:asciiTheme="minorHAnsi" w:eastAsiaTheme="minorEastAsia" w:hAnsiTheme="minorHAnsi" w:cstheme="minorBidi"/>
        </w:rPr>
        <w:t> </w:t>
      </w:r>
    </w:p>
    <w:p w14:paraId="13923822" w14:textId="74214681" w:rsidR="00136161" w:rsidRPr="00136161" w:rsidRDefault="00136161" w:rsidP="00AF28F6">
      <w:pPr>
        <w:pStyle w:val="paragraph"/>
        <w:spacing w:before="0" w:beforeAutospacing="0" w:after="0" w:afterAutospacing="0"/>
        <w:ind w:left="70"/>
        <w:textAlignment w:val="baseline"/>
        <w:rPr>
          <w:rFonts w:asciiTheme="minorHAnsi" w:eastAsiaTheme="minorEastAsia" w:hAnsiTheme="minorHAnsi" w:cstheme="minorBidi"/>
        </w:rPr>
      </w:pPr>
    </w:p>
    <w:p w14:paraId="6B803582" w14:textId="0DE6CEAA"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impact will the fellowship have in the wider healthcare?</w:t>
      </w:r>
      <w:r w:rsidRPr="4F182CF9">
        <w:rPr>
          <w:rStyle w:val="eop"/>
          <w:rFonts w:asciiTheme="minorHAnsi" w:eastAsiaTheme="minorEastAsia" w:hAnsiTheme="minorHAnsi" w:cstheme="minorBidi"/>
          <w:b/>
          <w:bCs/>
          <w:color w:val="005EB8" w:themeColor="accent4"/>
          <w:sz w:val="28"/>
          <w:szCs w:val="28"/>
        </w:rPr>
        <w:t> </w:t>
      </w:r>
    </w:p>
    <w:p w14:paraId="5FF9D0AC" w14:textId="07C15D1E"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The formation of Integrated Care Systems (ICS</w:t>
      </w:r>
      <w:r w:rsidR="00CD4048">
        <w:rPr>
          <w:rStyle w:val="normaltextrun"/>
          <w:rFonts w:asciiTheme="minorHAnsi" w:eastAsiaTheme="minorEastAsia" w:hAnsiTheme="minorHAnsi" w:cstheme="minorBidi"/>
        </w:rPr>
        <w:t>s</w:t>
      </w:r>
      <w:r w:rsidRPr="4F182CF9">
        <w:rPr>
          <w:rStyle w:val="normaltextrun"/>
          <w:rFonts w:asciiTheme="minorHAnsi" w:eastAsiaTheme="minorEastAsia" w:hAnsiTheme="minorHAnsi" w:cstheme="minorBidi"/>
        </w:rPr>
        <w:t>), which is the latest structural reform within the NHS, is bringing </w:t>
      </w:r>
      <w:r w:rsidRPr="4F182CF9">
        <w:rPr>
          <w:rStyle w:val="normaltextrun"/>
          <w:rFonts w:asciiTheme="minorHAnsi" w:eastAsiaTheme="minorEastAsia" w:hAnsiTheme="minorHAnsi" w:cstheme="minorBidi"/>
          <w:color w:val="141414"/>
          <w:shd w:val="clear" w:color="auto" w:fill="FFFFFF"/>
        </w:rPr>
        <w:t>together NHS providers, commissioners, and local authorities to work in partnership and take collective responsibility for the management of resources</w:t>
      </w:r>
      <w:r w:rsidR="00C6157A">
        <w:rPr>
          <w:rStyle w:val="normaltextrun"/>
          <w:rFonts w:asciiTheme="minorHAnsi" w:eastAsiaTheme="minorEastAsia" w:hAnsiTheme="minorHAnsi" w:cstheme="minorBidi"/>
          <w:color w:val="141414"/>
          <w:shd w:val="clear" w:color="auto" w:fill="FFFFFF"/>
        </w:rPr>
        <w:t xml:space="preserve"> </w:t>
      </w:r>
      <w:r w:rsidRPr="4F182CF9">
        <w:rPr>
          <w:rStyle w:val="normaltextrun"/>
          <w:rFonts w:asciiTheme="minorHAnsi" w:eastAsiaTheme="minorEastAsia" w:hAnsiTheme="minorHAnsi" w:cstheme="minorBidi"/>
          <w:color w:val="141414"/>
          <w:shd w:val="clear" w:color="auto" w:fill="FFFFFF"/>
        </w:rPr>
        <w:t>and improving population health in their area.</w:t>
      </w:r>
      <w:r w:rsidRPr="4F182CF9">
        <w:rPr>
          <w:rStyle w:val="normaltextrun"/>
          <w:rFonts w:asciiTheme="minorHAnsi" w:eastAsiaTheme="minorEastAsia" w:hAnsiTheme="minorHAnsi" w:cstheme="minorBidi"/>
        </w:rPr>
        <w:t> ICSs will need the support of clinicians with population health skills. It is not sufficient for only Public Health Consultants/Practitioners to deliver population health. HEE’s multi-professional National Population Health Fellowship will develop a network of clinicians with population health skills to support ICSs to develop population health strategies to improve population outcomes. </w:t>
      </w:r>
      <w:r w:rsidRPr="4F182CF9">
        <w:rPr>
          <w:rStyle w:val="eop"/>
          <w:rFonts w:asciiTheme="minorHAnsi" w:eastAsiaTheme="minorEastAsia" w:hAnsiTheme="minorHAnsi" w:cstheme="minorBidi"/>
        </w:rPr>
        <w:t> </w:t>
      </w:r>
    </w:p>
    <w:p w14:paraId="31FEA1D3" w14:textId="3B9AA8EB" w:rsidR="00C66B0D" w:rsidRDefault="00C66B0D" w:rsidP="00AF28F6">
      <w:pPr>
        <w:pStyle w:val="paragraph"/>
        <w:spacing w:before="0" w:beforeAutospacing="0" w:after="0" w:afterAutospacing="0"/>
        <w:ind w:left="440"/>
        <w:textAlignment w:val="baseline"/>
        <w:rPr>
          <w:rFonts w:asciiTheme="minorHAnsi" w:eastAsiaTheme="minorEastAsia" w:hAnsiTheme="minorHAnsi" w:cstheme="minorBidi"/>
          <w:color w:val="005EB8" w:themeColor="text1"/>
          <w:sz w:val="28"/>
          <w:szCs w:val="28"/>
        </w:rPr>
      </w:pPr>
    </w:p>
    <w:p w14:paraId="2FAF39A4" w14:textId="745F7475" w:rsidR="00136161" w:rsidRPr="00C66B0D"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days of the week will the fellowship days fall on?</w:t>
      </w:r>
      <w:r w:rsidRPr="4F182CF9">
        <w:rPr>
          <w:rStyle w:val="eop"/>
          <w:rFonts w:asciiTheme="minorHAnsi" w:eastAsiaTheme="minorEastAsia" w:hAnsiTheme="minorHAnsi" w:cstheme="minorBidi"/>
          <w:b/>
          <w:bCs/>
          <w:color w:val="005EB8" w:themeColor="accent4"/>
          <w:sz w:val="28"/>
          <w:szCs w:val="28"/>
        </w:rPr>
        <w:t> </w:t>
      </w:r>
    </w:p>
    <w:p w14:paraId="70431E98" w14:textId="5507DC2C"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There will be 2 fellowship days every week. One of the days will be</w:t>
      </w:r>
      <w:r w:rsidR="00780AE8">
        <w:rPr>
          <w:rStyle w:val="normaltextrun"/>
          <w:rFonts w:asciiTheme="minorHAnsi" w:eastAsiaTheme="minorEastAsia" w:hAnsiTheme="minorHAnsi" w:cstheme="minorBidi"/>
        </w:rPr>
        <w:t xml:space="preserve"> a</w:t>
      </w:r>
      <w:r w:rsidRPr="4F182CF9">
        <w:rPr>
          <w:rStyle w:val="normaltextrun"/>
          <w:rFonts w:asciiTheme="minorHAnsi" w:eastAsiaTheme="minorEastAsia" w:hAnsiTheme="minorHAnsi" w:cstheme="minorBidi"/>
        </w:rPr>
        <w:t> Tuesday</w:t>
      </w:r>
      <w:r w:rsidR="00D01BC6">
        <w:rPr>
          <w:rStyle w:val="normaltextrun"/>
          <w:rFonts w:asciiTheme="minorHAnsi" w:eastAsiaTheme="minorEastAsia" w:hAnsiTheme="minorHAnsi" w:cstheme="minorBidi"/>
        </w:rPr>
        <w:t xml:space="preserve">, </w:t>
      </w:r>
      <w:r w:rsidRPr="4F182CF9">
        <w:rPr>
          <w:rStyle w:val="normaltextrun"/>
          <w:rFonts w:asciiTheme="minorHAnsi" w:eastAsiaTheme="minorEastAsia" w:hAnsiTheme="minorHAnsi" w:cstheme="minorBidi"/>
        </w:rPr>
        <w:t>which is a compulsory fellowship day</w:t>
      </w:r>
      <w:r w:rsidR="00E4467C">
        <w:rPr>
          <w:rStyle w:val="normaltextrun"/>
          <w:rFonts w:asciiTheme="minorHAnsi" w:eastAsiaTheme="minorEastAsia" w:hAnsiTheme="minorHAnsi" w:cstheme="minorBidi"/>
        </w:rPr>
        <w:t xml:space="preserve"> that cannot be changed</w:t>
      </w:r>
      <w:r w:rsidRPr="4F182CF9">
        <w:rPr>
          <w:rStyle w:val="normaltextrun"/>
          <w:rFonts w:asciiTheme="minorHAnsi" w:eastAsiaTheme="minorEastAsia" w:hAnsiTheme="minorHAnsi" w:cstheme="minorBidi"/>
        </w:rPr>
        <w:t xml:space="preserve">. Learning events will coincide with this day (Tuesday) thus ensuring all fellows will be available to attend the learning together. It will be up to the fellow, their </w:t>
      </w:r>
      <w:r w:rsidR="00D01BC6" w:rsidRPr="4F182CF9">
        <w:rPr>
          <w:rStyle w:val="normaltextrun"/>
          <w:rFonts w:asciiTheme="minorHAnsi" w:eastAsiaTheme="minorEastAsia" w:hAnsiTheme="minorHAnsi" w:cstheme="minorBidi"/>
        </w:rPr>
        <w:t>employer,</w:t>
      </w:r>
      <w:r w:rsidRPr="4F182CF9">
        <w:rPr>
          <w:rStyle w:val="normaltextrun"/>
          <w:rFonts w:asciiTheme="minorHAnsi" w:eastAsiaTheme="minorEastAsia" w:hAnsiTheme="minorHAnsi" w:cstheme="minorBidi"/>
        </w:rPr>
        <w:t> and the host organisation to agree the other fellowship day. </w:t>
      </w:r>
      <w:r w:rsidRPr="4F182CF9">
        <w:rPr>
          <w:rStyle w:val="eop"/>
          <w:rFonts w:asciiTheme="minorHAnsi" w:eastAsiaTheme="minorEastAsia" w:hAnsiTheme="minorHAnsi" w:cstheme="minorBidi"/>
        </w:rPr>
        <w:t> </w:t>
      </w:r>
    </w:p>
    <w:p w14:paraId="42A33F26" w14:textId="374F0222" w:rsidR="00136161" w:rsidRDefault="00136161" w:rsidP="00AF28F6">
      <w:pPr>
        <w:pStyle w:val="paragraph"/>
        <w:spacing w:before="0" w:beforeAutospacing="0" w:after="0" w:afterAutospacing="0"/>
        <w:ind w:left="70"/>
        <w:rPr>
          <w:rFonts w:asciiTheme="minorHAnsi" w:eastAsiaTheme="minorEastAsia" w:hAnsiTheme="minorHAnsi" w:cstheme="minorBidi"/>
        </w:rPr>
      </w:pPr>
    </w:p>
    <w:p w14:paraId="57C17989" w14:textId="4CB60142"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Is there flexibility for changing the other agreed fellowship day once the programme has started</w:t>
      </w:r>
      <w:r w:rsidRPr="4F182CF9">
        <w:rPr>
          <w:rStyle w:val="eop"/>
          <w:rFonts w:asciiTheme="minorHAnsi" w:eastAsiaTheme="minorEastAsia" w:hAnsiTheme="minorHAnsi" w:cstheme="minorBidi"/>
          <w:b/>
          <w:bCs/>
          <w:color w:val="005EB8" w:themeColor="accent4"/>
          <w:sz w:val="28"/>
          <w:szCs w:val="28"/>
        </w:rPr>
        <w:t>?</w:t>
      </w:r>
    </w:p>
    <w:p w14:paraId="34606538" w14:textId="6945D604"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Potentially. Fellows should discuss this with their employer and host organisation.</w:t>
      </w:r>
      <w:r w:rsidRPr="4F182CF9">
        <w:rPr>
          <w:rStyle w:val="eop"/>
          <w:rFonts w:asciiTheme="minorHAnsi" w:eastAsiaTheme="minorEastAsia" w:hAnsiTheme="minorHAnsi" w:cstheme="minorBidi"/>
        </w:rPr>
        <w:t> </w:t>
      </w:r>
      <w:r w:rsidR="00B511A8">
        <w:rPr>
          <w:rStyle w:val="eop"/>
          <w:rFonts w:asciiTheme="minorHAnsi" w:eastAsiaTheme="minorEastAsia" w:hAnsiTheme="minorHAnsi" w:cstheme="minorBidi"/>
        </w:rPr>
        <w:t xml:space="preserve">However, </w:t>
      </w:r>
      <w:r w:rsidR="000E043F">
        <w:rPr>
          <w:rStyle w:val="eop"/>
          <w:rFonts w:asciiTheme="minorHAnsi" w:eastAsiaTheme="minorEastAsia" w:hAnsiTheme="minorHAnsi" w:cstheme="minorBidi"/>
        </w:rPr>
        <w:t xml:space="preserve">please remember that Tuesday must always remain one of your fellowship days. </w:t>
      </w:r>
    </w:p>
    <w:p w14:paraId="3F70620A" w14:textId="73BE7B18" w:rsidR="00136161" w:rsidRDefault="00136161" w:rsidP="00AF28F6">
      <w:pPr>
        <w:pStyle w:val="paragraph"/>
        <w:spacing w:before="0" w:beforeAutospacing="0" w:after="0" w:afterAutospacing="0"/>
        <w:ind w:left="720"/>
        <w:textAlignment w:val="baseline"/>
      </w:pPr>
    </w:p>
    <w:p w14:paraId="462EEAF5" w14:textId="7A3FF303" w:rsidR="0027339A" w:rsidRPr="0027339A" w:rsidRDefault="0027339A" w:rsidP="00AF28F6">
      <w:pPr>
        <w:ind w:left="360"/>
        <w:rPr>
          <w:rFonts w:ascii="Times New Roman" w:eastAsia="Times New Roman" w:hAnsi="Times New Roman" w:cs="Times New Roman"/>
          <w:lang w:eastAsia="en-GB"/>
        </w:rPr>
      </w:pPr>
      <w:r>
        <w:br w:type="page"/>
      </w:r>
    </w:p>
    <w:p w14:paraId="556DE42F" w14:textId="7A324EAC" w:rsid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t>What is a virtual contact day?</w:t>
      </w:r>
      <w:r w:rsidRPr="4F182CF9">
        <w:rPr>
          <w:rStyle w:val="eop"/>
          <w:rFonts w:asciiTheme="minorHAnsi" w:eastAsiaTheme="minorEastAsia" w:hAnsiTheme="minorHAnsi" w:cstheme="minorBidi"/>
          <w:b/>
          <w:bCs/>
          <w:color w:val="005EB8" w:themeColor="accent4"/>
          <w:sz w:val="28"/>
          <w:szCs w:val="28"/>
        </w:rPr>
        <w:t> </w:t>
      </w:r>
    </w:p>
    <w:p w14:paraId="73D7D502" w14:textId="52B72EC1" w:rsidR="00136161" w:rsidRDefault="00136161" w:rsidP="00AF28F6">
      <w:pPr>
        <w:pStyle w:val="paragraph"/>
        <w:spacing w:before="0" w:beforeAutospacing="0" w:after="0" w:afterAutospacing="0"/>
        <w:ind w:left="360"/>
        <w:textAlignment w:val="baseline"/>
        <w:rPr>
          <w:rStyle w:val="eop"/>
          <w:rFonts w:asciiTheme="minorHAnsi" w:eastAsiaTheme="minorEastAsia" w:hAnsiTheme="minorHAnsi" w:cstheme="minorBidi"/>
        </w:rPr>
      </w:pPr>
      <w:r w:rsidRPr="4F182CF9">
        <w:rPr>
          <w:rStyle w:val="normaltextrun"/>
          <w:rFonts w:asciiTheme="minorHAnsi" w:eastAsiaTheme="minorEastAsia" w:hAnsiTheme="minorHAnsi" w:cstheme="minorBidi"/>
        </w:rPr>
        <w:t xml:space="preserve">The </w:t>
      </w:r>
      <w:r w:rsidR="00F02481">
        <w:rPr>
          <w:rStyle w:val="normaltextrun"/>
          <w:rFonts w:asciiTheme="minorHAnsi" w:eastAsiaTheme="minorEastAsia" w:hAnsiTheme="minorHAnsi" w:cstheme="minorBidi"/>
        </w:rPr>
        <w:t>P</w:t>
      </w:r>
      <w:r w:rsidRPr="4F182CF9">
        <w:rPr>
          <w:rStyle w:val="normaltextrun"/>
          <w:rFonts w:asciiTheme="minorHAnsi" w:eastAsiaTheme="minorEastAsia" w:hAnsiTheme="minorHAnsi" w:cstheme="minorBidi"/>
        </w:rPr>
        <w:t xml:space="preserve">opulation </w:t>
      </w:r>
      <w:r w:rsidR="00F02481">
        <w:rPr>
          <w:rStyle w:val="normaltextrun"/>
          <w:rFonts w:asciiTheme="minorHAnsi" w:eastAsiaTheme="minorEastAsia" w:hAnsiTheme="minorHAnsi" w:cstheme="minorBidi"/>
        </w:rPr>
        <w:t>H</w:t>
      </w:r>
      <w:r w:rsidRPr="4F182CF9">
        <w:rPr>
          <w:rStyle w:val="normaltextrun"/>
          <w:rFonts w:asciiTheme="minorHAnsi" w:eastAsiaTheme="minorEastAsia" w:hAnsiTheme="minorHAnsi" w:cstheme="minorBidi"/>
        </w:rPr>
        <w:t>ealth </w:t>
      </w:r>
      <w:r w:rsidR="00F02481">
        <w:rPr>
          <w:rStyle w:val="normaltextrun"/>
          <w:rFonts w:asciiTheme="minorHAnsi" w:eastAsiaTheme="minorEastAsia" w:hAnsiTheme="minorHAnsi" w:cstheme="minorBidi"/>
        </w:rPr>
        <w:t>F</w:t>
      </w:r>
      <w:r w:rsidRPr="4F182CF9">
        <w:rPr>
          <w:rStyle w:val="normaltextrun"/>
          <w:rFonts w:asciiTheme="minorHAnsi" w:eastAsiaTheme="minorEastAsia" w:hAnsiTheme="minorHAnsi" w:cstheme="minorBidi"/>
        </w:rPr>
        <w:t>ellowship has a set of contact days spread throughout the year. These contact days will be delivered virtually via Microsoft Teams on Tuesdays. A contact day is a mandatory requirement of the programme and involves delivery of formal educational sessions. The contact days are in addition to other catch-up meetings and online learning events. There is also likely to be local learning events that your local HEE office will be directing you to.  </w:t>
      </w:r>
      <w:r w:rsidRPr="4F182CF9">
        <w:rPr>
          <w:rStyle w:val="eop"/>
          <w:rFonts w:asciiTheme="minorHAnsi" w:eastAsiaTheme="minorEastAsia" w:hAnsiTheme="minorHAnsi" w:cstheme="minorBidi"/>
        </w:rPr>
        <w:t> </w:t>
      </w:r>
    </w:p>
    <w:p w14:paraId="5EE47DAB" w14:textId="77777777" w:rsidR="005E22E9" w:rsidRDefault="005E22E9" w:rsidP="00AF28F6">
      <w:pPr>
        <w:pStyle w:val="paragraph"/>
        <w:spacing w:before="0" w:beforeAutospacing="0" w:after="0" w:afterAutospacing="0"/>
        <w:ind w:left="720"/>
        <w:textAlignment w:val="baseline"/>
        <w:rPr>
          <w:rFonts w:asciiTheme="minorHAnsi" w:eastAsiaTheme="minorEastAsia" w:hAnsiTheme="minorHAnsi" w:cstheme="minorBidi"/>
        </w:rPr>
      </w:pPr>
    </w:p>
    <w:p w14:paraId="3A13AA2F" w14:textId="43B51C45"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We are considering arranging face-to-face sessions</w:t>
      </w:r>
      <w:r w:rsidR="00E04A87">
        <w:rPr>
          <w:rStyle w:val="normaltextrun"/>
          <w:rFonts w:asciiTheme="minorHAnsi" w:eastAsiaTheme="minorEastAsia" w:hAnsiTheme="minorHAnsi" w:cstheme="minorBidi"/>
        </w:rPr>
        <w:t>,</w:t>
      </w:r>
      <w:r w:rsidRPr="4F182CF9">
        <w:rPr>
          <w:rStyle w:val="normaltextrun"/>
          <w:rFonts w:asciiTheme="minorHAnsi" w:eastAsiaTheme="minorEastAsia" w:hAnsiTheme="minorHAnsi" w:cstheme="minorBidi"/>
        </w:rPr>
        <w:t> when appropriate</w:t>
      </w:r>
      <w:r w:rsidR="00E04A87">
        <w:rPr>
          <w:rStyle w:val="normaltextrun"/>
          <w:rFonts w:asciiTheme="minorHAnsi" w:eastAsiaTheme="minorEastAsia" w:hAnsiTheme="minorHAnsi" w:cstheme="minorBidi"/>
        </w:rPr>
        <w:t>,</w:t>
      </w:r>
      <w:r w:rsidRPr="4F182CF9">
        <w:rPr>
          <w:rStyle w:val="normaltextrun"/>
          <w:rFonts w:asciiTheme="minorHAnsi" w:eastAsiaTheme="minorEastAsia" w:hAnsiTheme="minorHAnsi" w:cstheme="minorBidi"/>
        </w:rPr>
        <w:t> and therefore prospective fellows need to be prepared to travel for learning events. </w:t>
      </w:r>
      <w:r w:rsidRPr="4F182CF9">
        <w:rPr>
          <w:rStyle w:val="eop"/>
          <w:rFonts w:asciiTheme="minorHAnsi" w:eastAsiaTheme="minorEastAsia" w:hAnsiTheme="minorHAnsi" w:cstheme="minorBidi"/>
        </w:rPr>
        <w:t> </w:t>
      </w:r>
    </w:p>
    <w:p w14:paraId="57850414" w14:textId="591ECFF2" w:rsidR="00136161" w:rsidRPr="00136161" w:rsidRDefault="00136161" w:rsidP="00AF28F6">
      <w:pPr>
        <w:pStyle w:val="paragraph"/>
        <w:spacing w:before="0" w:beforeAutospacing="0" w:after="0" w:afterAutospacing="0"/>
        <w:ind w:left="790"/>
        <w:textAlignment w:val="baseline"/>
        <w:rPr>
          <w:rFonts w:asciiTheme="minorHAnsi" w:eastAsiaTheme="minorEastAsia" w:hAnsiTheme="minorHAnsi" w:cstheme="minorBidi"/>
        </w:rPr>
      </w:pPr>
    </w:p>
    <w:p w14:paraId="24FA5101" w14:textId="4DFFB7EB"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How are projects selected for the fellowship?</w:t>
      </w:r>
      <w:r w:rsidRPr="4F182CF9">
        <w:rPr>
          <w:rStyle w:val="eop"/>
          <w:rFonts w:asciiTheme="minorHAnsi" w:eastAsiaTheme="minorEastAsia" w:hAnsiTheme="minorHAnsi" w:cstheme="minorBidi"/>
          <w:b/>
          <w:bCs/>
          <w:color w:val="005EB8" w:themeColor="accent4"/>
          <w:sz w:val="28"/>
          <w:szCs w:val="28"/>
        </w:rPr>
        <w:t> </w:t>
      </w:r>
    </w:p>
    <w:p w14:paraId="32024FC2" w14:textId="73B2E4C3"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lang w:val="en"/>
        </w:rPr>
        <w:t xml:space="preserve">Projects are designed based on the educational competencies of the fellowship and the needs of the local population of the host </w:t>
      </w:r>
      <w:proofErr w:type="spellStart"/>
      <w:r w:rsidRPr="4F182CF9">
        <w:rPr>
          <w:rStyle w:val="normaltextrun"/>
          <w:rFonts w:asciiTheme="minorHAnsi" w:eastAsiaTheme="minorEastAsia" w:hAnsiTheme="minorHAnsi" w:cstheme="minorBidi"/>
          <w:lang w:val="en"/>
        </w:rPr>
        <w:t>organisation</w:t>
      </w:r>
      <w:r w:rsidR="00D00D2B">
        <w:rPr>
          <w:rStyle w:val="normaltextrun"/>
          <w:rFonts w:asciiTheme="minorHAnsi" w:eastAsiaTheme="minorEastAsia" w:hAnsiTheme="minorHAnsi" w:cstheme="minorBidi"/>
          <w:lang w:val="en"/>
        </w:rPr>
        <w:t>s</w:t>
      </w:r>
      <w:proofErr w:type="spellEnd"/>
      <w:r w:rsidRPr="4F182CF9">
        <w:rPr>
          <w:rStyle w:val="normaltextrun"/>
          <w:rFonts w:asciiTheme="minorHAnsi" w:eastAsiaTheme="minorEastAsia" w:hAnsiTheme="minorHAnsi" w:cstheme="minorBidi"/>
          <w:lang w:val="en"/>
        </w:rPr>
        <w:t>. The projects are not designed to be ‘specialist’ in nature (</w:t>
      </w:r>
      <w:r w:rsidR="00AD5DA0" w:rsidRPr="4F182CF9">
        <w:rPr>
          <w:rStyle w:val="normaltextrun"/>
          <w:rFonts w:asciiTheme="minorHAnsi" w:eastAsiaTheme="minorEastAsia" w:hAnsiTheme="minorHAnsi" w:cstheme="minorBidi"/>
          <w:lang w:val="en"/>
        </w:rPr>
        <w:t>i.e.,</w:t>
      </w:r>
      <w:r w:rsidRPr="4F182CF9">
        <w:rPr>
          <w:rStyle w:val="normaltextrun"/>
          <w:rFonts w:asciiTheme="minorHAnsi" w:eastAsiaTheme="minorEastAsia" w:hAnsiTheme="minorHAnsi" w:cstheme="minorBidi"/>
          <w:lang w:val="en"/>
        </w:rPr>
        <w:t xml:space="preserve"> relate directly to a prospective applicants’ area of practice, although in some cases they may)</w:t>
      </w:r>
      <w:r w:rsidR="00F52044">
        <w:rPr>
          <w:rStyle w:val="normaltextrun"/>
          <w:rFonts w:asciiTheme="minorHAnsi" w:eastAsiaTheme="minorEastAsia" w:hAnsiTheme="minorHAnsi" w:cstheme="minorBidi"/>
          <w:lang w:val="en"/>
        </w:rPr>
        <w:t>,</w:t>
      </w:r>
      <w:r w:rsidRPr="4F182CF9">
        <w:rPr>
          <w:rStyle w:val="normaltextrun"/>
          <w:rFonts w:asciiTheme="minorHAnsi" w:eastAsiaTheme="minorEastAsia" w:hAnsiTheme="minorHAnsi" w:cstheme="minorBidi"/>
          <w:lang w:val="en"/>
        </w:rPr>
        <w:t xml:space="preserve"> instead they are designed around the core competencies of population health.</w:t>
      </w:r>
      <w:r w:rsidRPr="4F182CF9">
        <w:rPr>
          <w:rStyle w:val="eop"/>
          <w:rFonts w:asciiTheme="minorHAnsi" w:eastAsiaTheme="minorEastAsia" w:hAnsiTheme="minorHAnsi" w:cstheme="minorBidi"/>
        </w:rPr>
        <w:t> </w:t>
      </w:r>
    </w:p>
    <w:p w14:paraId="1DBA8864" w14:textId="28F1A2E4" w:rsidR="00136161" w:rsidRPr="00136161" w:rsidRDefault="00136161" w:rsidP="00AF28F6">
      <w:pPr>
        <w:pStyle w:val="paragraph"/>
        <w:spacing w:before="0" w:beforeAutospacing="0" w:after="0" w:afterAutospacing="0"/>
        <w:ind w:left="720"/>
        <w:textAlignment w:val="baseline"/>
        <w:rPr>
          <w:rFonts w:asciiTheme="minorHAnsi" w:eastAsiaTheme="minorEastAsia" w:hAnsiTheme="minorHAnsi" w:cstheme="minorBidi"/>
          <w:color w:val="005EB8" w:themeColor="text1"/>
        </w:rPr>
      </w:pPr>
    </w:p>
    <w:p w14:paraId="180F1FAD" w14:textId="0A7F34B9" w:rsid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t>How many fellowships are there</w:t>
      </w:r>
      <w:r w:rsidRPr="4F182CF9">
        <w:rPr>
          <w:rStyle w:val="normaltextrun"/>
          <w:rFonts w:asciiTheme="minorHAnsi" w:eastAsiaTheme="minorEastAsia" w:hAnsiTheme="minorHAnsi" w:cstheme="minorBidi"/>
          <w:b/>
          <w:bCs/>
          <w:color w:val="003893"/>
          <w:sz w:val="28"/>
          <w:szCs w:val="28"/>
        </w:rPr>
        <w:t>?</w:t>
      </w:r>
      <w:r w:rsidRPr="4F182CF9">
        <w:rPr>
          <w:rStyle w:val="eop"/>
          <w:rFonts w:asciiTheme="minorHAnsi" w:eastAsiaTheme="minorEastAsia" w:hAnsiTheme="minorHAnsi" w:cstheme="minorBidi"/>
          <w:b/>
          <w:bCs/>
          <w:color w:val="003893"/>
          <w:sz w:val="28"/>
          <w:szCs w:val="28"/>
        </w:rPr>
        <w:t> </w:t>
      </w:r>
    </w:p>
    <w:p w14:paraId="774282F3" w14:textId="64FE9E4C" w:rsidR="009958CD"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It is intended that there will be </w:t>
      </w:r>
      <w:r w:rsidR="00E715BE">
        <w:rPr>
          <w:rStyle w:val="normaltextrun"/>
          <w:rFonts w:asciiTheme="minorHAnsi" w:eastAsiaTheme="minorEastAsia" w:hAnsiTheme="minorHAnsi" w:cstheme="minorBidi"/>
        </w:rPr>
        <w:t xml:space="preserve">a minimum of </w:t>
      </w:r>
      <w:r w:rsidRPr="4F182CF9">
        <w:rPr>
          <w:rStyle w:val="normaltextrun"/>
          <w:rFonts w:asciiTheme="minorHAnsi" w:eastAsiaTheme="minorEastAsia" w:hAnsiTheme="minorHAnsi" w:cstheme="minorBidi"/>
        </w:rPr>
        <w:t>3 posts in each of the seven HEE regions. </w:t>
      </w:r>
      <w:r w:rsidRPr="4F182CF9">
        <w:rPr>
          <w:rStyle w:val="eop"/>
          <w:rFonts w:asciiTheme="minorHAnsi" w:eastAsiaTheme="minorEastAsia" w:hAnsiTheme="minorHAnsi" w:cstheme="minorBidi"/>
        </w:rPr>
        <w:t> </w:t>
      </w:r>
    </w:p>
    <w:p w14:paraId="61D4C222" w14:textId="0E1C6B48" w:rsidR="00136161" w:rsidRPr="009958CD" w:rsidRDefault="00136161" w:rsidP="00AF28F6">
      <w:pPr>
        <w:pStyle w:val="paragraph"/>
        <w:spacing w:before="0" w:beforeAutospacing="0" w:after="0" w:afterAutospacing="0"/>
        <w:ind w:left="800"/>
        <w:textAlignment w:val="baseline"/>
        <w:rPr>
          <w:rFonts w:asciiTheme="minorHAnsi" w:eastAsiaTheme="minorEastAsia" w:hAnsiTheme="minorHAnsi" w:cstheme="minorBidi"/>
        </w:rPr>
      </w:pPr>
    </w:p>
    <w:p w14:paraId="3A2887EA" w14:textId="7BF2E03F"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is the salary?</w:t>
      </w:r>
      <w:r w:rsidRPr="4F182CF9">
        <w:rPr>
          <w:rStyle w:val="eop"/>
          <w:rFonts w:asciiTheme="minorHAnsi" w:eastAsiaTheme="minorEastAsia" w:hAnsiTheme="minorHAnsi" w:cstheme="minorBidi"/>
          <w:b/>
          <w:bCs/>
          <w:color w:val="005EB8" w:themeColor="accent4"/>
          <w:sz w:val="28"/>
          <w:szCs w:val="28"/>
        </w:rPr>
        <w:t> </w:t>
      </w:r>
    </w:p>
    <w:p w14:paraId="2AC59FC1" w14:textId="77777777" w:rsidR="00962BFF" w:rsidRDefault="00136161" w:rsidP="00AF28F6">
      <w:pPr>
        <w:pStyle w:val="paragraph"/>
        <w:spacing w:before="0" w:beforeAutospacing="0" w:after="0" w:afterAutospacing="0"/>
        <w:ind w:left="360"/>
        <w:textAlignment w:val="baseline"/>
        <w:rPr>
          <w:rStyle w:val="normaltextrun"/>
          <w:rFonts w:asciiTheme="minorHAnsi" w:eastAsiaTheme="minorEastAsia" w:hAnsiTheme="minorHAnsi" w:cstheme="minorBidi"/>
          <w:color w:val="201F1E"/>
        </w:rPr>
      </w:pPr>
      <w:r w:rsidRPr="4F182CF9">
        <w:rPr>
          <w:rStyle w:val="normaltextrun"/>
          <w:rFonts w:asciiTheme="minorHAnsi" w:eastAsiaTheme="minorEastAsia" w:hAnsiTheme="minorHAnsi" w:cstheme="minorBidi"/>
          <w:color w:val="201F1E"/>
        </w:rPr>
        <w:t>HEE will make a contribution towards the Fellow’s costs and the substantive employer will remain responsible for the amount that individuals will be paid while participating in the fellowship.</w:t>
      </w:r>
      <w:r w:rsidR="00AA7808">
        <w:rPr>
          <w:rStyle w:val="normaltextrun"/>
          <w:rFonts w:asciiTheme="minorHAnsi" w:eastAsiaTheme="minorEastAsia" w:hAnsiTheme="minorHAnsi" w:cstheme="minorBidi"/>
          <w:color w:val="201F1E"/>
        </w:rPr>
        <w:t xml:space="preserve"> </w:t>
      </w:r>
    </w:p>
    <w:p w14:paraId="1CE79651" w14:textId="77777777" w:rsidR="00300E39" w:rsidRDefault="00300E39" w:rsidP="00AF28F6">
      <w:pPr>
        <w:pStyle w:val="paragraph"/>
        <w:spacing w:before="0" w:beforeAutospacing="0" w:after="0" w:afterAutospacing="0"/>
        <w:ind w:left="720"/>
        <w:textAlignment w:val="baseline"/>
        <w:rPr>
          <w:rStyle w:val="normaltextrun"/>
          <w:rFonts w:asciiTheme="minorHAnsi" w:eastAsiaTheme="minorEastAsia" w:hAnsiTheme="minorHAnsi" w:cstheme="minorBidi"/>
          <w:color w:val="201F1E"/>
        </w:rPr>
      </w:pPr>
    </w:p>
    <w:p w14:paraId="1016AB23" w14:textId="4468B8D1" w:rsidR="00136161" w:rsidRPr="0027339A" w:rsidRDefault="00136161" w:rsidP="00AF28F6">
      <w:pPr>
        <w:pStyle w:val="ListParagraph"/>
        <w:numPr>
          <w:ilvl w:val="0"/>
          <w:numId w:val="8"/>
        </w:numPr>
        <w:tabs>
          <w:tab w:val="left" w:pos="1134"/>
        </w:tabs>
        <w:ind w:left="709" w:hanging="142"/>
        <w:textAlignment w:val="baseline"/>
        <w:rPr>
          <w:rFonts w:asciiTheme="majorHAnsi" w:eastAsia="Times New Roman" w:hAnsiTheme="majorHAnsi" w:cstheme="majorHAnsi"/>
          <w:color w:val="005EB8"/>
          <w:lang w:eastAsia="en-GB"/>
        </w:rPr>
      </w:pPr>
      <w:r w:rsidRPr="0027339A">
        <w:rPr>
          <w:rFonts w:asciiTheme="majorHAnsi" w:eastAsia="Times New Roman" w:hAnsiTheme="majorHAnsi" w:cstheme="majorHAnsi"/>
          <w:b/>
          <w:color w:val="005EB8"/>
          <w:sz w:val="28"/>
          <w:szCs w:val="28"/>
          <w:lang w:eastAsia="en-GB"/>
        </w:rPr>
        <w:t>Is there scope for me to put forward a project? </w:t>
      </w:r>
    </w:p>
    <w:p w14:paraId="50B015B0" w14:textId="7CA8B05C" w:rsidR="006D0BAE" w:rsidRPr="0027339A" w:rsidRDefault="00B82A7B" w:rsidP="00AF28F6">
      <w:pPr>
        <w:ind w:left="360"/>
        <w:textAlignment w:val="baseline"/>
        <w:rPr>
          <w:rFonts w:asciiTheme="majorHAnsi" w:eastAsia="Times New Roman" w:hAnsiTheme="majorHAnsi" w:cstheme="majorHAnsi"/>
          <w:lang w:eastAsia="en-GB"/>
        </w:rPr>
      </w:pPr>
      <w:r w:rsidRPr="0027339A">
        <w:rPr>
          <w:rFonts w:asciiTheme="majorHAnsi" w:eastAsia="Times New Roman" w:hAnsiTheme="majorHAnsi" w:cstheme="majorHAnsi"/>
          <w:lang w:eastAsia="en-GB"/>
        </w:rPr>
        <w:t>Please see question 7. </w:t>
      </w:r>
    </w:p>
    <w:p w14:paraId="0BE471E8" w14:textId="77777777" w:rsidR="00C66B0D" w:rsidRDefault="00C66B0D" w:rsidP="00AF28F6">
      <w:pPr>
        <w:textAlignment w:val="baseline"/>
        <w:rPr>
          <w:rFonts w:asciiTheme="majorHAnsi" w:eastAsia="Times New Roman" w:hAnsiTheme="majorHAnsi" w:cstheme="majorHAnsi"/>
          <w:lang w:eastAsia="en-GB"/>
        </w:rPr>
      </w:pPr>
    </w:p>
    <w:p w14:paraId="7FA137CB" w14:textId="77777777" w:rsidR="00136161" w:rsidRPr="0027339A" w:rsidRDefault="00136161" w:rsidP="00AF28F6">
      <w:pPr>
        <w:pStyle w:val="ListParagraph"/>
        <w:numPr>
          <w:ilvl w:val="0"/>
          <w:numId w:val="8"/>
        </w:numPr>
        <w:tabs>
          <w:tab w:val="left" w:pos="1134"/>
        </w:tabs>
        <w:ind w:left="851" w:hanging="284"/>
        <w:textAlignment w:val="baseline"/>
        <w:rPr>
          <w:rStyle w:val="eop"/>
          <w:rFonts w:asciiTheme="minorHAnsi" w:hAnsiTheme="minorHAnsi"/>
          <w:b/>
          <w:color w:val="005EB8" w:themeColor="text1"/>
          <w:sz w:val="28"/>
          <w:szCs w:val="28"/>
        </w:rPr>
      </w:pPr>
      <w:r w:rsidRPr="0027339A">
        <w:rPr>
          <w:rStyle w:val="normaltextrun"/>
          <w:rFonts w:asciiTheme="minorHAnsi" w:hAnsiTheme="minorHAnsi"/>
          <w:b/>
          <w:color w:val="005EB8" w:themeColor="accent4"/>
          <w:sz w:val="28"/>
          <w:szCs w:val="28"/>
        </w:rPr>
        <w:t>Is there an option to choose from a list of Host Organisations?</w:t>
      </w:r>
      <w:r w:rsidRPr="4F182CF9">
        <w:rPr>
          <w:rStyle w:val="eop"/>
          <w:rFonts w:asciiTheme="minorHAnsi" w:hAnsiTheme="minorHAnsi"/>
          <w:b/>
          <w:bCs/>
          <w:color w:val="005EB8" w:themeColor="accent4"/>
          <w:sz w:val="28"/>
          <w:szCs w:val="28"/>
        </w:rPr>
        <w:t> </w:t>
      </w:r>
    </w:p>
    <w:p w14:paraId="5628E6B1" w14:textId="58CE5BB6" w:rsidR="00136161" w:rsidRPr="0027339A" w:rsidRDefault="00136161" w:rsidP="00AF28F6">
      <w:pPr>
        <w:ind w:left="360"/>
        <w:textAlignment w:val="baseline"/>
        <w:rPr>
          <w:rFonts w:asciiTheme="minorHAnsi" w:hAnsiTheme="minorHAnsi"/>
          <w:b/>
          <w:color w:val="005EB8" w:themeColor="text1"/>
          <w:sz w:val="28"/>
          <w:szCs w:val="28"/>
        </w:rPr>
      </w:pPr>
      <w:r w:rsidRPr="0027339A">
        <w:rPr>
          <w:rStyle w:val="normaltextrun"/>
          <w:rFonts w:asciiTheme="minorHAnsi" w:hAnsiTheme="minorHAnsi"/>
        </w:rPr>
        <w:t xml:space="preserve">Yes. Selected Host Organisations will advertise available posts. It is anticipated that each HEE </w:t>
      </w:r>
      <w:r w:rsidRPr="4F182CF9">
        <w:rPr>
          <w:rStyle w:val="normaltextrun"/>
          <w:rFonts w:asciiTheme="minorHAnsi" w:hAnsiTheme="minorHAnsi"/>
        </w:rPr>
        <w:t xml:space="preserve">region will advertise </w:t>
      </w:r>
      <w:r w:rsidR="00AF26DE">
        <w:rPr>
          <w:rStyle w:val="normaltextrun"/>
          <w:rFonts w:asciiTheme="minorHAnsi" w:hAnsiTheme="minorHAnsi"/>
        </w:rPr>
        <w:t>multiple</w:t>
      </w:r>
      <w:r w:rsidRPr="4F182CF9">
        <w:rPr>
          <w:rStyle w:val="normaltextrun"/>
          <w:rFonts w:asciiTheme="minorHAnsi" w:hAnsiTheme="minorHAnsi"/>
        </w:rPr>
        <w:t xml:space="preserve"> posts. </w:t>
      </w:r>
      <w:r w:rsidRPr="4F182CF9">
        <w:rPr>
          <w:rStyle w:val="eop"/>
          <w:rFonts w:asciiTheme="minorHAnsi" w:hAnsiTheme="minorHAnsi"/>
        </w:rPr>
        <w:t> </w:t>
      </w:r>
    </w:p>
    <w:p w14:paraId="2E7C8C1A" w14:textId="77777777" w:rsidR="00136161" w:rsidRPr="007F3224" w:rsidRDefault="00136161" w:rsidP="00AF28F6">
      <w:pPr>
        <w:pStyle w:val="ListParagraph"/>
        <w:ind w:left="567"/>
        <w:textAlignment w:val="baseline"/>
        <w:rPr>
          <w:rStyle w:val="eop"/>
          <w:rFonts w:asciiTheme="minorHAnsi" w:hAnsiTheme="minorHAnsi"/>
          <w:b/>
          <w:color w:val="005EB8" w:themeColor="text1"/>
          <w:sz w:val="28"/>
          <w:szCs w:val="28"/>
        </w:rPr>
      </w:pPr>
    </w:p>
    <w:p w14:paraId="4D693F12" w14:textId="3B462822" w:rsidR="00136161" w:rsidRPr="00136161" w:rsidRDefault="00136161" w:rsidP="00AF28F6">
      <w:pPr>
        <w:pStyle w:val="ListParagraph"/>
        <w:numPr>
          <w:ilvl w:val="0"/>
          <w:numId w:val="8"/>
        </w:numPr>
        <w:ind w:hanging="513"/>
        <w:textAlignment w:val="baseline"/>
        <w:rPr>
          <w:rFonts w:asciiTheme="minorHAnsi" w:hAnsiTheme="minorHAnsi"/>
          <w:b/>
          <w:bCs/>
          <w:color w:val="005EB8" w:themeColor="text1"/>
          <w:sz w:val="28"/>
          <w:szCs w:val="28"/>
        </w:rPr>
      </w:pPr>
      <w:r w:rsidRPr="0027339A">
        <w:rPr>
          <w:rStyle w:val="normaltextrun"/>
          <w:rFonts w:asciiTheme="minorHAnsi" w:hAnsiTheme="minorHAnsi"/>
          <w:b/>
          <w:color w:val="005EB8" w:themeColor="accent4"/>
          <w:sz w:val="28"/>
          <w:szCs w:val="28"/>
        </w:rPr>
        <w:t>C</w:t>
      </w:r>
      <w:r w:rsidRPr="2310E166">
        <w:rPr>
          <w:rStyle w:val="normaltextrun"/>
          <w:rFonts w:asciiTheme="minorHAnsi" w:hAnsiTheme="minorHAnsi"/>
          <w:b/>
          <w:bCs/>
          <w:color w:val="005EB8" w:themeColor="accent4"/>
          <w:sz w:val="28"/>
          <w:szCs w:val="28"/>
        </w:rPr>
        <w:t>an I choose my employing organisation as my Host Organisation?</w:t>
      </w:r>
      <w:r w:rsidRPr="2310E166">
        <w:rPr>
          <w:rStyle w:val="eop"/>
          <w:rFonts w:asciiTheme="minorHAnsi" w:hAnsiTheme="minorHAnsi"/>
          <w:b/>
          <w:bCs/>
          <w:color w:val="005EB8" w:themeColor="accent4"/>
          <w:sz w:val="28"/>
          <w:szCs w:val="28"/>
        </w:rPr>
        <w:t> </w:t>
      </w:r>
    </w:p>
    <w:p w14:paraId="26869654" w14:textId="7DD0FBB3" w:rsidR="00136161" w:rsidRPr="004817EE" w:rsidRDefault="00136161" w:rsidP="00AF28F6">
      <w:pPr>
        <w:pStyle w:val="paragraph"/>
        <w:spacing w:before="0" w:beforeAutospacing="0" w:after="0" w:afterAutospacing="0"/>
        <w:ind w:left="360"/>
        <w:rPr>
          <w:rFonts w:ascii="Arial" w:eastAsia="Arial" w:hAnsi="Arial" w:cs="Arial"/>
        </w:rPr>
      </w:pPr>
      <w:r w:rsidRPr="4F182CF9">
        <w:rPr>
          <w:rStyle w:val="normaltextrun"/>
          <w:rFonts w:ascii="Arial" w:hAnsi="Arial" w:cs="Arial"/>
        </w:rPr>
        <w:t>If your employing organisation has been successful in being selected as a Host Organisation</w:t>
      </w:r>
      <w:r w:rsidR="00325416">
        <w:rPr>
          <w:rStyle w:val="normaltextrun"/>
          <w:rFonts w:ascii="Arial" w:hAnsi="Arial" w:cs="Arial"/>
        </w:rPr>
        <w:t>,</w:t>
      </w:r>
      <w:r w:rsidRPr="4F182CF9">
        <w:rPr>
          <w:rStyle w:val="normaltextrun"/>
          <w:rFonts w:ascii="Arial" w:hAnsi="Arial" w:cs="Arial"/>
        </w:rPr>
        <w:t xml:space="preserve"> you can apply for their post(s). </w:t>
      </w:r>
      <w:r w:rsidRPr="4F182CF9">
        <w:rPr>
          <w:rStyle w:val="eop"/>
          <w:rFonts w:ascii="Arial" w:hAnsi="Arial" w:cs="Arial"/>
        </w:rPr>
        <w:t> </w:t>
      </w:r>
    </w:p>
    <w:p w14:paraId="6CF83672" w14:textId="4440E772" w:rsidR="00136161" w:rsidRPr="00136161" w:rsidRDefault="00136161" w:rsidP="00AF28F6">
      <w:pPr>
        <w:pStyle w:val="paragraph"/>
        <w:spacing w:before="0" w:beforeAutospacing="0" w:after="0" w:afterAutospacing="0"/>
        <w:textAlignment w:val="baseline"/>
        <w:rPr>
          <w:rStyle w:val="eop"/>
        </w:rPr>
      </w:pPr>
    </w:p>
    <w:p w14:paraId="18A67F14" w14:textId="381D503D" w:rsidR="00136161" w:rsidRPr="00136161" w:rsidRDefault="00136161" w:rsidP="00AF28F6">
      <w:pPr>
        <w:pStyle w:val="paragraph"/>
        <w:spacing w:before="0" w:beforeAutospacing="0" w:after="0" w:afterAutospacing="0"/>
        <w:textAlignment w:val="baseline"/>
        <w:rPr>
          <w:rStyle w:val="eop"/>
        </w:rPr>
      </w:pPr>
    </w:p>
    <w:p w14:paraId="1DF97260" w14:textId="3EB7177D"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b/>
          <w:bCs/>
          <w:color w:val="003087" w:themeColor="accent3"/>
          <w:sz w:val="28"/>
          <w:szCs w:val="28"/>
          <w:lang w:eastAsia="en-GB"/>
        </w:rPr>
        <w:t>ELIGIBILITY QUESTIONS</w:t>
      </w:r>
      <w:r w:rsidRPr="4F182CF9">
        <w:rPr>
          <w:rFonts w:eastAsia="Times New Roman" w:cs="Arial"/>
          <w:color w:val="003087" w:themeColor="accent3"/>
          <w:sz w:val="28"/>
          <w:szCs w:val="28"/>
          <w:lang w:eastAsia="en-GB"/>
        </w:rPr>
        <w:t> </w:t>
      </w:r>
      <w:r w:rsidRPr="00136161">
        <w:rPr>
          <w:rFonts w:eastAsia="Times New Roman" w:cs="Arial"/>
          <w:lang w:eastAsia="en-GB"/>
        </w:rPr>
        <w:t> </w:t>
      </w:r>
    </w:p>
    <w:p w14:paraId="05A592A3"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F76B5A">
        <w:rPr>
          <w:rFonts w:eastAsia="Times New Roman" w:cs="Arial"/>
          <w:color w:val="005EB8" w:themeColor="text1"/>
          <w:lang w:eastAsia="en-GB"/>
        </w:rPr>
        <w:t> </w:t>
      </w:r>
    </w:p>
    <w:p w14:paraId="55A51F84" w14:textId="77777777" w:rsidR="007F3224"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What are the eligibility criteria? </w:t>
      </w:r>
    </w:p>
    <w:p w14:paraId="3A6244F2" w14:textId="3C8D987C" w:rsidR="00E67FE8" w:rsidRDefault="00136161" w:rsidP="00AF28F6">
      <w:pPr>
        <w:textAlignment w:val="baseline"/>
        <w:rPr>
          <w:rFonts w:eastAsia="Times New Roman" w:cs="Arial"/>
          <w:lang w:eastAsia="en-GB"/>
        </w:rPr>
      </w:pPr>
      <w:r w:rsidRPr="0027339A">
        <w:rPr>
          <w:rFonts w:eastAsia="Times New Roman" w:cs="Arial"/>
          <w:lang w:eastAsia="en-GB"/>
        </w:rPr>
        <w:t>The aim is to support early to mid-career healthcare professionals from diverse career paths. </w:t>
      </w:r>
      <w:r w:rsidR="00E67FE8" w:rsidRPr="0027339A">
        <w:rPr>
          <w:rFonts w:eastAsia="Times New Roman" w:cs="Arial"/>
          <w:lang w:eastAsia="en-GB"/>
        </w:rPr>
        <w:t>In all HEE regions t</w:t>
      </w:r>
      <w:r w:rsidRPr="0027339A">
        <w:rPr>
          <w:rFonts w:eastAsia="Times New Roman" w:cs="Arial"/>
          <w:lang w:eastAsia="en-GB"/>
        </w:rPr>
        <w:t>he fellowship is open to fully registered or licensed healthcare</w:t>
      </w:r>
      <w:r w:rsidR="008557B7" w:rsidRPr="0027339A">
        <w:rPr>
          <w:rFonts w:eastAsia="Times New Roman" w:cs="Arial"/>
          <w:lang w:eastAsia="en-GB"/>
        </w:rPr>
        <w:t xml:space="preserve"> </w:t>
      </w:r>
      <w:r w:rsidRPr="0027339A">
        <w:rPr>
          <w:rFonts w:eastAsia="Times New Roman" w:cs="Arial"/>
          <w:lang w:eastAsia="en-GB"/>
        </w:rPr>
        <w:t>professionals providing NHS services (</w:t>
      </w:r>
      <w:proofErr w:type="spellStart"/>
      <w:r w:rsidRPr="0027339A">
        <w:rPr>
          <w:rFonts w:eastAsia="Times New Roman" w:cs="Arial"/>
          <w:lang w:eastAsia="en-GB"/>
        </w:rPr>
        <w:t>AfC</w:t>
      </w:r>
      <w:proofErr w:type="spellEnd"/>
      <w:r w:rsidRPr="0027339A">
        <w:rPr>
          <w:rFonts w:eastAsia="Times New Roman" w:cs="Arial"/>
          <w:lang w:eastAsia="en-GB"/>
        </w:rPr>
        <w:t xml:space="preserve"> band 6 and above, or equivalent, dentists-in-training, doctors-in-training post FY2 and their SAS equivalent). </w:t>
      </w:r>
      <w:r w:rsidR="00E67FE8" w:rsidRPr="002762A6">
        <w:rPr>
          <w:rFonts w:eastAsia="Times New Roman" w:cs="Arial"/>
          <w:lang w:eastAsia="en-GB"/>
        </w:rPr>
        <w:t xml:space="preserve">Additionally, </w:t>
      </w:r>
      <w:r w:rsidR="00186F26" w:rsidRPr="002762A6">
        <w:rPr>
          <w:rFonts w:eastAsia="Times New Roman" w:cs="Arial"/>
          <w:lang w:eastAsia="en-GB"/>
        </w:rPr>
        <w:t>through</w:t>
      </w:r>
      <w:r w:rsidR="00E67FE8" w:rsidRPr="002762A6">
        <w:rPr>
          <w:rFonts w:eastAsia="Times New Roman" w:cs="Arial"/>
          <w:lang w:eastAsia="en-GB"/>
        </w:rPr>
        <w:t xml:space="preserve"> a pilot</w:t>
      </w:r>
      <w:r w:rsidR="008557B7" w:rsidRPr="002762A6">
        <w:rPr>
          <w:rFonts w:eastAsia="Times New Roman" w:cs="Arial"/>
          <w:lang w:eastAsia="en-GB"/>
        </w:rPr>
        <w:t>,</w:t>
      </w:r>
      <w:r w:rsidR="00E67FE8" w:rsidRPr="002762A6">
        <w:rPr>
          <w:rFonts w:eastAsia="Times New Roman" w:cs="Arial"/>
          <w:lang w:eastAsia="en-GB"/>
        </w:rPr>
        <w:t xml:space="preserve"> the fellowship is also open to the wider workforce (i.e. beyond the clinical professions).</w:t>
      </w:r>
      <w:r w:rsidR="00DF4634" w:rsidRPr="002762A6">
        <w:rPr>
          <w:rFonts w:eastAsia="Times New Roman" w:cs="Arial"/>
          <w:lang w:eastAsia="en-GB"/>
        </w:rPr>
        <w:t xml:space="preserve"> Th</w:t>
      </w:r>
      <w:r w:rsidR="00874D7D" w:rsidRPr="002762A6">
        <w:rPr>
          <w:rFonts w:eastAsia="Times New Roman" w:cs="Arial"/>
          <w:lang w:eastAsia="en-GB"/>
        </w:rPr>
        <w:t xml:space="preserve">e </w:t>
      </w:r>
      <w:r w:rsidR="00874D7D">
        <w:rPr>
          <w:rFonts w:eastAsia="Times New Roman" w:cs="Arial"/>
          <w:lang w:eastAsia="en-GB"/>
        </w:rPr>
        <w:t xml:space="preserve">availability of the pilot in each HEE region will depend on the </w:t>
      </w:r>
      <w:r w:rsidR="00407FC3">
        <w:rPr>
          <w:rFonts w:eastAsia="Times New Roman" w:cs="Arial"/>
          <w:lang w:eastAsia="en-GB"/>
        </w:rPr>
        <w:t>suitability of the project</w:t>
      </w:r>
      <w:r w:rsidR="005317FE">
        <w:rPr>
          <w:rFonts w:eastAsia="Times New Roman" w:cs="Arial"/>
          <w:lang w:eastAsia="en-GB"/>
        </w:rPr>
        <w:t>s</w:t>
      </w:r>
      <w:r w:rsidR="00BC7B1C">
        <w:rPr>
          <w:rFonts w:eastAsia="Times New Roman" w:cs="Arial"/>
          <w:lang w:eastAsia="en-GB"/>
        </w:rPr>
        <w:t xml:space="preserve"> </w:t>
      </w:r>
      <w:r w:rsidR="00661E7D">
        <w:rPr>
          <w:rFonts w:eastAsia="Times New Roman" w:cs="Arial"/>
          <w:lang w:eastAsia="en-GB"/>
        </w:rPr>
        <w:t>provided by the host organisations</w:t>
      </w:r>
      <w:r w:rsidR="005317FE">
        <w:rPr>
          <w:rFonts w:eastAsia="Times New Roman" w:cs="Arial"/>
          <w:lang w:eastAsia="en-GB"/>
        </w:rPr>
        <w:t>,</w:t>
      </w:r>
      <w:r w:rsidR="00207DD5">
        <w:rPr>
          <w:rFonts w:eastAsia="Times New Roman" w:cs="Arial"/>
          <w:lang w:eastAsia="en-GB"/>
        </w:rPr>
        <w:t xml:space="preserve"> therefore prospective applicants should contact </w:t>
      </w:r>
      <w:r w:rsidR="003D52F0">
        <w:rPr>
          <w:rFonts w:eastAsia="Times New Roman" w:cs="Arial"/>
          <w:lang w:eastAsia="en-GB"/>
        </w:rPr>
        <w:t>the</w:t>
      </w:r>
      <w:r w:rsidR="00B17AE6">
        <w:rPr>
          <w:rFonts w:eastAsia="Times New Roman" w:cs="Arial"/>
          <w:lang w:eastAsia="en-GB"/>
        </w:rPr>
        <w:t>ir</w:t>
      </w:r>
      <w:r w:rsidR="002038FC">
        <w:rPr>
          <w:rFonts w:eastAsia="Times New Roman" w:cs="Arial"/>
          <w:lang w:eastAsia="en-GB"/>
        </w:rPr>
        <w:t xml:space="preserve"> </w:t>
      </w:r>
      <w:r w:rsidR="004F0918">
        <w:rPr>
          <w:rFonts w:eastAsia="Times New Roman" w:cs="Arial"/>
          <w:lang w:eastAsia="en-GB"/>
        </w:rPr>
        <w:t xml:space="preserve">HEE regional office </w:t>
      </w:r>
      <w:r w:rsidR="00265110">
        <w:rPr>
          <w:rFonts w:eastAsia="Times New Roman" w:cs="Arial"/>
          <w:lang w:eastAsia="en-GB"/>
        </w:rPr>
        <w:t xml:space="preserve">to confirm </w:t>
      </w:r>
      <w:r w:rsidR="00756110">
        <w:rPr>
          <w:rFonts w:eastAsia="Times New Roman" w:cs="Arial"/>
          <w:lang w:eastAsia="en-GB"/>
        </w:rPr>
        <w:t>the availability of the pilot</w:t>
      </w:r>
      <w:r w:rsidR="002762A6">
        <w:rPr>
          <w:rFonts w:eastAsia="Times New Roman" w:cs="Arial"/>
          <w:lang w:eastAsia="en-GB"/>
        </w:rPr>
        <w:t>.</w:t>
      </w:r>
    </w:p>
    <w:p w14:paraId="14CBB2DD" w14:textId="2A63A268" w:rsidR="00136161" w:rsidRPr="0027339A" w:rsidRDefault="00136161" w:rsidP="00AF28F6">
      <w:pPr>
        <w:textAlignment w:val="baseline"/>
        <w:rPr>
          <w:rFonts w:eastAsia="Times New Roman" w:cs="Arial"/>
          <w:b/>
          <w:bCs/>
          <w:color w:val="005EB8" w:themeColor="text1"/>
          <w:sz w:val="28"/>
          <w:szCs w:val="28"/>
          <w:lang w:eastAsia="en-GB"/>
        </w:rPr>
      </w:pPr>
      <w:r w:rsidRPr="238CAE79">
        <w:rPr>
          <w:rFonts w:eastAsia="Times New Roman" w:cs="Arial"/>
          <w:lang w:eastAsia="en-GB"/>
        </w:rPr>
        <w:t>Below are further questions and answers detail</w:t>
      </w:r>
      <w:r w:rsidR="0075202F" w:rsidRPr="238CAE79">
        <w:rPr>
          <w:rFonts w:eastAsia="Times New Roman" w:cs="Arial"/>
          <w:lang w:eastAsia="en-GB"/>
        </w:rPr>
        <w:t>ing</w:t>
      </w:r>
      <w:r w:rsidRPr="238CAE79">
        <w:rPr>
          <w:rFonts w:eastAsia="Times New Roman" w:cs="Arial"/>
          <w:lang w:eastAsia="en-GB"/>
        </w:rPr>
        <w:t xml:space="preserve"> the eligibility further. There is also more</w:t>
      </w:r>
      <w:r w:rsidR="6D5081DC" w:rsidRPr="238CAE79">
        <w:rPr>
          <w:rFonts w:eastAsia="Times New Roman" w:cs="Arial"/>
          <w:lang w:eastAsia="en-GB"/>
        </w:rPr>
        <w:t xml:space="preserve"> detailed</w:t>
      </w:r>
      <w:r w:rsidRPr="238CAE79">
        <w:rPr>
          <w:rFonts w:eastAsia="Times New Roman" w:cs="Arial"/>
          <w:lang w:eastAsia="en-GB"/>
        </w:rPr>
        <w:t xml:space="preserve"> information in the </w:t>
      </w:r>
      <w:hyperlink r:id="rId11" w:tgtFrame="_blank" w:history="1">
        <w:r w:rsidRPr="238CAE79">
          <w:rPr>
            <w:rFonts w:eastAsia="Times New Roman" w:cs="Arial"/>
            <w:i/>
            <w:iCs/>
            <w:color w:val="0000FF"/>
            <w:u w:val="single"/>
            <w:lang w:eastAsia="en-GB"/>
          </w:rPr>
          <w:t>Rough Guide</w:t>
        </w:r>
      </w:hyperlink>
      <w:r w:rsidRPr="238CAE79">
        <w:rPr>
          <w:rFonts w:eastAsia="Times New Roman" w:cs="Arial"/>
          <w:lang w:eastAsia="en-GB"/>
        </w:rPr>
        <w:t>. </w:t>
      </w:r>
      <w:r w:rsidR="5F6C2DBB" w:rsidRPr="238CAE79">
        <w:rPr>
          <w:rFonts w:eastAsia="Times New Roman" w:cs="Arial"/>
          <w:lang w:eastAsia="en-GB"/>
        </w:rPr>
        <w:t xml:space="preserve"> When you apply for the fellowship, you will see the person specification of the type of individual this learning programme may be most suited for.</w:t>
      </w:r>
    </w:p>
    <w:p w14:paraId="2B680E31" w14:textId="77777777" w:rsidR="00F76B5A" w:rsidRDefault="00F76B5A" w:rsidP="00AF28F6">
      <w:pPr>
        <w:textAlignment w:val="baseline"/>
        <w:rPr>
          <w:rFonts w:eastAsia="Times New Roman" w:cs="Arial"/>
          <w:b/>
          <w:bCs/>
          <w:color w:val="005EB8" w:themeColor="text1"/>
          <w:sz w:val="28"/>
          <w:szCs w:val="28"/>
          <w:lang w:eastAsia="en-GB"/>
        </w:rPr>
      </w:pPr>
    </w:p>
    <w:p w14:paraId="5D244FD3" w14:textId="774C6EFA"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How do I find out if I am an appropriately registered/licensed healthcare professional</w:t>
      </w:r>
      <w:r w:rsidR="00785F18">
        <w:rPr>
          <w:rFonts w:eastAsia="Times New Roman" w:cs="Arial"/>
          <w:b/>
          <w:bCs/>
          <w:color w:val="005EB8" w:themeColor="text1"/>
          <w:sz w:val="28"/>
          <w:szCs w:val="28"/>
          <w:lang w:eastAsia="en-GB"/>
        </w:rPr>
        <w:t xml:space="preserve"> (if applicable</w:t>
      </w:r>
      <w:r w:rsidR="00590F3B">
        <w:rPr>
          <w:rFonts w:eastAsia="Times New Roman" w:cs="Arial"/>
          <w:b/>
          <w:bCs/>
          <w:color w:val="005EB8" w:themeColor="text1"/>
          <w:sz w:val="28"/>
          <w:szCs w:val="28"/>
          <w:lang w:eastAsia="en-GB"/>
        </w:rPr>
        <w:t>)</w:t>
      </w:r>
      <w:r w:rsidRPr="00F76B5A">
        <w:rPr>
          <w:rFonts w:eastAsia="Times New Roman" w:cs="Arial"/>
          <w:b/>
          <w:bCs/>
          <w:color w:val="005EB8" w:themeColor="text1"/>
          <w:sz w:val="28"/>
          <w:szCs w:val="28"/>
          <w:lang w:eastAsia="en-GB"/>
        </w:rPr>
        <w:t>? </w:t>
      </w:r>
    </w:p>
    <w:p w14:paraId="4CA39435" w14:textId="7F9047ED"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Your professional regulatory body or accredited register should be listed with the Professional Standards Authority.  </w:t>
      </w:r>
    </w:p>
    <w:p w14:paraId="2EBB3340" w14:textId="48B39BFC"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color w:val="2F5496"/>
          <w:lang w:eastAsia="en-GB"/>
        </w:rPr>
        <w:t> </w:t>
      </w:r>
      <w:r w:rsidRPr="4F182CF9">
        <w:rPr>
          <w:rFonts w:eastAsia="Times New Roman" w:cs="Arial"/>
          <w:lang w:eastAsia="en-GB"/>
        </w:rPr>
        <w:t> </w:t>
      </w:r>
    </w:p>
    <w:p w14:paraId="144B2F9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do not meet the eligibility criteria (e.g., I am a GP, Consultant, Dentist Principal, etc)</w:t>
      </w:r>
      <w:r w:rsidR="00227A35">
        <w:rPr>
          <w:rFonts w:eastAsia="Times New Roman" w:cs="Arial"/>
          <w:b/>
          <w:bCs/>
          <w:color w:val="005EB8" w:themeColor="text1"/>
          <w:sz w:val="28"/>
          <w:szCs w:val="28"/>
          <w:lang w:eastAsia="en-GB"/>
        </w:rPr>
        <w:t>.  A</w:t>
      </w:r>
      <w:r w:rsidRPr="00F76B5A">
        <w:rPr>
          <w:rFonts w:eastAsia="Times New Roman" w:cs="Arial"/>
          <w:b/>
          <w:bCs/>
          <w:color w:val="005EB8" w:themeColor="text1"/>
          <w:sz w:val="28"/>
          <w:szCs w:val="28"/>
          <w:lang w:eastAsia="en-GB"/>
        </w:rPr>
        <w:t>re there other opportunities for population health development? </w:t>
      </w:r>
    </w:p>
    <w:p w14:paraId="38604A62" w14:textId="31653FBE"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Yes. We encourage you to sign up to the NHS England</w:t>
      </w:r>
      <w:r w:rsidR="00227A35">
        <w:rPr>
          <w:rFonts w:eastAsia="Times New Roman" w:cs="Arial"/>
          <w:lang w:eastAsia="en-GB"/>
        </w:rPr>
        <w:t>/Improvement</w:t>
      </w:r>
      <w:r w:rsidR="00C13DF4">
        <w:rPr>
          <w:rFonts w:eastAsia="Times New Roman" w:cs="Arial"/>
          <w:lang w:eastAsia="en-GB"/>
        </w:rPr>
        <w:t>’s</w:t>
      </w:r>
      <w:r w:rsidRPr="00136161">
        <w:rPr>
          <w:rFonts w:eastAsia="Times New Roman" w:cs="Arial"/>
          <w:lang w:eastAsia="en-GB"/>
        </w:rPr>
        <w:t> </w:t>
      </w:r>
      <w:hyperlink r:id="rId12" w:tgtFrame="_blank" w:history="1">
        <w:r w:rsidRPr="00136161">
          <w:rPr>
            <w:rFonts w:eastAsia="Times New Roman" w:cs="Arial"/>
            <w:color w:val="0000FF"/>
            <w:u w:val="single"/>
            <w:lang w:eastAsia="en-GB"/>
          </w:rPr>
          <w:t>Population Health Management (PHM) Academy</w:t>
        </w:r>
      </w:hyperlink>
      <w:r w:rsidRPr="00136161">
        <w:rPr>
          <w:rFonts w:eastAsia="Times New Roman" w:cs="Arial"/>
          <w:lang w:eastAsia="en-GB"/>
        </w:rPr>
        <w:t> about development opportunities and resources.  </w:t>
      </w:r>
      <w:r w:rsidRPr="00136161">
        <w:rPr>
          <w:rFonts w:eastAsia="Times New Roman" w:cs="Arial"/>
          <w:color w:val="202A30"/>
          <w:shd w:val="clear" w:color="auto" w:fill="FFFFFF"/>
          <w:lang w:eastAsia="en-GB"/>
        </w:rPr>
        <w:t>For more information on PHM please email </w:t>
      </w:r>
      <w:hyperlink r:id="rId13" w:tgtFrame="_blank" w:history="1">
        <w:r w:rsidRPr="00136161">
          <w:rPr>
            <w:rFonts w:eastAsia="Times New Roman" w:cs="Arial"/>
            <w:color w:val="003087"/>
            <w:u w:val="single"/>
            <w:shd w:val="clear" w:color="auto" w:fill="FFFFFF"/>
            <w:lang w:eastAsia="en-GB"/>
          </w:rPr>
          <w:t>england.phmsupport@nhs.net</w:t>
        </w:r>
      </w:hyperlink>
      <w:r w:rsidRPr="00136161">
        <w:rPr>
          <w:rFonts w:eastAsia="Times New Roman" w:cs="Arial"/>
          <w:color w:val="202A30"/>
          <w:shd w:val="clear" w:color="auto" w:fill="FFFFFF"/>
          <w:lang w:eastAsia="en-GB"/>
        </w:rPr>
        <w:t>.</w:t>
      </w:r>
      <w:r w:rsidRPr="00136161">
        <w:rPr>
          <w:rFonts w:eastAsia="Times New Roman" w:cs="Arial"/>
          <w:color w:val="202A30"/>
          <w:lang w:eastAsia="en-GB"/>
        </w:rPr>
        <w:t> </w:t>
      </w:r>
    </w:p>
    <w:p w14:paraId="1A2F458B" w14:textId="3C94B4C5"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sz w:val="28"/>
          <w:szCs w:val="28"/>
          <w:lang w:eastAsia="en-GB"/>
        </w:rPr>
        <w:t>  </w:t>
      </w:r>
    </w:p>
    <w:p w14:paraId="2CFED4D6" w14:textId="6572ED9A"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a healthcare professional, but I am currently not working in a clinical capacity</w:t>
      </w:r>
      <w:r w:rsidR="00187ACF">
        <w:rPr>
          <w:rFonts w:eastAsia="Times New Roman" w:cs="Arial"/>
          <w:b/>
          <w:bCs/>
          <w:color w:val="005EB8" w:themeColor="text1"/>
          <w:sz w:val="28"/>
          <w:szCs w:val="28"/>
          <w:lang w:eastAsia="en-GB"/>
        </w:rPr>
        <w:t xml:space="preserve">. </w:t>
      </w:r>
      <w:r w:rsidRPr="00F76B5A">
        <w:rPr>
          <w:rFonts w:eastAsia="Times New Roman" w:cs="Arial"/>
          <w:b/>
          <w:bCs/>
          <w:color w:val="005EB8" w:themeColor="text1"/>
          <w:sz w:val="28"/>
          <w:szCs w:val="28"/>
          <w:lang w:eastAsia="en-GB"/>
        </w:rPr>
        <w:t>I work in an area such as research or education, can I apply? </w:t>
      </w:r>
    </w:p>
    <w:p w14:paraId="5DF2A158" w14:textId="5221A8BA" w:rsidR="00136161" w:rsidRPr="0027339A" w:rsidRDefault="00751952" w:rsidP="00AF28F6">
      <w:pPr>
        <w:textAlignment w:val="baseline"/>
        <w:rPr>
          <w:rFonts w:eastAsia="Times New Roman" w:cs="Arial"/>
          <w:b/>
          <w:color w:val="005EB8" w:themeColor="text1"/>
          <w:sz w:val="28"/>
          <w:szCs w:val="28"/>
          <w:lang w:eastAsia="en-GB"/>
        </w:rPr>
      </w:pPr>
      <w:r>
        <w:rPr>
          <w:rFonts w:eastAsia="Times New Roman" w:cs="Arial"/>
          <w:lang w:eastAsia="en-GB"/>
        </w:rPr>
        <w:t xml:space="preserve">You may apply to </w:t>
      </w:r>
      <w:r w:rsidR="00183844">
        <w:rPr>
          <w:rFonts w:eastAsia="Times New Roman" w:cs="Arial"/>
          <w:lang w:eastAsia="en-GB"/>
        </w:rPr>
        <w:t xml:space="preserve">the pilot </w:t>
      </w:r>
      <w:r>
        <w:rPr>
          <w:rFonts w:eastAsia="Times New Roman" w:cs="Arial"/>
          <w:lang w:eastAsia="en-GB"/>
        </w:rPr>
        <w:t xml:space="preserve">posts. Please see </w:t>
      </w:r>
      <w:r w:rsidR="004A0980">
        <w:rPr>
          <w:rFonts w:eastAsia="Times New Roman" w:cs="Arial"/>
          <w:lang w:eastAsia="en-GB"/>
        </w:rPr>
        <w:t>above for</w:t>
      </w:r>
      <w:r>
        <w:rPr>
          <w:rFonts w:eastAsia="Times New Roman" w:cs="Arial"/>
          <w:lang w:eastAsia="en-GB"/>
        </w:rPr>
        <w:t xml:space="preserve"> Question 1</w:t>
      </w:r>
      <w:r w:rsidR="00AF28F6">
        <w:rPr>
          <w:rFonts w:eastAsia="Times New Roman" w:cs="Arial"/>
          <w:lang w:eastAsia="en-GB"/>
        </w:rPr>
        <w:t xml:space="preserve"> (Eligibility Criteria)</w:t>
      </w:r>
      <w:r w:rsidR="00D81AF7">
        <w:rPr>
          <w:rFonts w:eastAsia="Times New Roman" w:cs="Arial"/>
          <w:lang w:eastAsia="en-GB"/>
        </w:rPr>
        <w:t>,</w:t>
      </w:r>
      <w:r>
        <w:rPr>
          <w:rFonts w:eastAsia="Times New Roman" w:cs="Arial"/>
          <w:lang w:eastAsia="en-GB"/>
        </w:rPr>
        <w:t xml:space="preserve"> </w:t>
      </w:r>
      <w:r w:rsidR="004A0980">
        <w:rPr>
          <w:rFonts w:eastAsia="Times New Roman" w:cs="Arial"/>
          <w:lang w:eastAsia="en-GB"/>
        </w:rPr>
        <w:t>which</w:t>
      </w:r>
      <w:r w:rsidR="00D34D51">
        <w:rPr>
          <w:rFonts w:eastAsia="Times New Roman" w:cs="Arial"/>
          <w:lang w:eastAsia="en-GB"/>
        </w:rPr>
        <w:t xml:space="preserve"> explains</w:t>
      </w:r>
      <w:r>
        <w:rPr>
          <w:rFonts w:eastAsia="Times New Roman" w:cs="Arial"/>
          <w:lang w:eastAsia="en-GB"/>
        </w:rPr>
        <w:t xml:space="preserve"> the pilot for individuals that are not working in a clinical capacity. </w:t>
      </w:r>
      <w:r w:rsidR="000C0369">
        <w:rPr>
          <w:rFonts w:eastAsia="Times New Roman" w:cs="Arial"/>
          <w:lang w:eastAsia="en-GB"/>
        </w:rPr>
        <w:t>Subject to the</w:t>
      </w:r>
      <w:r w:rsidR="00CF6C10">
        <w:rPr>
          <w:rFonts w:eastAsia="Times New Roman" w:cs="Arial"/>
          <w:lang w:eastAsia="en-GB"/>
        </w:rPr>
        <w:t xml:space="preserve"> suitability of the</w:t>
      </w:r>
      <w:r w:rsidR="000C0369">
        <w:rPr>
          <w:rFonts w:eastAsia="Times New Roman" w:cs="Arial"/>
          <w:lang w:eastAsia="en-GB"/>
        </w:rPr>
        <w:t xml:space="preserve"> </w:t>
      </w:r>
      <w:r w:rsidR="009D76B8">
        <w:rPr>
          <w:rFonts w:eastAsia="Times New Roman" w:cs="Arial"/>
          <w:lang w:eastAsia="en-GB"/>
        </w:rPr>
        <w:t>available projects</w:t>
      </w:r>
      <w:r w:rsidR="000C0369">
        <w:rPr>
          <w:rFonts w:eastAsia="Times New Roman" w:cs="Arial"/>
          <w:lang w:eastAsia="en-GB"/>
        </w:rPr>
        <w:t xml:space="preserve">, HEE will </w:t>
      </w:r>
      <w:r w:rsidR="000C02E5">
        <w:rPr>
          <w:rFonts w:eastAsia="Times New Roman" w:cs="Arial"/>
          <w:lang w:eastAsia="en-GB"/>
        </w:rPr>
        <w:t xml:space="preserve">open </w:t>
      </w:r>
      <w:r w:rsidR="00E7273B">
        <w:rPr>
          <w:rFonts w:eastAsia="Times New Roman" w:cs="Arial"/>
          <w:lang w:eastAsia="en-GB"/>
        </w:rPr>
        <w:t xml:space="preserve">the </w:t>
      </w:r>
      <w:r w:rsidR="00874952">
        <w:rPr>
          <w:rFonts w:eastAsia="Times New Roman" w:cs="Arial"/>
          <w:lang w:eastAsia="en-GB"/>
        </w:rPr>
        <w:t xml:space="preserve">fellowship to the wider workforce. </w:t>
      </w:r>
    </w:p>
    <w:p w14:paraId="4024A5D4"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F76B5A">
        <w:rPr>
          <w:rFonts w:eastAsia="Times New Roman" w:cs="Arial"/>
          <w:color w:val="005EB8" w:themeColor="text1"/>
          <w:lang w:eastAsia="en-GB"/>
        </w:rPr>
        <w:t> </w:t>
      </w:r>
    </w:p>
    <w:p w14:paraId="57F2307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an academic doctor-in-training, can I apply? </w:t>
      </w:r>
    </w:p>
    <w:p w14:paraId="1F597723" w14:textId="43EC3676"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It will be difficult for an academic doctor-in-training to undertake a population health fellowship in addition to their academic responsibilities and clinical responsibilities</w:t>
      </w:r>
      <w:r w:rsidR="00A749BA">
        <w:rPr>
          <w:rFonts w:eastAsia="Times New Roman" w:cs="Arial"/>
          <w:lang w:eastAsia="en-GB"/>
        </w:rPr>
        <w:t>.</w:t>
      </w:r>
      <w:r w:rsidRPr="00136161">
        <w:rPr>
          <w:rFonts w:eastAsia="Times New Roman" w:cs="Arial"/>
          <w:lang w:eastAsia="en-GB"/>
        </w:rPr>
        <w:t xml:space="preserve"> </w:t>
      </w:r>
      <w:r w:rsidR="00A749BA">
        <w:rPr>
          <w:rFonts w:eastAsia="Times New Roman" w:cs="Arial"/>
          <w:lang w:eastAsia="en-GB"/>
        </w:rPr>
        <w:t>T</w:t>
      </w:r>
      <w:r w:rsidRPr="00136161">
        <w:rPr>
          <w:rFonts w:eastAsia="Times New Roman" w:cs="Arial"/>
          <w:lang w:eastAsia="en-GB"/>
        </w:rPr>
        <w:t>herefore</w:t>
      </w:r>
      <w:r w:rsidR="00A749BA">
        <w:rPr>
          <w:rFonts w:eastAsia="Times New Roman" w:cs="Arial"/>
          <w:lang w:eastAsia="en-GB"/>
        </w:rPr>
        <w:t>,</w:t>
      </w:r>
      <w:r w:rsidRPr="00136161">
        <w:rPr>
          <w:rFonts w:eastAsia="Times New Roman" w:cs="Arial"/>
          <w:lang w:eastAsia="en-GB"/>
        </w:rPr>
        <w:t xml:space="preserve"> this fellowship will only be available for those trainees currently on a clinical training programme.  </w:t>
      </w:r>
    </w:p>
    <w:p w14:paraId="11DFF176" w14:textId="4C151F7F"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5DDC2300"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have completed a previous fellowship, can I apply? </w:t>
      </w:r>
    </w:p>
    <w:p w14:paraId="26062268" w14:textId="49F7238E"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Applicants who have not undertaken previous fellowships will be prioritised over applicants who have experienced multiple fellowships.  </w:t>
      </w:r>
    </w:p>
    <w:p w14:paraId="5462C38D" w14:textId="7440F0FE" w:rsidR="00136161" w:rsidRDefault="00136161" w:rsidP="00AF28F6">
      <w:pPr>
        <w:textAlignment w:val="baseline"/>
        <w:rPr>
          <w:rFonts w:eastAsia="Times New Roman" w:cs="Arial"/>
          <w:lang w:eastAsia="en-GB"/>
        </w:rPr>
      </w:pPr>
      <w:r w:rsidRPr="00136161">
        <w:rPr>
          <w:rFonts w:eastAsia="Times New Roman" w:cs="Arial"/>
          <w:lang w:eastAsia="en-GB"/>
        </w:rPr>
        <w:t> </w:t>
      </w:r>
    </w:p>
    <w:p w14:paraId="106F6CD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on a staff bank or work via an agency, can I apply? </w:t>
      </w:r>
    </w:p>
    <w:p w14:paraId="40870348" w14:textId="5FA678A6"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The fellowship is only open to NHS-employed staff or those providing NHS services working in permanent or fixed term posts (this includes training posts). </w:t>
      </w:r>
    </w:p>
    <w:p w14:paraId="099835C9" w14:textId="7B54C43A"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136161">
        <w:rPr>
          <w:rFonts w:eastAsia="Times New Roman" w:cs="Arial"/>
          <w:color w:val="2F5496"/>
          <w:lang w:eastAsia="en-GB"/>
        </w:rPr>
        <w:t>  </w:t>
      </w:r>
    </w:p>
    <w:p w14:paraId="4BA8EE40"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self-employed, can I apply? </w:t>
      </w:r>
    </w:p>
    <w:p w14:paraId="48DC9105" w14:textId="2F700A77" w:rsidR="00F76B5A" w:rsidRDefault="00136161" w:rsidP="00AF28F6">
      <w:pPr>
        <w:textAlignment w:val="baseline"/>
        <w:rPr>
          <w:rFonts w:eastAsia="Times New Roman" w:cs="Arial"/>
          <w:lang w:eastAsia="en-GB"/>
        </w:rPr>
      </w:pPr>
      <w:r w:rsidRPr="00136161">
        <w:rPr>
          <w:rFonts w:eastAsia="Times New Roman" w:cs="Arial"/>
          <w:lang w:eastAsia="en-GB"/>
        </w:rPr>
        <w:t>This fellowship is only open to individuals working for NHS organisations (including independent primary care organisations</w:t>
      </w:r>
      <w:r w:rsidR="00FF10CD">
        <w:rPr>
          <w:rFonts w:eastAsia="Times New Roman" w:cs="Arial"/>
          <w:lang w:eastAsia="en-GB"/>
        </w:rPr>
        <w:t>)</w:t>
      </w:r>
      <w:r w:rsidRPr="00136161">
        <w:rPr>
          <w:rFonts w:eastAsia="Times New Roman" w:cs="Arial"/>
          <w:lang w:eastAsia="en-GB"/>
        </w:rPr>
        <w:t xml:space="preserve"> providing NHS services.  </w:t>
      </w:r>
    </w:p>
    <w:p w14:paraId="03D37264" w14:textId="77777777" w:rsidR="00F76B5A" w:rsidRDefault="00F76B5A" w:rsidP="00AF28F6">
      <w:pPr>
        <w:pStyle w:val="ListParagraph"/>
        <w:textAlignment w:val="baseline"/>
        <w:rPr>
          <w:rFonts w:eastAsia="Times New Roman" w:cs="Arial"/>
          <w:lang w:eastAsia="en-GB"/>
        </w:rPr>
      </w:pPr>
    </w:p>
    <w:p w14:paraId="7132AA96" w14:textId="77777777" w:rsidR="00136161" w:rsidRPr="0076044F" w:rsidRDefault="00136161" w:rsidP="00AF28F6">
      <w:pPr>
        <w:pStyle w:val="ListParagraph"/>
        <w:numPr>
          <w:ilvl w:val="0"/>
          <w:numId w:val="2"/>
        </w:numPr>
        <w:textAlignment w:val="baseline"/>
        <w:rPr>
          <w:rFonts w:eastAsia="Times New Roman" w:cs="Arial"/>
          <w:b/>
          <w:color w:val="005EB8" w:themeColor="text1"/>
          <w:sz w:val="28"/>
          <w:szCs w:val="28"/>
          <w:lang w:eastAsia="en-GB"/>
        </w:rPr>
      </w:pPr>
      <w:r w:rsidRPr="4F182CF9">
        <w:rPr>
          <w:rFonts w:eastAsia="Times New Roman" w:cs="Arial"/>
          <w:b/>
          <w:bCs/>
          <w:color w:val="005EB8" w:themeColor="accent4"/>
          <w:sz w:val="28"/>
          <w:szCs w:val="28"/>
          <w:lang w:eastAsia="en-GB"/>
        </w:rPr>
        <w:t>I am a doctor-in-training approaching my CCT date, can I apply? </w:t>
      </w:r>
    </w:p>
    <w:p w14:paraId="0294B995" w14:textId="3302CF84" w:rsidR="00136161" w:rsidRDefault="00136161" w:rsidP="00AF28F6">
      <w:pPr>
        <w:textAlignment w:val="baseline"/>
        <w:rPr>
          <w:rFonts w:eastAsia="Times New Roman" w:cs="Arial"/>
          <w:lang w:eastAsia="en-GB"/>
        </w:rPr>
      </w:pPr>
      <w:r w:rsidRPr="00136161">
        <w:rPr>
          <w:rFonts w:eastAsia="Times New Roman" w:cs="Arial"/>
          <w:lang w:eastAsia="en-GB"/>
        </w:rPr>
        <w:t>Prospective doctors-in-training candidates should have at least 1 year left of their training programme from the start of the fellowship – this will ensure that fellows can pursue the full year of the fellowship. We are aware that GP training is short and prospective applicants in their ST3 year are encouraged to apply and seek support from the Postgraduate Dean about extending their training for the purposes of this fellowship. </w:t>
      </w:r>
    </w:p>
    <w:p w14:paraId="4BBB7A6B" w14:textId="77777777" w:rsidR="00302F1D" w:rsidRDefault="00302F1D" w:rsidP="00AF28F6">
      <w:pPr>
        <w:textAlignment w:val="baseline"/>
        <w:rPr>
          <w:rFonts w:eastAsia="Times New Roman" w:cs="Arial"/>
          <w:lang w:eastAsia="en-GB"/>
        </w:rPr>
      </w:pPr>
    </w:p>
    <w:p w14:paraId="2406B553" w14:textId="77777777" w:rsidR="00302F1D" w:rsidRDefault="00302F1D" w:rsidP="00AF28F6">
      <w:pPr>
        <w:textAlignment w:val="baseline"/>
        <w:rPr>
          <w:rFonts w:eastAsia="Times New Roman" w:cs="Arial"/>
          <w:lang w:eastAsia="en-GB"/>
        </w:rPr>
      </w:pPr>
    </w:p>
    <w:p w14:paraId="1EA03B7C" w14:textId="72543874"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5F24E4C1" w14:textId="77777777" w:rsidR="00136161" w:rsidRPr="00F76B5A" w:rsidRDefault="002873D5" w:rsidP="00AF28F6">
      <w:pPr>
        <w:pStyle w:val="ListParagraph"/>
        <w:numPr>
          <w:ilvl w:val="0"/>
          <w:numId w:val="2"/>
        </w:numPr>
        <w:tabs>
          <w:tab w:val="left" w:pos="709"/>
        </w:tabs>
        <w:ind w:left="567"/>
        <w:textAlignment w:val="baseline"/>
        <w:rPr>
          <w:rFonts w:eastAsia="Times New Roman" w:cs="Arial"/>
          <w:b/>
          <w:bCs/>
          <w:color w:val="005EB8" w:themeColor="accent4"/>
          <w:sz w:val="28"/>
          <w:szCs w:val="28"/>
          <w:lang w:eastAsia="en-GB"/>
        </w:rPr>
      </w:pPr>
      <w:r>
        <w:rPr>
          <w:rFonts w:eastAsia="Times New Roman" w:cs="Arial"/>
          <w:b/>
          <w:bCs/>
          <w:color w:val="005EB8" w:themeColor="accent4"/>
          <w:sz w:val="28"/>
          <w:szCs w:val="28"/>
          <w:lang w:eastAsia="en-GB"/>
        </w:rPr>
        <w:t xml:space="preserve">I </w:t>
      </w:r>
      <w:r w:rsidR="00136161" w:rsidRPr="4F182CF9">
        <w:rPr>
          <w:rFonts w:eastAsia="Times New Roman" w:cs="Arial"/>
          <w:b/>
          <w:bCs/>
          <w:color w:val="005EB8" w:themeColor="accent4"/>
          <w:sz w:val="28"/>
          <w:szCs w:val="28"/>
          <w:lang w:eastAsia="en-GB"/>
        </w:rPr>
        <w:t>work/train or have worked/trained in population health, can I apply? </w:t>
      </w:r>
    </w:p>
    <w:p w14:paraId="222E2552" w14:textId="559F8F82" w:rsidR="00136161" w:rsidRPr="0027339A" w:rsidRDefault="00136161" w:rsidP="00AF28F6">
      <w:pPr>
        <w:tabs>
          <w:tab w:val="left" w:pos="709"/>
        </w:tabs>
        <w:textAlignment w:val="baseline"/>
        <w:rPr>
          <w:rFonts w:eastAsia="Times New Roman" w:cs="Arial"/>
          <w:b/>
          <w:color w:val="005EB8" w:themeColor="accent4"/>
          <w:sz w:val="28"/>
          <w:szCs w:val="28"/>
          <w:lang w:eastAsia="en-GB"/>
        </w:rPr>
      </w:pPr>
      <w:r w:rsidRPr="4F182CF9">
        <w:rPr>
          <w:rFonts w:eastAsia="Times New Roman" w:cs="Arial"/>
          <w:lang w:eastAsia="en-GB"/>
        </w:rPr>
        <w:t>No. This fellowship is intended for healthcare professionals that have no</w:t>
      </w:r>
      <w:r w:rsidR="00FF10CD">
        <w:rPr>
          <w:rFonts w:eastAsia="Times New Roman" w:cs="Arial"/>
          <w:lang w:eastAsia="en-GB"/>
        </w:rPr>
        <w:t xml:space="preserve"> </w:t>
      </w:r>
      <w:r w:rsidRPr="4F182CF9">
        <w:rPr>
          <w:rFonts w:eastAsia="Times New Roman" w:cs="Arial"/>
          <w:lang w:eastAsia="en-GB"/>
        </w:rPr>
        <w:t>experience, qualifications, or training in population health (this includes public health and global health qualifications).  </w:t>
      </w:r>
    </w:p>
    <w:p w14:paraId="2EDCCEFE" w14:textId="77777777" w:rsidR="00136161" w:rsidRPr="00F76B5A" w:rsidRDefault="00136161" w:rsidP="00AF28F6">
      <w:pPr>
        <w:pStyle w:val="ListParagraph"/>
        <w:textAlignment w:val="baseline"/>
        <w:rPr>
          <w:rFonts w:eastAsia="Times New Roman" w:cs="Arial"/>
          <w:lang w:eastAsia="en-GB"/>
        </w:rPr>
      </w:pPr>
    </w:p>
    <w:p w14:paraId="4567B63E" w14:textId="77777777" w:rsidR="00136161" w:rsidRDefault="00136161" w:rsidP="00AF28F6">
      <w:pPr>
        <w:pStyle w:val="ListParagraph"/>
        <w:numPr>
          <w:ilvl w:val="0"/>
          <w:numId w:val="2"/>
        </w:numPr>
        <w:ind w:left="567"/>
        <w:textAlignment w:val="baseline"/>
        <w:rPr>
          <w:rFonts w:eastAsia="Times New Roman" w:cs="Arial"/>
          <w:b/>
          <w:color w:val="005EB8" w:themeColor="accent4"/>
          <w:sz w:val="28"/>
          <w:szCs w:val="28"/>
          <w:lang w:eastAsia="en-GB"/>
        </w:rPr>
      </w:pPr>
      <w:r w:rsidRPr="4F182CF9">
        <w:rPr>
          <w:rFonts w:eastAsia="Times New Roman" w:cs="Arial"/>
          <w:b/>
          <w:bCs/>
          <w:color w:val="005EB8" w:themeColor="accent4"/>
          <w:sz w:val="28"/>
          <w:szCs w:val="28"/>
          <w:lang w:eastAsia="en-GB"/>
        </w:rPr>
        <w:t>I am a doctor-in-training, will the fellowship count towards my CCT? </w:t>
      </w:r>
    </w:p>
    <w:p w14:paraId="17E8E75A" w14:textId="5830061F" w:rsidR="00136161" w:rsidRPr="0027339A" w:rsidRDefault="00136161" w:rsidP="00AF28F6">
      <w:pPr>
        <w:textAlignment w:val="baseline"/>
        <w:rPr>
          <w:rFonts w:eastAsia="Times New Roman" w:cs="Arial"/>
          <w:b/>
          <w:color w:val="005EB8" w:themeColor="accent4"/>
          <w:sz w:val="28"/>
          <w:szCs w:val="28"/>
          <w:lang w:eastAsia="en-GB"/>
        </w:rPr>
      </w:pPr>
      <w:r w:rsidRPr="00136161">
        <w:rPr>
          <w:rFonts w:eastAsia="Times New Roman" w:cs="Arial"/>
          <w:lang w:eastAsia="en-GB"/>
        </w:rPr>
        <w:t>This will be at the discretion of your Training Programme Director (TPD). It is recommended that you discuss this with the TPD before applying for the fellowship. </w:t>
      </w:r>
    </w:p>
    <w:p w14:paraId="3A50A441" w14:textId="2FBAEE0A" w:rsidR="00136161" w:rsidRDefault="00136161" w:rsidP="00AF28F6">
      <w:pPr>
        <w:textAlignment w:val="baseline"/>
        <w:rPr>
          <w:rFonts w:eastAsia="Times New Roman" w:cs="Arial"/>
          <w:color w:val="2F5496"/>
          <w:sz w:val="28"/>
          <w:szCs w:val="28"/>
          <w:lang w:eastAsia="en-GB"/>
        </w:rPr>
      </w:pPr>
      <w:r w:rsidRPr="4F182CF9">
        <w:rPr>
          <w:rFonts w:eastAsia="Times New Roman" w:cs="Arial"/>
          <w:color w:val="2F5496"/>
          <w:sz w:val="28"/>
          <w:szCs w:val="28"/>
          <w:lang w:eastAsia="en-GB"/>
        </w:rPr>
        <w:t> </w:t>
      </w:r>
    </w:p>
    <w:p w14:paraId="314AB253" w14:textId="77777777" w:rsidR="009D09B0" w:rsidRPr="00136161" w:rsidRDefault="009D09B0" w:rsidP="00AF28F6">
      <w:pPr>
        <w:textAlignment w:val="baseline"/>
        <w:rPr>
          <w:rFonts w:ascii="Segoe UI" w:eastAsia="Times New Roman" w:hAnsi="Segoe UI" w:cs="Segoe UI"/>
          <w:sz w:val="18"/>
          <w:szCs w:val="18"/>
          <w:lang w:eastAsia="en-GB"/>
        </w:rPr>
      </w:pPr>
    </w:p>
    <w:p w14:paraId="42BA18F2" w14:textId="16CEFB30" w:rsidR="00136161" w:rsidRPr="00136161" w:rsidRDefault="00136161" w:rsidP="00AF28F6">
      <w:pPr>
        <w:rPr>
          <w:rFonts w:ascii="Segoe UI" w:eastAsia="Times New Roman" w:hAnsi="Segoe UI" w:cs="Segoe UI"/>
          <w:color w:val="003087" w:themeColor="accent3"/>
          <w:sz w:val="18"/>
          <w:szCs w:val="18"/>
          <w:lang w:eastAsia="en-GB"/>
        </w:rPr>
      </w:pPr>
      <w:r w:rsidRPr="4F182CF9">
        <w:rPr>
          <w:rFonts w:eastAsia="Times New Roman" w:cs="Arial"/>
          <w:b/>
          <w:bCs/>
          <w:color w:val="003087" w:themeColor="accent3"/>
          <w:sz w:val="28"/>
          <w:szCs w:val="28"/>
          <w:lang w:eastAsia="en-GB"/>
        </w:rPr>
        <w:t>APPLICATION QUESTIONS</w:t>
      </w:r>
      <w:r w:rsidRPr="4F182CF9">
        <w:rPr>
          <w:rFonts w:eastAsia="Times New Roman" w:cs="Arial"/>
          <w:color w:val="003087" w:themeColor="accent3"/>
          <w:sz w:val="28"/>
          <w:szCs w:val="28"/>
          <w:lang w:eastAsia="en-GB"/>
        </w:rPr>
        <w:t> </w:t>
      </w:r>
    </w:p>
    <w:p w14:paraId="785BD2C1"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1E61C2DD"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When are the applications open? </w:t>
      </w:r>
    </w:p>
    <w:p w14:paraId="75BE7512" w14:textId="4569687A" w:rsidR="00136161" w:rsidRPr="0027339A" w:rsidRDefault="00AF595E" w:rsidP="00AF28F6">
      <w:pPr>
        <w:textAlignment w:val="baseline"/>
        <w:rPr>
          <w:rFonts w:eastAsia="Times New Roman" w:cs="Arial"/>
          <w:lang w:eastAsia="en-GB"/>
        </w:rPr>
      </w:pPr>
      <w:r>
        <w:rPr>
          <w:rFonts w:eastAsia="Times New Roman" w:cs="Arial"/>
          <w:lang w:eastAsia="en-GB"/>
        </w:rPr>
        <w:t>Selection process for the fellowship</w:t>
      </w:r>
      <w:r w:rsidRPr="00136161">
        <w:rPr>
          <w:rFonts w:eastAsia="Times New Roman" w:cs="Arial"/>
          <w:lang w:eastAsia="en-GB"/>
        </w:rPr>
        <w:t xml:space="preserve"> </w:t>
      </w:r>
      <w:r w:rsidR="00136161" w:rsidRPr="00136161">
        <w:rPr>
          <w:rFonts w:eastAsia="Times New Roman" w:cs="Arial"/>
          <w:lang w:eastAsia="en-GB"/>
        </w:rPr>
        <w:t xml:space="preserve">is being led by HEE </w:t>
      </w:r>
      <w:r>
        <w:rPr>
          <w:rFonts w:eastAsia="Times New Roman" w:cs="Arial"/>
          <w:lang w:eastAsia="en-GB"/>
        </w:rPr>
        <w:t>r</w:t>
      </w:r>
      <w:r w:rsidR="00136161" w:rsidRPr="00136161">
        <w:rPr>
          <w:rFonts w:eastAsia="Times New Roman" w:cs="Arial"/>
          <w:lang w:eastAsia="en-GB"/>
        </w:rPr>
        <w:t>egions. The application process is anticipated to open </w:t>
      </w:r>
      <w:r w:rsidR="00751952">
        <w:rPr>
          <w:rFonts w:eastAsia="Times New Roman" w:cs="Arial"/>
          <w:lang w:eastAsia="en-GB"/>
        </w:rPr>
        <w:t>from</w:t>
      </w:r>
      <w:r w:rsidR="000C233E">
        <w:rPr>
          <w:rFonts w:eastAsia="Times New Roman" w:cs="Arial"/>
          <w:lang w:eastAsia="en-GB"/>
        </w:rPr>
        <w:t xml:space="preserve"> the </w:t>
      </w:r>
      <w:r w:rsidR="00C52905">
        <w:rPr>
          <w:rFonts w:eastAsia="Times New Roman" w:cs="Arial"/>
          <w:lang w:eastAsia="en-GB"/>
        </w:rPr>
        <w:t>n</w:t>
      </w:r>
      <w:r w:rsidR="000C233E">
        <w:rPr>
          <w:rFonts w:eastAsia="Times New Roman" w:cs="Arial"/>
          <w:lang w:eastAsia="en-GB"/>
        </w:rPr>
        <w:t xml:space="preserve">ew </w:t>
      </w:r>
      <w:r w:rsidR="00C52905">
        <w:rPr>
          <w:rFonts w:eastAsia="Times New Roman" w:cs="Arial"/>
          <w:lang w:eastAsia="en-GB"/>
        </w:rPr>
        <w:t>y</w:t>
      </w:r>
      <w:r w:rsidR="000C233E">
        <w:rPr>
          <w:rFonts w:eastAsia="Times New Roman" w:cs="Arial"/>
          <w:lang w:eastAsia="en-GB"/>
        </w:rPr>
        <w:t>ear, with posts being advertised in February</w:t>
      </w:r>
      <w:r w:rsidR="00136161" w:rsidRPr="00136161">
        <w:rPr>
          <w:rFonts w:eastAsia="Times New Roman" w:cs="Arial"/>
          <w:lang w:eastAsia="en-GB"/>
        </w:rPr>
        <w:t>. The planned start date</w:t>
      </w:r>
      <w:r w:rsidR="000C233E">
        <w:rPr>
          <w:rFonts w:eastAsia="Times New Roman" w:cs="Arial"/>
          <w:lang w:eastAsia="en-GB"/>
        </w:rPr>
        <w:t xml:space="preserve"> of the fellowship</w:t>
      </w:r>
      <w:r w:rsidR="00136161" w:rsidRPr="00136161">
        <w:rPr>
          <w:rFonts w:eastAsia="Times New Roman" w:cs="Arial"/>
          <w:lang w:eastAsia="en-GB"/>
        </w:rPr>
        <w:t xml:space="preserve"> is</w:t>
      </w:r>
      <w:r w:rsidR="000C233E">
        <w:rPr>
          <w:rFonts w:eastAsia="Times New Roman" w:cs="Arial"/>
          <w:lang w:eastAsia="en-GB"/>
        </w:rPr>
        <w:t xml:space="preserve"> Tuesday 6</w:t>
      </w:r>
      <w:r w:rsidR="000C233E">
        <w:rPr>
          <w:rFonts w:eastAsia="Times New Roman" w:cs="Arial"/>
          <w:vertAlign w:val="superscript"/>
          <w:lang w:eastAsia="en-GB"/>
        </w:rPr>
        <w:t xml:space="preserve">th </w:t>
      </w:r>
      <w:r w:rsidR="000C233E">
        <w:rPr>
          <w:rFonts w:eastAsia="Times New Roman" w:cs="Arial"/>
          <w:lang w:eastAsia="en-GB"/>
        </w:rPr>
        <w:t>September 2022</w:t>
      </w:r>
      <w:r w:rsidR="00136161" w:rsidRPr="00136161">
        <w:rPr>
          <w:rFonts w:eastAsia="Times New Roman" w:cs="Arial"/>
          <w:lang w:eastAsia="en-GB"/>
        </w:rPr>
        <w:t>. </w:t>
      </w:r>
    </w:p>
    <w:p w14:paraId="1AB8B9DD" w14:textId="77777777" w:rsidR="00136161" w:rsidRDefault="00136161" w:rsidP="00AF28F6">
      <w:pPr>
        <w:pStyle w:val="ListParagraph"/>
        <w:textAlignment w:val="baseline"/>
        <w:rPr>
          <w:rFonts w:eastAsia="Times New Roman" w:cs="Arial"/>
          <w:lang w:eastAsia="en-GB"/>
        </w:rPr>
      </w:pPr>
    </w:p>
    <w:p w14:paraId="6B177067" w14:textId="77777777" w:rsidR="000C233E" w:rsidRDefault="00136161" w:rsidP="00AF28F6">
      <w:pPr>
        <w:textAlignment w:val="baseline"/>
        <w:rPr>
          <w:rFonts w:eastAsia="Times New Roman" w:cs="Arial"/>
          <w:lang w:eastAsia="en-GB"/>
        </w:rPr>
      </w:pPr>
      <w:r w:rsidRPr="00136161">
        <w:rPr>
          <w:rFonts w:eastAsia="Times New Roman" w:cs="Arial"/>
          <w:lang w:eastAsia="en-GB"/>
        </w:rPr>
        <w:t>If you want to find out more details about the Population Health Fellowship scheme</w:t>
      </w:r>
      <w:r w:rsidR="00552DBC">
        <w:rPr>
          <w:rFonts w:eastAsia="Times New Roman" w:cs="Arial"/>
          <w:lang w:eastAsia="en-GB"/>
        </w:rPr>
        <w:t>,</w:t>
      </w:r>
      <w:r w:rsidR="000C233E">
        <w:rPr>
          <w:rFonts w:eastAsia="Times New Roman" w:cs="Arial"/>
          <w:lang w:eastAsia="en-GB"/>
        </w:rPr>
        <w:t xml:space="preserve"> please email the HEE contact</w:t>
      </w:r>
      <w:r w:rsidRPr="00136161">
        <w:rPr>
          <w:rFonts w:eastAsia="Times New Roman" w:cs="Arial"/>
          <w:lang w:eastAsia="en-GB"/>
        </w:rPr>
        <w:t xml:space="preserve"> in your region</w:t>
      </w:r>
      <w:r w:rsidR="000C233E">
        <w:rPr>
          <w:rFonts w:eastAsia="Times New Roman" w:cs="Arial"/>
          <w:lang w:eastAsia="en-GB"/>
        </w:rPr>
        <w:t>, which you can find in question 13.</w:t>
      </w:r>
    </w:p>
    <w:p w14:paraId="1F353215" w14:textId="77777777" w:rsidR="00137F7B" w:rsidRDefault="00137F7B" w:rsidP="00AF28F6">
      <w:pPr>
        <w:pStyle w:val="ListParagraph"/>
        <w:textAlignment w:val="baseline"/>
        <w:rPr>
          <w:rFonts w:eastAsia="Times New Roman" w:cs="Arial"/>
          <w:lang w:eastAsia="en-GB"/>
        </w:rPr>
      </w:pPr>
    </w:p>
    <w:p w14:paraId="189C8F26" w14:textId="7D401A12" w:rsidR="00137F7B" w:rsidRPr="0027339A" w:rsidRDefault="00137F7B" w:rsidP="00AF28F6">
      <w:pPr>
        <w:textAlignment w:val="baseline"/>
        <w:rPr>
          <w:rFonts w:eastAsia="Times New Roman" w:cs="Arial"/>
          <w:b/>
          <w:color w:val="005EB8" w:themeColor="text1"/>
          <w:sz w:val="28"/>
          <w:szCs w:val="28"/>
          <w:lang w:eastAsia="en-GB"/>
        </w:rPr>
      </w:pPr>
      <w:r>
        <w:rPr>
          <w:rFonts w:eastAsia="Times New Roman" w:cs="Arial"/>
          <w:lang w:eastAsia="en-GB"/>
        </w:rPr>
        <w:t xml:space="preserve">You can also keep an eye on the HEE </w:t>
      </w:r>
      <w:r w:rsidR="007F0EF8">
        <w:rPr>
          <w:rFonts w:eastAsia="Times New Roman" w:cs="Arial"/>
          <w:lang w:eastAsia="en-GB"/>
        </w:rPr>
        <w:t xml:space="preserve">Population Health Fellowship </w:t>
      </w:r>
      <w:r w:rsidR="0066600C">
        <w:rPr>
          <w:rFonts w:eastAsia="Times New Roman" w:cs="Arial"/>
          <w:lang w:eastAsia="en-GB"/>
        </w:rPr>
        <w:t>website</w:t>
      </w:r>
      <w:r>
        <w:rPr>
          <w:rFonts w:eastAsia="Times New Roman" w:cs="Arial"/>
          <w:lang w:eastAsia="en-GB"/>
        </w:rPr>
        <w:t xml:space="preserve">: </w:t>
      </w:r>
      <w:hyperlink r:id="rId14" w:history="1">
        <w:r w:rsidR="00EC0B24" w:rsidRPr="00861DA7">
          <w:rPr>
            <w:rStyle w:val="Hyperlink"/>
            <w:rFonts w:eastAsia="Times New Roman" w:cs="Arial"/>
            <w:lang w:eastAsia="en-GB"/>
          </w:rPr>
          <w:t>https://www.hee.nhs.uk/our-work/population-health/population-health-fellowship</w:t>
        </w:r>
      </w:hyperlink>
      <w:r w:rsidR="00EC0B24">
        <w:rPr>
          <w:rFonts w:eastAsia="Times New Roman" w:cs="Arial"/>
          <w:lang w:eastAsia="en-GB"/>
        </w:rPr>
        <w:t xml:space="preserve"> for further information.</w:t>
      </w:r>
    </w:p>
    <w:p w14:paraId="2A6D2AB8"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136161">
        <w:rPr>
          <w:rFonts w:eastAsia="Times New Roman" w:cs="Arial"/>
          <w:lang w:eastAsia="en-GB"/>
        </w:rPr>
        <w:t> </w:t>
      </w:r>
    </w:p>
    <w:p w14:paraId="5DCEF11B"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Do I need my employer’s permission to apply? </w:t>
      </w:r>
    </w:p>
    <w:p w14:paraId="3B4BE61B" w14:textId="0026E032"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Yes. Potential applicants will have to demonstrate this in writing at the interview stage. Individuals (e.g., some doctors-in-training) that work for via a Lead Employer will also need to demonstrate written approval from their Lead Employer</w:t>
      </w:r>
      <w:r w:rsidR="00944AC5">
        <w:rPr>
          <w:rFonts w:eastAsia="Times New Roman" w:cs="Arial"/>
          <w:lang w:eastAsia="en-GB"/>
        </w:rPr>
        <w:t>.</w:t>
      </w:r>
      <w:r w:rsidRPr="4F182CF9">
        <w:rPr>
          <w:rFonts w:eastAsia="Times New Roman" w:cs="Arial"/>
          <w:lang w:eastAsia="en-GB"/>
        </w:rPr>
        <w:t xml:space="preserve"> </w:t>
      </w:r>
    </w:p>
    <w:p w14:paraId="69C772E5"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2653257A" w14:textId="77777777" w:rsidR="00136161" w:rsidRPr="00F76B5A" w:rsidRDefault="00136161" w:rsidP="00AF28F6">
      <w:pPr>
        <w:pStyle w:val="ListParagraph"/>
        <w:numPr>
          <w:ilvl w:val="0"/>
          <w:numId w:val="3"/>
        </w:numPr>
        <w:textAlignment w:val="baseline"/>
        <w:rPr>
          <w:rFonts w:eastAsia="Times New Roman" w:cs="Arial"/>
          <w:b/>
          <w:bCs/>
          <w:color w:val="003893"/>
          <w:sz w:val="28"/>
          <w:szCs w:val="28"/>
          <w:lang w:eastAsia="en-GB"/>
        </w:rPr>
      </w:pPr>
      <w:r w:rsidRPr="00F76B5A">
        <w:rPr>
          <w:rFonts w:eastAsia="Times New Roman" w:cs="Arial"/>
          <w:b/>
          <w:bCs/>
          <w:color w:val="005EB8" w:themeColor="text1"/>
          <w:sz w:val="28"/>
          <w:szCs w:val="28"/>
          <w:lang w:eastAsia="en-GB"/>
        </w:rPr>
        <w:t>What does the application process consist of? </w:t>
      </w:r>
    </w:p>
    <w:p w14:paraId="5BE9C54D" w14:textId="22FB8612" w:rsidR="00136161" w:rsidRPr="0027339A" w:rsidRDefault="00136161" w:rsidP="00AF28F6">
      <w:pPr>
        <w:textAlignment w:val="baseline"/>
        <w:rPr>
          <w:rFonts w:eastAsia="Times New Roman" w:cs="Arial"/>
          <w:b/>
          <w:color w:val="003893"/>
          <w:sz w:val="28"/>
          <w:szCs w:val="28"/>
          <w:lang w:eastAsia="en-GB"/>
        </w:rPr>
      </w:pPr>
      <w:r w:rsidRPr="00136161">
        <w:rPr>
          <w:rFonts w:eastAsia="Times New Roman" w:cs="Arial"/>
          <w:lang w:eastAsia="en-GB"/>
        </w:rPr>
        <w:t>An online application form</w:t>
      </w:r>
      <w:r w:rsidR="003E10AE">
        <w:rPr>
          <w:rFonts w:eastAsia="Times New Roman" w:cs="Arial"/>
          <w:lang w:eastAsia="en-GB"/>
        </w:rPr>
        <w:t xml:space="preserve"> (with a CV)</w:t>
      </w:r>
      <w:r w:rsidRPr="00136161">
        <w:rPr>
          <w:rFonts w:eastAsia="Times New Roman" w:cs="Arial"/>
          <w:lang w:eastAsia="en-GB"/>
        </w:rPr>
        <w:t xml:space="preserve"> and an interview.  </w:t>
      </w:r>
    </w:p>
    <w:p w14:paraId="51291988" w14:textId="2B09FC7A"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color w:val="2F5496"/>
          <w:lang w:eastAsia="en-GB"/>
        </w:rPr>
        <w:t> </w:t>
      </w:r>
    </w:p>
    <w:p w14:paraId="5CD24EE8"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2310E166">
        <w:rPr>
          <w:rFonts w:eastAsia="Times New Roman" w:cs="Arial"/>
          <w:b/>
          <w:bCs/>
          <w:color w:val="005EB8" w:themeColor="accent4"/>
          <w:sz w:val="28"/>
          <w:szCs w:val="28"/>
          <w:lang w:eastAsia="en-GB"/>
        </w:rPr>
        <w:t>Is there a person’s specification? </w:t>
      </w:r>
    </w:p>
    <w:p w14:paraId="1CB2B1EA" w14:textId="34FA4EB6" w:rsidR="00136161" w:rsidRPr="0027339A" w:rsidRDefault="00D33855" w:rsidP="00AF28F6">
      <w:pPr>
        <w:textAlignment w:val="baseline"/>
        <w:rPr>
          <w:rFonts w:eastAsia="Times New Roman" w:cs="Arial"/>
          <w:b/>
          <w:color w:val="005EB8" w:themeColor="text1"/>
          <w:sz w:val="28"/>
          <w:szCs w:val="28"/>
          <w:lang w:eastAsia="en-GB"/>
        </w:rPr>
      </w:pPr>
      <w:r>
        <w:rPr>
          <w:rFonts w:eastAsia="Times New Roman" w:cs="Arial"/>
          <w:lang w:eastAsia="en-GB"/>
        </w:rPr>
        <w:t xml:space="preserve">Yes. </w:t>
      </w:r>
      <w:r w:rsidR="00136161" w:rsidRPr="4F182CF9">
        <w:rPr>
          <w:rFonts w:eastAsia="Times New Roman" w:cs="Arial"/>
          <w:lang w:eastAsia="en-GB"/>
        </w:rPr>
        <w:t xml:space="preserve">Please refer to the </w:t>
      </w:r>
      <w:hyperlink r:id="rId15" w:history="1">
        <w:r w:rsidR="00136161" w:rsidRPr="004E3411">
          <w:rPr>
            <w:rStyle w:val="Hyperlink"/>
            <w:rFonts w:eastAsia="Times New Roman" w:cs="Arial"/>
            <w:lang w:eastAsia="en-GB"/>
          </w:rPr>
          <w:t>Rough Guide</w:t>
        </w:r>
      </w:hyperlink>
      <w:r w:rsidR="00136161" w:rsidRPr="004E3411">
        <w:rPr>
          <w:rFonts w:eastAsia="Times New Roman" w:cs="Arial"/>
          <w:lang w:eastAsia="en-GB"/>
        </w:rPr>
        <w:t>. </w:t>
      </w:r>
    </w:p>
    <w:p w14:paraId="192395D9" w14:textId="1F0B052C"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lang w:eastAsia="en-GB"/>
        </w:rPr>
        <w:t> </w:t>
      </w:r>
      <w:r w:rsidRPr="4F182CF9">
        <w:rPr>
          <w:rFonts w:eastAsia="Times New Roman" w:cs="Arial"/>
          <w:color w:val="2F5496"/>
          <w:lang w:eastAsia="en-GB"/>
        </w:rPr>
        <w:t> </w:t>
      </w:r>
    </w:p>
    <w:p w14:paraId="011C5D3F"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If I am successful, can I defer my place? </w:t>
      </w:r>
    </w:p>
    <w:p w14:paraId="0C6DCF2C" w14:textId="386B22A1"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No. </w:t>
      </w:r>
      <w:r w:rsidR="008B0327">
        <w:rPr>
          <w:rFonts w:eastAsia="Times New Roman" w:cs="Arial"/>
          <w:lang w:eastAsia="en-GB"/>
        </w:rPr>
        <w:t>Although, t</w:t>
      </w:r>
      <w:r w:rsidRPr="4F182CF9">
        <w:rPr>
          <w:rFonts w:eastAsia="Times New Roman" w:cs="Arial"/>
          <w:lang w:eastAsia="en-GB"/>
        </w:rPr>
        <w:t xml:space="preserve">his is the </w:t>
      </w:r>
      <w:r w:rsidR="002E027E">
        <w:rPr>
          <w:rFonts w:eastAsia="Times New Roman" w:cs="Arial"/>
          <w:lang w:eastAsia="en-GB"/>
        </w:rPr>
        <w:t>third</w:t>
      </w:r>
      <w:r w:rsidRPr="4F182CF9">
        <w:rPr>
          <w:rFonts w:eastAsia="Times New Roman" w:cs="Arial"/>
          <w:lang w:eastAsia="en-GB"/>
        </w:rPr>
        <w:t xml:space="preserve"> year of the fellowship</w:t>
      </w:r>
      <w:r w:rsidR="008B0327">
        <w:rPr>
          <w:rFonts w:eastAsia="Times New Roman" w:cs="Arial"/>
          <w:lang w:eastAsia="en-GB"/>
        </w:rPr>
        <w:t>, a</w:t>
      </w:r>
      <w:r w:rsidRPr="4F182CF9">
        <w:rPr>
          <w:rFonts w:eastAsia="Times New Roman" w:cs="Arial"/>
          <w:lang w:eastAsia="en-GB"/>
        </w:rPr>
        <w:t xml:space="preserve"> </w:t>
      </w:r>
      <w:r w:rsidR="002E027E">
        <w:rPr>
          <w:rFonts w:eastAsia="Times New Roman" w:cs="Arial"/>
          <w:lang w:eastAsia="en-GB"/>
        </w:rPr>
        <w:t>fourth</w:t>
      </w:r>
      <w:r w:rsidRPr="4F182CF9">
        <w:rPr>
          <w:rFonts w:eastAsia="Times New Roman" w:cs="Arial"/>
          <w:lang w:eastAsia="en-GB"/>
        </w:rPr>
        <w:t xml:space="preserve"> year is not guaranteed and therefore prospective applicants interested in this programme are encouraged to apply in the upcoming application cycle. </w:t>
      </w:r>
    </w:p>
    <w:p w14:paraId="6BB19430"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136161">
        <w:rPr>
          <w:rFonts w:eastAsia="Times New Roman" w:cs="Arial"/>
          <w:lang w:eastAsia="en-GB"/>
        </w:rPr>
        <w:t> </w:t>
      </w:r>
    </w:p>
    <w:p w14:paraId="15F8C8DB"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Does the programme allow for extensions in case of step-offs? </w:t>
      </w:r>
    </w:p>
    <w:p w14:paraId="1B25BEB6" w14:textId="54713486"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This is currently not possible</w:t>
      </w:r>
      <w:r w:rsidR="004E613F">
        <w:rPr>
          <w:rFonts w:eastAsia="Times New Roman" w:cs="Arial"/>
          <w:lang w:eastAsia="en-GB"/>
        </w:rPr>
        <w:t xml:space="preserve"> as it is a learning programme with a clear end date</w:t>
      </w:r>
    </w:p>
    <w:p w14:paraId="1212000C"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609E0898"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How often does the fellowship run? </w:t>
      </w:r>
    </w:p>
    <w:p w14:paraId="5CB8D738" w14:textId="20510E4B" w:rsidR="00136161" w:rsidRDefault="00136161" w:rsidP="00AF28F6">
      <w:pPr>
        <w:textAlignment w:val="baseline"/>
        <w:rPr>
          <w:rFonts w:eastAsia="Times New Roman" w:cs="Arial"/>
          <w:lang w:eastAsia="en-GB"/>
        </w:rPr>
      </w:pPr>
      <w:r w:rsidRPr="4F182CF9">
        <w:rPr>
          <w:rFonts w:eastAsia="Times New Roman" w:cs="Arial"/>
          <w:lang w:eastAsia="en-GB"/>
        </w:rPr>
        <w:t xml:space="preserve">This is the </w:t>
      </w:r>
      <w:r w:rsidR="002E027E">
        <w:rPr>
          <w:rFonts w:eastAsia="Times New Roman" w:cs="Arial"/>
          <w:lang w:eastAsia="en-GB"/>
        </w:rPr>
        <w:t>third</w:t>
      </w:r>
      <w:r w:rsidRPr="4F182CF9">
        <w:rPr>
          <w:rFonts w:eastAsia="Times New Roman" w:cs="Arial"/>
          <w:lang w:eastAsia="en-GB"/>
        </w:rPr>
        <w:t xml:space="preserve"> year of the fellowship. A </w:t>
      </w:r>
      <w:r w:rsidR="002E027E">
        <w:rPr>
          <w:rFonts w:eastAsia="Times New Roman" w:cs="Arial"/>
          <w:lang w:eastAsia="en-GB"/>
        </w:rPr>
        <w:t>fourth</w:t>
      </w:r>
      <w:r w:rsidRPr="4F182CF9">
        <w:rPr>
          <w:rFonts w:eastAsia="Times New Roman" w:cs="Arial"/>
          <w:lang w:eastAsia="en-GB"/>
        </w:rPr>
        <w:t xml:space="preserve"> year is not guaranteed and therefore prospective applicants interested in this programme are encouraged to apply in the upcoming application cycle. </w:t>
      </w:r>
    </w:p>
    <w:p w14:paraId="79EA1D4A" w14:textId="77777777" w:rsidR="00302F1D" w:rsidRDefault="00302F1D" w:rsidP="00AF28F6">
      <w:pPr>
        <w:textAlignment w:val="baseline"/>
        <w:rPr>
          <w:rFonts w:eastAsia="Times New Roman" w:cs="Arial"/>
          <w:lang w:eastAsia="en-GB"/>
        </w:rPr>
      </w:pPr>
    </w:p>
    <w:p w14:paraId="39B37AE5" w14:textId="77777777" w:rsidR="00302F1D" w:rsidRPr="0027339A" w:rsidRDefault="00302F1D" w:rsidP="00AF28F6">
      <w:pPr>
        <w:textAlignment w:val="baseline"/>
        <w:rPr>
          <w:rFonts w:eastAsia="Times New Roman" w:cs="Arial"/>
          <w:b/>
          <w:color w:val="005EB8" w:themeColor="text1"/>
          <w:sz w:val="28"/>
          <w:szCs w:val="28"/>
          <w:lang w:eastAsia="en-GB"/>
        </w:rPr>
      </w:pPr>
    </w:p>
    <w:p w14:paraId="3A255C41"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5C01B5D1"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Is there flexibility for a delayed start? </w:t>
      </w:r>
    </w:p>
    <w:p w14:paraId="638A89D4" w14:textId="4EF9B0D5"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This is not possible due to the structure of the educational programme. The planned start date is</w:t>
      </w:r>
      <w:r w:rsidR="009D681B">
        <w:rPr>
          <w:rFonts w:eastAsia="Times New Roman" w:cs="Arial"/>
          <w:lang w:eastAsia="en-GB"/>
        </w:rPr>
        <w:t xml:space="preserve"> on</w:t>
      </w:r>
      <w:r w:rsidRPr="4F182CF9">
        <w:rPr>
          <w:rFonts w:eastAsia="Times New Roman" w:cs="Arial"/>
          <w:lang w:eastAsia="en-GB"/>
        </w:rPr>
        <w:t xml:space="preserve"> </w:t>
      </w:r>
      <w:r w:rsidR="002E027E">
        <w:rPr>
          <w:rFonts w:eastAsia="Times New Roman" w:cs="Arial"/>
          <w:lang w:eastAsia="en-GB"/>
        </w:rPr>
        <w:t>Tuesday 6</w:t>
      </w:r>
      <w:r w:rsidR="002E027E" w:rsidRPr="002E027E">
        <w:rPr>
          <w:rFonts w:eastAsia="Times New Roman" w:cs="Arial"/>
          <w:vertAlign w:val="superscript"/>
          <w:lang w:eastAsia="en-GB"/>
        </w:rPr>
        <w:t>th</w:t>
      </w:r>
      <w:r w:rsidR="002E027E">
        <w:rPr>
          <w:rFonts w:eastAsia="Times New Roman" w:cs="Arial"/>
          <w:lang w:eastAsia="en-GB"/>
        </w:rPr>
        <w:t xml:space="preserve"> of September 2022 for all HEE regions</w:t>
      </w:r>
      <w:r w:rsidRPr="4F182CF9">
        <w:rPr>
          <w:rFonts w:eastAsia="Times New Roman" w:cs="Arial"/>
          <w:lang w:eastAsia="en-GB"/>
        </w:rPr>
        <w:t>.  </w:t>
      </w:r>
    </w:p>
    <w:p w14:paraId="5E07ED3A" w14:textId="7124C21A" w:rsidR="005E625D" w:rsidRDefault="005E625D" w:rsidP="00AF28F6">
      <w:pPr>
        <w:textAlignment w:val="baseline"/>
        <w:rPr>
          <w:rFonts w:eastAsia="Times New Roman" w:cs="Arial"/>
          <w:lang w:eastAsia="en-GB"/>
        </w:rPr>
      </w:pPr>
    </w:p>
    <w:p w14:paraId="1681DF0F" w14:textId="77777777" w:rsidR="005E625D" w:rsidRPr="00F76B5A" w:rsidRDefault="005E625D" w:rsidP="00AF28F6">
      <w:pPr>
        <w:pStyle w:val="ListParagraph"/>
        <w:numPr>
          <w:ilvl w:val="0"/>
          <w:numId w:val="3"/>
        </w:numPr>
        <w:textAlignment w:val="baseline"/>
        <w:rPr>
          <w:rFonts w:eastAsia="Times New Roman" w:cs="Arial"/>
          <w:b/>
          <w:bCs/>
          <w:color w:val="005EB8" w:themeColor="text1"/>
          <w:sz w:val="28"/>
          <w:szCs w:val="28"/>
          <w:lang w:eastAsia="en-GB"/>
        </w:rPr>
      </w:pPr>
      <w:r>
        <w:rPr>
          <w:rFonts w:eastAsia="Times New Roman" w:cs="Arial"/>
          <w:b/>
          <w:bCs/>
          <w:color w:val="005EB8" w:themeColor="text1"/>
          <w:sz w:val="28"/>
          <w:szCs w:val="28"/>
          <w:lang w:eastAsia="en-GB"/>
        </w:rPr>
        <w:t>How wil</w:t>
      </w:r>
      <w:r w:rsidR="00161EE3">
        <w:rPr>
          <w:rFonts w:eastAsia="Times New Roman" w:cs="Arial"/>
          <w:b/>
          <w:bCs/>
          <w:color w:val="005EB8" w:themeColor="text1"/>
          <w:sz w:val="28"/>
          <w:szCs w:val="28"/>
          <w:lang w:eastAsia="en-GB"/>
        </w:rPr>
        <w:t>l this fellowship affect my postgraduate medical training and rotations</w:t>
      </w:r>
      <w:r w:rsidRPr="00F76B5A">
        <w:rPr>
          <w:rFonts w:eastAsia="Times New Roman" w:cs="Arial"/>
          <w:b/>
          <w:bCs/>
          <w:color w:val="005EB8" w:themeColor="text1"/>
          <w:sz w:val="28"/>
          <w:szCs w:val="28"/>
          <w:lang w:eastAsia="en-GB"/>
        </w:rPr>
        <w:t>? </w:t>
      </w:r>
    </w:p>
    <w:p w14:paraId="2A375F33" w14:textId="5719DEB6" w:rsidR="005E625D" w:rsidRPr="0027339A" w:rsidRDefault="00DB2D92" w:rsidP="00AF28F6">
      <w:pPr>
        <w:textAlignment w:val="baseline"/>
        <w:rPr>
          <w:rFonts w:eastAsia="Times New Roman" w:cs="Arial"/>
          <w:b/>
          <w:color w:val="005EB8" w:themeColor="text1"/>
          <w:sz w:val="28"/>
          <w:szCs w:val="28"/>
          <w:lang w:eastAsia="en-GB"/>
        </w:rPr>
      </w:pPr>
      <w:r>
        <w:rPr>
          <w:rFonts w:eastAsia="Times New Roman" w:cs="Arial"/>
          <w:lang w:eastAsia="en-GB"/>
        </w:rPr>
        <w:t xml:space="preserve">Please discuss this with your Training Programme Director. </w:t>
      </w:r>
    </w:p>
    <w:p w14:paraId="1E69D3CA" w14:textId="77777777" w:rsidR="00DB2D92" w:rsidRPr="00136161" w:rsidRDefault="00DB2D92" w:rsidP="00AF28F6">
      <w:pPr>
        <w:textAlignment w:val="baseline"/>
        <w:rPr>
          <w:rFonts w:ascii="Segoe UI" w:eastAsia="Times New Roman" w:hAnsi="Segoe UI" w:cs="Segoe UI"/>
          <w:sz w:val="18"/>
          <w:szCs w:val="18"/>
          <w:lang w:eastAsia="en-GB"/>
        </w:rPr>
      </w:pPr>
    </w:p>
    <w:p w14:paraId="2922D2A8" w14:textId="77777777" w:rsidR="00136161" w:rsidRPr="00F76B5A" w:rsidRDefault="00136161" w:rsidP="00AF28F6">
      <w:pPr>
        <w:pStyle w:val="ListParagraph"/>
        <w:numPr>
          <w:ilvl w:val="0"/>
          <w:numId w:val="3"/>
        </w:numPr>
        <w:ind w:left="567"/>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Is there an opportunity to do the fellowship for one day a week? </w:t>
      </w:r>
    </w:p>
    <w:p w14:paraId="7D56CFC1" w14:textId="57531393" w:rsidR="00210728"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No. It would not be possible to achieve the competencies of the fellowship in less than</w:t>
      </w:r>
      <w:r w:rsidR="00D92ABA">
        <w:rPr>
          <w:rFonts w:eastAsia="Times New Roman" w:cs="Arial"/>
          <w:lang w:eastAsia="en-GB"/>
        </w:rPr>
        <w:t xml:space="preserve"> 2 days a week.</w:t>
      </w:r>
    </w:p>
    <w:p w14:paraId="79F26B7C" w14:textId="77777777" w:rsidR="00210728" w:rsidRDefault="00210728" w:rsidP="00AF28F6">
      <w:pPr>
        <w:pStyle w:val="ListParagraph"/>
        <w:ind w:left="567"/>
        <w:textAlignment w:val="baseline"/>
        <w:rPr>
          <w:rFonts w:eastAsia="Times New Roman" w:cs="Arial"/>
          <w:b/>
          <w:color w:val="005EB8" w:themeColor="text1"/>
          <w:sz w:val="28"/>
          <w:szCs w:val="28"/>
          <w:lang w:eastAsia="en-GB"/>
        </w:rPr>
      </w:pPr>
    </w:p>
    <w:p w14:paraId="0EE8069A" w14:textId="69AAAF82" w:rsidR="00136161" w:rsidRPr="00903E8D" w:rsidRDefault="00136161" w:rsidP="00AF28F6">
      <w:pPr>
        <w:pStyle w:val="ListParagraph"/>
        <w:numPr>
          <w:ilvl w:val="0"/>
          <w:numId w:val="3"/>
        </w:numPr>
        <w:tabs>
          <w:tab w:val="left" w:pos="709"/>
        </w:tabs>
        <w:ind w:left="567"/>
        <w:textAlignment w:val="baseline"/>
        <w:rPr>
          <w:rFonts w:eastAsia="Times New Roman" w:cs="Arial"/>
          <w:b/>
          <w:color w:val="005EB8" w:themeColor="text1"/>
          <w:sz w:val="28"/>
          <w:szCs w:val="28"/>
          <w:lang w:eastAsia="en-GB"/>
        </w:rPr>
      </w:pPr>
      <w:r w:rsidRPr="4F182CF9">
        <w:rPr>
          <w:rFonts w:eastAsia="Times New Roman" w:cs="Arial"/>
          <w:b/>
          <w:bCs/>
          <w:color w:val="005EB8" w:themeColor="accent4"/>
          <w:sz w:val="28"/>
          <w:szCs w:val="28"/>
          <w:lang w:eastAsia="en-GB"/>
        </w:rPr>
        <w:t xml:space="preserve">Is the Fellowship open only to NHS employees or does it include </w:t>
      </w:r>
      <w:r w:rsidR="00EF1291">
        <w:rPr>
          <w:rFonts w:eastAsia="Times New Roman" w:cs="Arial"/>
          <w:b/>
          <w:bCs/>
          <w:color w:val="005EB8" w:themeColor="accent4"/>
          <w:sz w:val="28"/>
          <w:szCs w:val="28"/>
          <w:lang w:eastAsia="en-GB"/>
        </w:rPr>
        <w:t>l</w:t>
      </w:r>
      <w:r w:rsidRPr="4F182CF9">
        <w:rPr>
          <w:rFonts w:eastAsia="Times New Roman" w:cs="Arial"/>
          <w:b/>
          <w:bCs/>
          <w:color w:val="005EB8" w:themeColor="accent4"/>
          <w:sz w:val="28"/>
          <w:szCs w:val="28"/>
          <w:lang w:eastAsia="en-GB"/>
        </w:rPr>
        <w:t xml:space="preserve">ocal </w:t>
      </w:r>
      <w:r w:rsidR="00EF1291">
        <w:rPr>
          <w:rFonts w:eastAsia="Times New Roman" w:cs="Arial"/>
          <w:b/>
          <w:bCs/>
          <w:color w:val="005EB8" w:themeColor="accent4"/>
          <w:sz w:val="28"/>
          <w:szCs w:val="28"/>
          <w:lang w:eastAsia="en-GB"/>
        </w:rPr>
        <w:t>a</w:t>
      </w:r>
      <w:r w:rsidRPr="4F182CF9">
        <w:rPr>
          <w:rFonts w:eastAsia="Times New Roman" w:cs="Arial"/>
          <w:b/>
          <w:bCs/>
          <w:color w:val="005EB8" w:themeColor="accent4"/>
          <w:sz w:val="28"/>
          <w:szCs w:val="28"/>
          <w:lang w:eastAsia="en-GB"/>
        </w:rPr>
        <w:t xml:space="preserve">uthorities, charities </w:t>
      </w:r>
      <w:r w:rsidR="002C54F7">
        <w:rPr>
          <w:rFonts w:eastAsia="Times New Roman" w:cs="Arial"/>
          <w:b/>
          <w:bCs/>
          <w:color w:val="005EB8" w:themeColor="accent4"/>
          <w:sz w:val="28"/>
          <w:szCs w:val="28"/>
          <w:lang w:eastAsia="en-GB"/>
        </w:rPr>
        <w:t xml:space="preserve">and other </w:t>
      </w:r>
      <w:r w:rsidR="005D4063">
        <w:rPr>
          <w:rFonts w:eastAsia="Times New Roman" w:cs="Arial"/>
          <w:b/>
          <w:bCs/>
          <w:color w:val="005EB8" w:themeColor="accent4"/>
          <w:sz w:val="28"/>
          <w:szCs w:val="28"/>
          <w:lang w:eastAsia="en-GB"/>
        </w:rPr>
        <w:t xml:space="preserve">organisations </w:t>
      </w:r>
      <w:r w:rsidR="005D4063" w:rsidRPr="4F182CF9">
        <w:rPr>
          <w:rFonts w:eastAsia="Times New Roman" w:cs="Arial"/>
          <w:b/>
          <w:bCs/>
          <w:color w:val="005EB8" w:themeColor="accent4"/>
          <w:sz w:val="28"/>
          <w:szCs w:val="28"/>
          <w:lang w:eastAsia="en-GB"/>
        </w:rPr>
        <w:t>providing</w:t>
      </w:r>
      <w:r w:rsidRPr="4F182CF9">
        <w:rPr>
          <w:rFonts w:eastAsia="Times New Roman" w:cs="Arial"/>
          <w:b/>
          <w:bCs/>
          <w:color w:val="005EB8" w:themeColor="accent4"/>
          <w:sz w:val="28"/>
          <w:szCs w:val="28"/>
          <w:lang w:eastAsia="en-GB"/>
        </w:rPr>
        <w:t xml:space="preserve"> NHS services?  </w:t>
      </w:r>
    </w:p>
    <w:p w14:paraId="773D2DFF" w14:textId="138921F2" w:rsidR="00210728" w:rsidRPr="0027339A" w:rsidRDefault="00136161" w:rsidP="00AF28F6">
      <w:pPr>
        <w:textAlignment w:val="baseline"/>
        <w:rPr>
          <w:rFonts w:eastAsia="Times New Roman" w:cs="Arial"/>
          <w:lang w:eastAsia="en-GB"/>
        </w:rPr>
      </w:pPr>
      <w:r w:rsidRPr="00136161">
        <w:rPr>
          <w:rFonts w:eastAsia="Times New Roman" w:cs="Arial"/>
          <w:lang w:eastAsia="en-GB"/>
        </w:rPr>
        <w:t>The fellowship is open to staff outside of the NHS if, in their substantive role, they are providing NHS services</w:t>
      </w:r>
      <w:r w:rsidR="002E027E">
        <w:rPr>
          <w:rFonts w:eastAsia="Times New Roman" w:cs="Arial"/>
          <w:lang w:eastAsia="en-GB"/>
        </w:rPr>
        <w:t xml:space="preserve"> and meet the eligibility criteria</w:t>
      </w:r>
      <w:r w:rsidRPr="00136161">
        <w:rPr>
          <w:rFonts w:eastAsia="Times New Roman" w:cs="Arial"/>
          <w:lang w:eastAsia="en-GB"/>
        </w:rPr>
        <w:t>.  </w:t>
      </w:r>
    </w:p>
    <w:p w14:paraId="747CEC4C" w14:textId="77777777" w:rsidR="00210728" w:rsidRDefault="00210728" w:rsidP="00AF28F6">
      <w:pPr>
        <w:textAlignment w:val="baseline"/>
        <w:rPr>
          <w:rFonts w:eastAsia="Times New Roman" w:cs="Arial"/>
          <w:b/>
          <w:bCs/>
          <w:color w:val="005EB8" w:themeColor="text1"/>
          <w:sz w:val="28"/>
          <w:szCs w:val="28"/>
          <w:lang w:eastAsia="en-GB"/>
        </w:rPr>
      </w:pPr>
    </w:p>
    <w:p w14:paraId="21614777" w14:textId="2BFF6385" w:rsidR="00136161" w:rsidRPr="00210728" w:rsidRDefault="00136161" w:rsidP="00AF28F6">
      <w:pPr>
        <w:pStyle w:val="ListParagraph"/>
        <w:numPr>
          <w:ilvl w:val="0"/>
          <w:numId w:val="3"/>
        </w:numPr>
        <w:tabs>
          <w:tab w:val="left" w:pos="851"/>
        </w:tabs>
        <w:ind w:left="567"/>
        <w:textAlignment w:val="baseline"/>
        <w:rPr>
          <w:rFonts w:eastAsia="Times New Roman" w:cs="Arial"/>
          <w:b/>
          <w:bCs/>
          <w:color w:val="005EB8" w:themeColor="text1"/>
          <w:sz w:val="28"/>
          <w:szCs w:val="28"/>
          <w:lang w:eastAsia="en-GB"/>
        </w:rPr>
      </w:pPr>
      <w:r w:rsidRPr="4F182CF9">
        <w:rPr>
          <w:rFonts w:eastAsia="Times New Roman" w:cs="Arial"/>
          <w:b/>
          <w:bCs/>
          <w:color w:val="005EB8" w:themeColor="accent4"/>
          <w:sz w:val="28"/>
          <w:szCs w:val="28"/>
          <w:lang w:eastAsia="en-GB"/>
        </w:rPr>
        <w:t>Will I get a qualification/award on completion of the fellowship?  </w:t>
      </w:r>
    </w:p>
    <w:p w14:paraId="54A12748" w14:textId="541BF7BA"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The fellowship does not lead to a formal qualification/award. The fellowship is a developmental opportunity. Population health skills are highly sought after and</w:t>
      </w:r>
      <w:r w:rsidR="009A48EC">
        <w:rPr>
          <w:rFonts w:eastAsia="Times New Roman" w:cs="Arial"/>
          <w:lang w:eastAsia="en-GB"/>
        </w:rPr>
        <w:t xml:space="preserve"> some</w:t>
      </w:r>
      <w:r w:rsidRPr="00136161">
        <w:rPr>
          <w:rFonts w:eastAsia="Times New Roman" w:cs="Arial"/>
          <w:lang w:eastAsia="en-GB"/>
        </w:rPr>
        <w:t xml:space="preserve"> fellows from a previous population health fellowship have ended up working in leadership positions across the NHS</w:t>
      </w:r>
      <w:r w:rsidR="009A48EC">
        <w:rPr>
          <w:rFonts w:eastAsia="Times New Roman" w:cs="Arial"/>
          <w:lang w:eastAsia="en-GB"/>
        </w:rPr>
        <w:t xml:space="preserve"> and the wider healthcare system</w:t>
      </w:r>
      <w:r w:rsidRPr="00136161">
        <w:rPr>
          <w:rFonts w:eastAsia="Times New Roman" w:cs="Arial"/>
          <w:lang w:eastAsia="en-GB"/>
        </w:rPr>
        <w:t>.  </w:t>
      </w:r>
    </w:p>
    <w:p w14:paraId="456CCB53"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ascii="Segoe UI" w:eastAsia="Times New Roman" w:hAnsi="Segoe UI" w:cs="Segoe UI"/>
          <w:sz w:val="18"/>
          <w:szCs w:val="18"/>
          <w:lang w:eastAsia="en-GB"/>
        </w:rPr>
        <w:t> </w:t>
      </w:r>
    </w:p>
    <w:p w14:paraId="21382DCC" w14:textId="0341B584" w:rsidR="00136161" w:rsidRPr="00210728" w:rsidRDefault="4CDA0287" w:rsidP="00AF28F6">
      <w:pPr>
        <w:pStyle w:val="ListParagraph"/>
        <w:numPr>
          <w:ilvl w:val="0"/>
          <w:numId w:val="3"/>
        </w:numPr>
        <w:ind w:left="567"/>
        <w:textAlignment w:val="baseline"/>
        <w:rPr>
          <w:rFonts w:eastAsia="Arial" w:cs="Arial"/>
          <w:b/>
          <w:bCs/>
          <w:color w:val="005EB8" w:themeColor="text1"/>
          <w:sz w:val="28"/>
          <w:szCs w:val="28"/>
          <w:lang w:eastAsia="en-GB"/>
        </w:rPr>
      </w:pPr>
      <w:r w:rsidRPr="4F182CF9">
        <w:rPr>
          <w:rFonts w:eastAsia="Times New Roman" w:cs="Arial"/>
          <w:b/>
          <w:bCs/>
          <w:color w:val="005EB8" w:themeColor="accent4"/>
          <w:sz w:val="28"/>
          <w:szCs w:val="28"/>
          <w:lang w:eastAsia="en-GB"/>
        </w:rPr>
        <w:t>Wi</w:t>
      </w:r>
      <w:r w:rsidR="00136161" w:rsidRPr="4F182CF9">
        <w:rPr>
          <w:rFonts w:eastAsia="Times New Roman" w:cs="Arial"/>
          <w:b/>
          <w:bCs/>
          <w:color w:val="005EB8" w:themeColor="accent4"/>
          <w:sz w:val="28"/>
          <w:szCs w:val="28"/>
          <w:lang w:eastAsia="en-GB"/>
        </w:rPr>
        <w:t>ll my travel costs get covered?  </w:t>
      </w:r>
    </w:p>
    <w:p w14:paraId="7A925B1F" w14:textId="77777777" w:rsidR="00136161" w:rsidRPr="0027339A" w:rsidRDefault="00136161" w:rsidP="00AF28F6">
      <w:pPr>
        <w:textAlignment w:val="baseline"/>
        <w:rPr>
          <w:rFonts w:eastAsia="Times New Roman" w:cs="Arial"/>
          <w:lang w:eastAsia="en-GB"/>
        </w:rPr>
      </w:pPr>
      <w:r w:rsidRPr="00136161">
        <w:rPr>
          <w:rFonts w:eastAsia="Times New Roman" w:cs="Arial"/>
          <w:lang w:eastAsia="en-GB"/>
        </w:rPr>
        <w:t>HEE will be providing funding to your substantive employer covering our contribution to your salary support and expenses related to the fellowship.  This includes the attendance at the Welcome and Celebration Events.  It is down to individuals to arrange their own travel through your organisational processes, and it is advised that all fellows check their employers’ Travel and Subsistence Policy before booking any travel to attend these events.   </w:t>
      </w:r>
    </w:p>
    <w:p w14:paraId="3C9FBC41" w14:textId="77777777" w:rsidR="00903E8D" w:rsidRDefault="00903E8D" w:rsidP="00AF28F6">
      <w:pPr>
        <w:pStyle w:val="ListParagraph"/>
        <w:textAlignment w:val="baseline"/>
        <w:rPr>
          <w:rFonts w:eastAsia="Times New Roman" w:cs="Arial"/>
          <w:lang w:eastAsia="en-GB"/>
        </w:rPr>
      </w:pPr>
    </w:p>
    <w:p w14:paraId="032A35F0" w14:textId="5BBEAA7F" w:rsidR="00933394" w:rsidRPr="0027339A" w:rsidRDefault="00136161" w:rsidP="00AF28F6">
      <w:pPr>
        <w:textAlignment w:val="baseline"/>
        <w:rPr>
          <w:rFonts w:eastAsia="Arial" w:cs="Arial"/>
          <w:b/>
          <w:color w:val="005EB8" w:themeColor="text1"/>
          <w:sz w:val="28"/>
          <w:szCs w:val="28"/>
          <w:lang w:eastAsia="en-GB"/>
        </w:rPr>
      </w:pPr>
      <w:r w:rsidRPr="00136161">
        <w:rPr>
          <w:rFonts w:eastAsia="Times New Roman" w:cs="Arial"/>
          <w:lang w:eastAsia="en-GB"/>
        </w:rPr>
        <w:t>All project-related travel costs (if applicable) should be agreed between the Host Organisation and the Fellow and processed by the Host Organisation. </w:t>
      </w:r>
    </w:p>
    <w:p w14:paraId="0B0F4F0D" w14:textId="65585526" w:rsidR="000C233E" w:rsidRPr="000C233E" w:rsidRDefault="000C233E" w:rsidP="00AF28F6">
      <w:pPr>
        <w:rPr>
          <w:rFonts w:ascii="Segoe UI" w:eastAsia="Times New Roman" w:hAnsi="Segoe UI" w:cs="Segoe UI"/>
          <w:sz w:val="18"/>
          <w:szCs w:val="18"/>
          <w:lang w:eastAsia="en-GB"/>
        </w:rPr>
      </w:pPr>
    </w:p>
    <w:p w14:paraId="48EB0923" w14:textId="7BCA5DB3" w:rsidR="0014654A" w:rsidRDefault="00CE31AB" w:rsidP="00AF28F6">
      <w:pPr>
        <w:pStyle w:val="ListParagraph"/>
        <w:numPr>
          <w:ilvl w:val="0"/>
          <w:numId w:val="3"/>
        </w:numPr>
        <w:ind w:left="567"/>
        <w:textAlignment w:val="baseline"/>
        <w:rPr>
          <w:rFonts w:eastAsia="Times New Roman" w:cs="Arial"/>
          <w:b/>
          <w:bCs/>
          <w:color w:val="005EB8" w:themeColor="accent4"/>
          <w:sz w:val="28"/>
          <w:szCs w:val="28"/>
          <w:lang w:eastAsia="en-GB"/>
        </w:rPr>
      </w:pPr>
      <w:r>
        <w:rPr>
          <w:rFonts w:eastAsia="Times New Roman" w:cs="Arial"/>
          <w:b/>
          <w:bCs/>
          <w:color w:val="005EB8" w:themeColor="accent4"/>
          <w:sz w:val="28"/>
          <w:szCs w:val="28"/>
          <w:lang w:eastAsia="en-GB"/>
        </w:rPr>
        <w:t>Who are my contacts in relation to the fellowship?</w:t>
      </w:r>
      <w:r w:rsidR="000C233E" w:rsidRPr="4F182CF9">
        <w:rPr>
          <w:rFonts w:eastAsia="Times New Roman" w:cs="Arial"/>
          <w:b/>
          <w:bCs/>
          <w:color w:val="005EB8" w:themeColor="accent4"/>
          <w:sz w:val="28"/>
          <w:szCs w:val="28"/>
          <w:lang w:eastAsia="en-GB"/>
        </w:rPr>
        <w:t> </w:t>
      </w:r>
    </w:p>
    <w:p w14:paraId="74662F78" w14:textId="57085F26" w:rsidR="0014654A" w:rsidRDefault="000634B2" w:rsidP="00AF28F6">
      <w:pPr>
        <w:textAlignment w:val="baseline"/>
        <w:rPr>
          <w:rFonts w:eastAsia="Times New Roman" w:cs="Arial"/>
          <w:lang w:eastAsia="en-GB"/>
        </w:rPr>
      </w:pPr>
      <w:r>
        <w:rPr>
          <w:rFonts w:eastAsia="Times New Roman" w:cs="Arial"/>
          <w:lang w:eastAsia="en-GB"/>
        </w:rPr>
        <w:t xml:space="preserve">The Population Health Fellowship programme is a collaborative education </w:t>
      </w:r>
      <w:r w:rsidR="00017FDD">
        <w:rPr>
          <w:rFonts w:eastAsia="Times New Roman" w:cs="Arial"/>
          <w:lang w:eastAsia="en-GB"/>
        </w:rPr>
        <w:t xml:space="preserve">opportunity </w:t>
      </w:r>
      <w:r w:rsidR="000A4D6F">
        <w:rPr>
          <w:rFonts w:eastAsia="Times New Roman" w:cs="Arial"/>
          <w:lang w:eastAsia="en-GB"/>
        </w:rPr>
        <w:t xml:space="preserve">run by both the </w:t>
      </w:r>
      <w:hyperlink r:id="rId16" w:history="1">
        <w:r w:rsidR="000A4D6F" w:rsidRPr="00DC5920">
          <w:rPr>
            <w:rStyle w:val="Hyperlink"/>
            <w:rFonts w:eastAsia="Times New Roman" w:cs="Arial"/>
            <w:lang w:eastAsia="en-GB"/>
          </w:rPr>
          <w:t>Long Term Conditions and Prevention Programme</w:t>
        </w:r>
      </w:hyperlink>
      <w:r w:rsidR="000A4D6F">
        <w:rPr>
          <w:rFonts w:eastAsia="Times New Roman" w:cs="Arial"/>
          <w:lang w:eastAsia="en-GB"/>
        </w:rPr>
        <w:t xml:space="preserve"> in HEE and our regional colleagues.  </w:t>
      </w:r>
      <w:r w:rsidR="00F30094">
        <w:rPr>
          <w:rFonts w:eastAsia="Times New Roman" w:cs="Arial"/>
          <w:lang w:eastAsia="en-GB"/>
        </w:rPr>
        <w:t xml:space="preserve">Your main contact in relation to the fellowship will be through the HEE region you </w:t>
      </w:r>
      <w:r w:rsidR="004B261B">
        <w:rPr>
          <w:rFonts w:eastAsia="Times New Roman" w:cs="Arial"/>
          <w:lang w:eastAsia="en-GB"/>
        </w:rPr>
        <w:t>have applied to or will be placed in.  Their contact details are below.</w:t>
      </w:r>
    </w:p>
    <w:p w14:paraId="5909513A" w14:textId="77777777" w:rsidR="001F2B4F" w:rsidRDefault="001F2B4F" w:rsidP="00AF28F6">
      <w:pPr>
        <w:textAlignment w:val="baseline"/>
        <w:rPr>
          <w:rFonts w:eastAsia="Times New Roman" w:cs="Arial"/>
          <w:lang w:eastAsia="en-GB"/>
        </w:rPr>
      </w:pPr>
    </w:p>
    <w:p w14:paraId="5C71503B"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Midlands and East</w:t>
      </w:r>
    </w:p>
    <w:p w14:paraId="021FD715"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17" w:tgtFrame="_blank" w:history="1">
        <w:r w:rsidR="001F2B4F" w:rsidRPr="001F2B4F">
          <w:rPr>
            <w:rStyle w:val="Hyperlink"/>
            <w:rFonts w:ascii="Arial" w:hAnsi="Arial" w:cs="Arial"/>
            <w:color w:val="A00054"/>
            <w:sz w:val="24"/>
          </w:rPr>
          <w:t>Publichealthtraining.wm@hee.nhs.uk</w:t>
        </w:r>
      </w:hyperlink>
    </w:p>
    <w:p w14:paraId="1A8AE678" w14:textId="77777777" w:rsidR="001F2B4F" w:rsidRPr="001F2B4F" w:rsidRDefault="001F2B4F" w:rsidP="00AF28F6">
      <w:pPr>
        <w:pStyle w:val="NormalWeb"/>
        <w:spacing w:before="0" w:beforeAutospacing="0" w:after="240" w:afterAutospacing="0"/>
        <w:rPr>
          <w:rFonts w:ascii="Arial" w:hAnsi="Arial" w:cs="Arial"/>
          <w:color w:val="222222"/>
          <w:sz w:val="24"/>
        </w:rPr>
      </w:pPr>
      <w:proofErr w:type="gramStart"/>
      <w:r w:rsidRPr="001F2B4F">
        <w:rPr>
          <w:rStyle w:val="Strong"/>
          <w:rFonts w:ascii="Arial" w:hAnsi="Arial" w:cs="Arial"/>
          <w:color w:val="222222"/>
          <w:sz w:val="24"/>
        </w:rPr>
        <w:t>North West</w:t>
      </w:r>
      <w:proofErr w:type="gramEnd"/>
    </w:p>
    <w:p w14:paraId="5DB85905"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18" w:tgtFrame="_blank" w:history="1">
        <w:r w:rsidR="001F2B4F" w:rsidRPr="001F2B4F">
          <w:rPr>
            <w:rStyle w:val="Hyperlink"/>
            <w:rFonts w:ascii="Arial" w:hAnsi="Arial" w:cs="Arial"/>
            <w:color w:val="A00054"/>
            <w:sz w:val="24"/>
          </w:rPr>
          <w:t>phpn.north@hee.nhs.uk</w:t>
        </w:r>
      </w:hyperlink>
    </w:p>
    <w:p w14:paraId="043BF3FB" w14:textId="77777777" w:rsidR="001F2B4F" w:rsidRPr="001F2B4F" w:rsidRDefault="001F2B4F" w:rsidP="00AF28F6">
      <w:pPr>
        <w:pStyle w:val="NormalWeb"/>
        <w:spacing w:before="0" w:beforeAutospacing="0" w:after="240" w:afterAutospacing="0"/>
        <w:rPr>
          <w:rFonts w:ascii="Arial" w:hAnsi="Arial" w:cs="Arial"/>
          <w:color w:val="222222"/>
          <w:sz w:val="24"/>
        </w:rPr>
      </w:pPr>
      <w:proofErr w:type="gramStart"/>
      <w:r w:rsidRPr="001F2B4F">
        <w:rPr>
          <w:rStyle w:val="Strong"/>
          <w:rFonts w:ascii="Arial" w:hAnsi="Arial" w:cs="Arial"/>
          <w:color w:val="222222"/>
          <w:sz w:val="24"/>
        </w:rPr>
        <w:t>South West</w:t>
      </w:r>
      <w:proofErr w:type="gramEnd"/>
    </w:p>
    <w:p w14:paraId="0B0B8B86"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19" w:tgtFrame="_blank" w:history="1">
        <w:r w:rsidR="001F2B4F" w:rsidRPr="001F2B4F">
          <w:rPr>
            <w:rStyle w:val="Hyperlink"/>
            <w:rFonts w:ascii="Arial" w:hAnsi="Arial" w:cs="Arial"/>
            <w:color w:val="A00054"/>
            <w:sz w:val="24"/>
          </w:rPr>
          <w:t>PublicHealth.SW@hee.nhs.uk</w:t>
        </w:r>
      </w:hyperlink>
    </w:p>
    <w:p w14:paraId="54F45504"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London</w:t>
      </w:r>
    </w:p>
    <w:p w14:paraId="3C6E6347"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20" w:tgtFrame="_blank" w:history="1">
        <w:r w:rsidR="001F2B4F" w:rsidRPr="001F2B4F">
          <w:rPr>
            <w:rStyle w:val="Hyperlink"/>
            <w:rFonts w:ascii="Arial" w:hAnsi="Arial" w:cs="Arial"/>
            <w:color w:val="A00054"/>
            <w:sz w:val="24"/>
          </w:rPr>
          <w:t>AcademyofPublicHealthLondonTraining@Barnet.gov.uk</w:t>
        </w:r>
      </w:hyperlink>
    </w:p>
    <w:p w14:paraId="71E3790D" w14:textId="77777777" w:rsidR="001F2B4F" w:rsidRPr="001F2B4F" w:rsidRDefault="001F2B4F" w:rsidP="00AF28F6">
      <w:pPr>
        <w:pStyle w:val="NormalWeb"/>
        <w:spacing w:before="0" w:beforeAutospacing="0" w:after="240" w:afterAutospacing="0"/>
        <w:rPr>
          <w:rFonts w:ascii="Arial" w:hAnsi="Arial" w:cs="Arial"/>
          <w:color w:val="222222"/>
          <w:sz w:val="24"/>
        </w:rPr>
      </w:pPr>
      <w:proofErr w:type="gramStart"/>
      <w:r w:rsidRPr="001F2B4F">
        <w:rPr>
          <w:rStyle w:val="Strong"/>
          <w:rFonts w:ascii="Arial" w:hAnsi="Arial" w:cs="Arial"/>
          <w:color w:val="222222"/>
          <w:sz w:val="24"/>
        </w:rPr>
        <w:t>North East</w:t>
      </w:r>
      <w:proofErr w:type="gramEnd"/>
      <w:r w:rsidRPr="001F2B4F">
        <w:rPr>
          <w:rStyle w:val="Strong"/>
          <w:rFonts w:ascii="Arial" w:hAnsi="Arial" w:cs="Arial"/>
          <w:color w:val="222222"/>
          <w:sz w:val="24"/>
        </w:rPr>
        <w:t xml:space="preserve"> and Yorkshire</w:t>
      </w:r>
    </w:p>
    <w:p w14:paraId="3EA7D4E5"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21" w:tgtFrame="_blank" w:history="1">
        <w:r w:rsidR="001F2B4F" w:rsidRPr="001F2B4F">
          <w:rPr>
            <w:rStyle w:val="Hyperlink"/>
            <w:rFonts w:ascii="Arial" w:hAnsi="Arial" w:cs="Arial"/>
            <w:color w:val="A00054"/>
            <w:sz w:val="24"/>
          </w:rPr>
          <w:t>alex.drago@hee.nhs.uk</w:t>
        </w:r>
      </w:hyperlink>
    </w:p>
    <w:p w14:paraId="479F21B1" w14:textId="77777777" w:rsidR="001F2B4F" w:rsidRPr="001F2B4F" w:rsidRDefault="001F2B4F" w:rsidP="00AF28F6">
      <w:pPr>
        <w:pStyle w:val="NormalWeb"/>
        <w:spacing w:before="0" w:beforeAutospacing="0" w:after="240" w:afterAutospacing="0"/>
        <w:rPr>
          <w:rFonts w:ascii="Arial" w:hAnsi="Arial" w:cs="Arial"/>
          <w:color w:val="222222"/>
          <w:sz w:val="24"/>
        </w:rPr>
      </w:pPr>
      <w:proofErr w:type="gramStart"/>
      <w:r w:rsidRPr="001F2B4F">
        <w:rPr>
          <w:rStyle w:val="Strong"/>
          <w:rFonts w:ascii="Arial" w:hAnsi="Arial" w:cs="Arial"/>
          <w:color w:val="222222"/>
          <w:sz w:val="24"/>
        </w:rPr>
        <w:t>South East</w:t>
      </w:r>
      <w:proofErr w:type="gramEnd"/>
    </w:p>
    <w:p w14:paraId="3EDC6E99" w14:textId="77777777" w:rsidR="001F2B4F" w:rsidRPr="001F2B4F" w:rsidRDefault="003369A9" w:rsidP="00AF28F6">
      <w:pPr>
        <w:pStyle w:val="NormalWeb"/>
        <w:spacing w:before="0" w:beforeAutospacing="0" w:after="240" w:afterAutospacing="0"/>
        <w:rPr>
          <w:rFonts w:ascii="Arial" w:hAnsi="Arial" w:cs="Arial"/>
          <w:color w:val="222222"/>
          <w:sz w:val="24"/>
        </w:rPr>
      </w:pPr>
      <w:hyperlink r:id="rId22" w:tgtFrame="_blank" w:history="1">
        <w:r w:rsidR="001F2B4F" w:rsidRPr="001F2B4F">
          <w:rPr>
            <w:rStyle w:val="Hyperlink"/>
            <w:rFonts w:ascii="Arial" w:hAnsi="Arial" w:cs="Arial"/>
            <w:color w:val="A00054"/>
            <w:sz w:val="24"/>
          </w:rPr>
          <w:t>PHNetwork.WX@hee.nhs.uk</w:t>
        </w:r>
      </w:hyperlink>
    </w:p>
    <w:p w14:paraId="298BC19E"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East of England</w:t>
      </w:r>
    </w:p>
    <w:p w14:paraId="6C1E9A2A" w14:textId="77777777" w:rsidR="003369A9" w:rsidRDefault="003369A9" w:rsidP="00AF28F6">
      <w:pPr>
        <w:textAlignment w:val="baseline"/>
        <w:rPr>
          <w:rFonts w:eastAsia="Times New Roman"/>
          <w:color w:val="000000"/>
        </w:rPr>
      </w:pPr>
      <w:hyperlink r:id="rId23" w:history="1">
        <w:r>
          <w:rPr>
            <w:rStyle w:val="Hyperlink"/>
            <w:rFonts w:eastAsia="Times New Roman"/>
          </w:rPr>
          <w:t>fellowships.eoe@hee.nhs.uk</w:t>
        </w:r>
      </w:hyperlink>
    </w:p>
    <w:p w14:paraId="4DB4B79B" w14:textId="77777777" w:rsidR="003369A9" w:rsidRDefault="003369A9" w:rsidP="00AF28F6">
      <w:pPr>
        <w:textAlignment w:val="baseline"/>
        <w:rPr>
          <w:rFonts w:eastAsia="Times New Roman"/>
          <w:color w:val="000000"/>
        </w:rPr>
      </w:pPr>
    </w:p>
    <w:p w14:paraId="5FC5A003" w14:textId="2771FB8F" w:rsidR="000C233E" w:rsidRDefault="0014654A" w:rsidP="00AF28F6">
      <w:pPr>
        <w:textAlignment w:val="baseline"/>
        <w:rPr>
          <w:rFonts w:eastAsia="Times New Roman" w:cs="Arial"/>
          <w:lang w:eastAsia="en-GB"/>
        </w:rPr>
      </w:pPr>
      <w:r>
        <w:rPr>
          <w:rFonts w:eastAsia="Times New Roman" w:cs="Arial"/>
          <w:lang w:eastAsia="en-GB"/>
        </w:rPr>
        <w:t xml:space="preserve">Please email </w:t>
      </w:r>
      <w:hyperlink r:id="rId24" w:history="1">
        <w:r w:rsidRPr="004D673B">
          <w:rPr>
            <w:rStyle w:val="Hyperlink"/>
            <w:rFonts w:eastAsia="Times New Roman" w:cs="Arial"/>
            <w:lang w:eastAsia="en-GB"/>
          </w:rPr>
          <w:t>populationhealthfellows@hee.nhs.uk</w:t>
        </w:r>
      </w:hyperlink>
      <w:r>
        <w:rPr>
          <w:rFonts w:eastAsia="Times New Roman" w:cs="Arial"/>
          <w:lang w:eastAsia="en-GB"/>
        </w:rPr>
        <w:t xml:space="preserve"> if you do not hear back from our regional colleagues</w:t>
      </w:r>
      <w:r w:rsidR="00531B7A">
        <w:rPr>
          <w:rFonts w:eastAsia="Times New Roman" w:cs="Arial"/>
          <w:lang w:eastAsia="en-GB"/>
        </w:rPr>
        <w:t xml:space="preserve"> following your enquiry</w:t>
      </w:r>
      <w:proofErr w:type="gramStart"/>
      <w:r>
        <w:rPr>
          <w:rFonts w:eastAsia="Times New Roman" w:cs="Arial"/>
          <w:lang w:eastAsia="en-GB"/>
        </w:rPr>
        <w:t xml:space="preserve">. </w:t>
      </w:r>
      <w:r w:rsidRPr="00136161">
        <w:rPr>
          <w:rFonts w:eastAsia="Times New Roman" w:cs="Arial"/>
          <w:lang w:eastAsia="en-GB"/>
        </w:rPr>
        <w:t> </w:t>
      </w:r>
      <w:proofErr w:type="gramEnd"/>
      <w:r w:rsidRPr="00136161">
        <w:rPr>
          <w:rFonts w:eastAsia="Times New Roman" w:cs="Arial"/>
          <w:lang w:eastAsia="en-GB"/>
        </w:rPr>
        <w:t>  </w:t>
      </w:r>
    </w:p>
    <w:p w14:paraId="63806225" w14:textId="77777777" w:rsidR="000C233E" w:rsidRPr="000C233E" w:rsidRDefault="000C233E" w:rsidP="00AF28F6">
      <w:pPr>
        <w:rPr>
          <w:rFonts w:ascii="Segoe UI" w:eastAsia="Times New Roman" w:hAnsi="Segoe UI" w:cs="Segoe UI"/>
          <w:sz w:val="18"/>
          <w:szCs w:val="18"/>
          <w:lang w:eastAsia="en-GB"/>
        </w:rPr>
      </w:pPr>
    </w:p>
    <w:sectPr w:rsidR="000C233E" w:rsidRPr="000C233E" w:rsidSect="00271A5C">
      <w:headerReference w:type="default" r:id="rId25"/>
      <w:footerReference w:type="even" r:id="rId26"/>
      <w:footerReference w:type="default" r:id="rId27"/>
      <w:headerReference w:type="first" r:id="rId28"/>
      <w:footerReference w:type="first" r:id="rId29"/>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B647" w14:textId="77777777" w:rsidR="000B21B6" w:rsidRDefault="000B21B6" w:rsidP="00AC72FD">
      <w:r>
        <w:separator/>
      </w:r>
    </w:p>
  </w:endnote>
  <w:endnote w:type="continuationSeparator" w:id="0">
    <w:p w14:paraId="4902951A" w14:textId="77777777" w:rsidR="000B21B6" w:rsidRDefault="000B21B6" w:rsidP="00AC72FD">
      <w:r>
        <w:continuationSeparator/>
      </w:r>
    </w:p>
  </w:endnote>
  <w:endnote w:type="continuationNotice" w:id="1">
    <w:p w14:paraId="5418F079" w14:textId="77777777" w:rsidR="000B21B6" w:rsidRDefault="000B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AF28F6" w:rsidRDefault="00ED2809" w:rsidP="009D32F5">
    <w:pPr>
      <w:pStyle w:val="Footer"/>
      <w:framePr w:wrap="around" w:vAnchor="text" w:hAnchor="margin" w:xAlign="center" w:y="1"/>
      <w:jc w:val="right"/>
      <w:rPr>
        <w:rStyle w:val="PageNumber"/>
        <w:color w:val="000000"/>
      </w:rPr>
    </w:pPr>
    <w:r w:rsidRPr="00AF28F6">
      <w:rPr>
        <w:rStyle w:val="PageNumber"/>
        <w:color w:val="000000"/>
      </w:rPr>
      <w:fldChar w:fldCharType="begin"/>
    </w:r>
    <w:r w:rsidRPr="00AF28F6">
      <w:rPr>
        <w:rStyle w:val="PageNumber"/>
        <w:color w:val="000000"/>
      </w:rPr>
      <w:instrText xml:space="preserve">PAGE  </w:instrText>
    </w:r>
    <w:r w:rsidRPr="00AF28F6">
      <w:rPr>
        <w:rStyle w:val="PageNumber"/>
        <w:color w:val="000000"/>
      </w:rPr>
      <w:fldChar w:fldCharType="separate"/>
    </w:r>
    <w:r w:rsidR="009648C3" w:rsidRPr="00AF28F6">
      <w:rPr>
        <w:rStyle w:val="PageNumber"/>
        <w:noProof/>
        <w:color w:val="000000"/>
      </w:rPr>
      <w:t>2</w:t>
    </w:r>
    <w:r w:rsidRPr="00AF28F6">
      <w:rPr>
        <w:rStyle w:val="PageNumber"/>
        <w:color w:val="00000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DBD0" w14:textId="77777777" w:rsidR="000B21B6" w:rsidRDefault="000B21B6" w:rsidP="00AC72FD">
      <w:r>
        <w:separator/>
      </w:r>
    </w:p>
  </w:footnote>
  <w:footnote w:type="continuationSeparator" w:id="0">
    <w:p w14:paraId="0D040B22" w14:textId="77777777" w:rsidR="000B21B6" w:rsidRDefault="000B21B6" w:rsidP="00AC72FD">
      <w:r>
        <w:continuationSeparator/>
      </w:r>
    </w:p>
  </w:footnote>
  <w:footnote w:type="continuationNotice" w:id="1">
    <w:p w14:paraId="7E5035D7" w14:textId="77777777" w:rsidR="000B21B6" w:rsidRDefault="000B2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7832" w14:textId="02EBE0DF" w:rsidR="00F76B5A" w:rsidRPr="00F76B5A" w:rsidRDefault="00F76B5A" w:rsidP="00290DC4">
    <w:pPr>
      <w:pStyle w:val="Heading2"/>
      <w:spacing w:after="400"/>
      <w:jc w:val="right"/>
    </w:pPr>
    <w:r>
      <w:t>Population Health Fellowship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05B350B4">
          <wp:simplePos x="0" y="0"/>
          <wp:positionH relativeFrom="column">
            <wp:posOffset>3231243</wp:posOffset>
          </wp:positionH>
          <wp:positionV relativeFrom="paragraph">
            <wp:posOffset>-360045</wp:posOffset>
          </wp:positionV>
          <wp:extent cx="3784600" cy="14351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8BD"/>
    <w:multiLevelType w:val="hybridMultilevel"/>
    <w:tmpl w:val="8DD6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0B7"/>
    <w:multiLevelType w:val="hybridMultilevel"/>
    <w:tmpl w:val="89B2E91E"/>
    <w:lvl w:ilvl="0" w:tplc="5DCEFD1C">
      <w:start w:val="1"/>
      <w:numFmt w:val="decimal"/>
      <w:lvlText w:val="%1."/>
      <w:lvlJc w:val="left"/>
      <w:pPr>
        <w:ind w:left="1080" w:hanging="360"/>
      </w:pPr>
      <w:rPr>
        <w:b/>
        <w:bCs/>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BF15B2"/>
    <w:multiLevelType w:val="hybridMultilevel"/>
    <w:tmpl w:val="B336B5A6"/>
    <w:lvl w:ilvl="0" w:tplc="4464023A">
      <w:start w:val="1"/>
      <w:numFmt w:val="decimal"/>
      <w:lvlText w:val="%1."/>
      <w:lvlJc w:val="left"/>
      <w:pPr>
        <w:ind w:left="720" w:hanging="360"/>
      </w:pPr>
      <w:rPr>
        <w:b/>
        <w:bCs/>
        <w:color w:val="005EB8"/>
        <w:sz w:val="28"/>
        <w:szCs w:val="28"/>
      </w:rPr>
    </w:lvl>
    <w:lvl w:ilvl="1" w:tplc="6F64CD8C">
      <w:start w:val="1"/>
      <w:numFmt w:val="lowerLetter"/>
      <w:lvlText w:val="%2."/>
      <w:lvlJc w:val="left"/>
      <w:pPr>
        <w:ind w:left="1440" w:hanging="360"/>
      </w:pPr>
    </w:lvl>
    <w:lvl w:ilvl="2" w:tplc="31028C36">
      <w:start w:val="1"/>
      <w:numFmt w:val="lowerRoman"/>
      <w:lvlText w:val="%3."/>
      <w:lvlJc w:val="right"/>
      <w:pPr>
        <w:ind w:left="2160" w:hanging="180"/>
      </w:pPr>
    </w:lvl>
    <w:lvl w:ilvl="3" w:tplc="5F605A58">
      <w:start w:val="1"/>
      <w:numFmt w:val="decimal"/>
      <w:lvlText w:val="%4."/>
      <w:lvlJc w:val="left"/>
      <w:pPr>
        <w:ind w:left="2880" w:hanging="360"/>
      </w:pPr>
    </w:lvl>
    <w:lvl w:ilvl="4" w:tplc="5748E3C4">
      <w:start w:val="1"/>
      <w:numFmt w:val="lowerLetter"/>
      <w:lvlText w:val="%5."/>
      <w:lvlJc w:val="left"/>
      <w:pPr>
        <w:ind w:left="3600" w:hanging="360"/>
      </w:pPr>
    </w:lvl>
    <w:lvl w:ilvl="5" w:tplc="7BD071DA">
      <w:start w:val="1"/>
      <w:numFmt w:val="lowerRoman"/>
      <w:lvlText w:val="%6."/>
      <w:lvlJc w:val="right"/>
      <w:pPr>
        <w:ind w:left="4320" w:hanging="180"/>
      </w:pPr>
    </w:lvl>
    <w:lvl w:ilvl="6" w:tplc="18283C60">
      <w:start w:val="1"/>
      <w:numFmt w:val="decimal"/>
      <w:lvlText w:val="%7."/>
      <w:lvlJc w:val="left"/>
      <w:pPr>
        <w:ind w:left="5040" w:hanging="360"/>
      </w:pPr>
    </w:lvl>
    <w:lvl w:ilvl="7" w:tplc="7CD6BAC8">
      <w:start w:val="1"/>
      <w:numFmt w:val="lowerLetter"/>
      <w:lvlText w:val="%8."/>
      <w:lvlJc w:val="left"/>
      <w:pPr>
        <w:ind w:left="5760" w:hanging="360"/>
      </w:pPr>
    </w:lvl>
    <w:lvl w:ilvl="8" w:tplc="1F4E77D0">
      <w:start w:val="1"/>
      <w:numFmt w:val="lowerRoman"/>
      <w:lvlText w:val="%9."/>
      <w:lvlJc w:val="right"/>
      <w:pPr>
        <w:ind w:left="6480" w:hanging="180"/>
      </w:pPr>
    </w:lvl>
  </w:abstractNum>
  <w:abstractNum w:abstractNumId="3" w15:restartNumberingAfterBreak="0">
    <w:nsid w:val="42FA2880"/>
    <w:multiLevelType w:val="hybridMultilevel"/>
    <w:tmpl w:val="54083D98"/>
    <w:lvl w:ilvl="0" w:tplc="7108C320">
      <w:start w:val="1"/>
      <w:numFmt w:val="decimal"/>
      <w:lvlText w:val="%1."/>
      <w:lvlJc w:val="left"/>
      <w:pPr>
        <w:ind w:left="720" w:hanging="360"/>
      </w:pPr>
      <w:rPr>
        <w:rFonts w:ascii="Arial" w:hAnsi="Arial" w:cs="Arial" w:hint="default"/>
        <w:b/>
        <w:bCs/>
        <w:color w:val="005EB8"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12DD3"/>
    <w:multiLevelType w:val="hybridMultilevel"/>
    <w:tmpl w:val="65F4C6B4"/>
    <w:lvl w:ilvl="0" w:tplc="5DCEFD1C">
      <w:start w:val="1"/>
      <w:numFmt w:val="decimal"/>
      <w:lvlText w:val="%1."/>
      <w:lvlJc w:val="left"/>
      <w:pPr>
        <w:ind w:left="720" w:hanging="360"/>
      </w:pPr>
      <w:rPr>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77A86"/>
    <w:multiLevelType w:val="hybridMultilevel"/>
    <w:tmpl w:val="14287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15F23"/>
    <w:multiLevelType w:val="hybridMultilevel"/>
    <w:tmpl w:val="DC9E4C1A"/>
    <w:lvl w:ilvl="0" w:tplc="7108C320">
      <w:start w:val="1"/>
      <w:numFmt w:val="decimal"/>
      <w:lvlText w:val="%1."/>
      <w:lvlJc w:val="left"/>
      <w:pPr>
        <w:ind w:left="720" w:hanging="360"/>
      </w:pPr>
      <w:rPr>
        <w:rFonts w:ascii="Arial" w:hAnsi="Arial" w:cs="Arial" w:hint="default"/>
        <w:b/>
        <w:bCs/>
        <w:color w:val="005EB8"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90DAF"/>
    <w:multiLevelType w:val="hybridMultilevel"/>
    <w:tmpl w:val="422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469E"/>
    <w:rsid w:val="00017FDD"/>
    <w:rsid w:val="00025A94"/>
    <w:rsid w:val="00033650"/>
    <w:rsid w:val="00060235"/>
    <w:rsid w:val="000634B2"/>
    <w:rsid w:val="000A4D6F"/>
    <w:rsid w:val="000B21B6"/>
    <w:rsid w:val="000C02E5"/>
    <w:rsid w:val="000C0369"/>
    <w:rsid w:val="000C233E"/>
    <w:rsid w:val="000E043F"/>
    <w:rsid w:val="000F3BFE"/>
    <w:rsid w:val="00101FB9"/>
    <w:rsid w:val="00102F1C"/>
    <w:rsid w:val="00105158"/>
    <w:rsid w:val="00107CF7"/>
    <w:rsid w:val="00116616"/>
    <w:rsid w:val="001263B4"/>
    <w:rsid w:val="00135A54"/>
    <w:rsid w:val="00136161"/>
    <w:rsid w:val="00137F7B"/>
    <w:rsid w:val="0014654A"/>
    <w:rsid w:val="00161EE3"/>
    <w:rsid w:val="00183844"/>
    <w:rsid w:val="00184133"/>
    <w:rsid w:val="00186F26"/>
    <w:rsid w:val="00187ACF"/>
    <w:rsid w:val="00197698"/>
    <w:rsid w:val="001A3B4D"/>
    <w:rsid w:val="001A3FAC"/>
    <w:rsid w:val="001A70C0"/>
    <w:rsid w:val="001A7F8E"/>
    <w:rsid w:val="001D4F3A"/>
    <w:rsid w:val="001E30BA"/>
    <w:rsid w:val="001E364A"/>
    <w:rsid w:val="001F2B4F"/>
    <w:rsid w:val="001F54D9"/>
    <w:rsid w:val="002038FC"/>
    <w:rsid w:val="00203D6C"/>
    <w:rsid w:val="00207DD5"/>
    <w:rsid w:val="00210728"/>
    <w:rsid w:val="002121A0"/>
    <w:rsid w:val="00214162"/>
    <w:rsid w:val="00227A35"/>
    <w:rsid w:val="002430AC"/>
    <w:rsid w:val="0025038D"/>
    <w:rsid w:val="002629C9"/>
    <w:rsid w:val="00265110"/>
    <w:rsid w:val="00267118"/>
    <w:rsid w:val="00271A5C"/>
    <w:rsid w:val="0027339A"/>
    <w:rsid w:val="002762A6"/>
    <w:rsid w:val="00282ED5"/>
    <w:rsid w:val="00283531"/>
    <w:rsid w:val="002873D5"/>
    <w:rsid w:val="00290DC4"/>
    <w:rsid w:val="002A1F05"/>
    <w:rsid w:val="002C54F7"/>
    <w:rsid w:val="002D6889"/>
    <w:rsid w:val="002E027E"/>
    <w:rsid w:val="002E49BA"/>
    <w:rsid w:val="002F56A8"/>
    <w:rsid w:val="00300353"/>
    <w:rsid w:val="00300E39"/>
    <w:rsid w:val="00302F1D"/>
    <w:rsid w:val="003040F5"/>
    <w:rsid w:val="00305A68"/>
    <w:rsid w:val="00317F85"/>
    <w:rsid w:val="00325416"/>
    <w:rsid w:val="003369A9"/>
    <w:rsid w:val="00351195"/>
    <w:rsid w:val="00355F63"/>
    <w:rsid w:val="0036666B"/>
    <w:rsid w:val="00366C2F"/>
    <w:rsid w:val="003777B5"/>
    <w:rsid w:val="0038048C"/>
    <w:rsid w:val="00386B08"/>
    <w:rsid w:val="0039129A"/>
    <w:rsid w:val="003A2782"/>
    <w:rsid w:val="003B66DD"/>
    <w:rsid w:val="003D0C65"/>
    <w:rsid w:val="003D4F9D"/>
    <w:rsid w:val="003D52F0"/>
    <w:rsid w:val="003E10AE"/>
    <w:rsid w:val="003F30AA"/>
    <w:rsid w:val="004071ED"/>
    <w:rsid w:val="00407FC3"/>
    <w:rsid w:val="0042708F"/>
    <w:rsid w:val="004303E9"/>
    <w:rsid w:val="00455070"/>
    <w:rsid w:val="00461043"/>
    <w:rsid w:val="00466158"/>
    <w:rsid w:val="00481178"/>
    <w:rsid w:val="004817EE"/>
    <w:rsid w:val="004A0980"/>
    <w:rsid w:val="004B13F1"/>
    <w:rsid w:val="004B261B"/>
    <w:rsid w:val="004C11C7"/>
    <w:rsid w:val="004C4ACB"/>
    <w:rsid w:val="004D515C"/>
    <w:rsid w:val="004D628B"/>
    <w:rsid w:val="004E1F91"/>
    <w:rsid w:val="004E2AD5"/>
    <w:rsid w:val="004E3411"/>
    <w:rsid w:val="004E3BD1"/>
    <w:rsid w:val="004E613F"/>
    <w:rsid w:val="004F0918"/>
    <w:rsid w:val="004F47A4"/>
    <w:rsid w:val="0050672F"/>
    <w:rsid w:val="00511668"/>
    <w:rsid w:val="00511D6F"/>
    <w:rsid w:val="00516E6E"/>
    <w:rsid w:val="00523D81"/>
    <w:rsid w:val="00524E24"/>
    <w:rsid w:val="00531700"/>
    <w:rsid w:val="005317FE"/>
    <w:rsid w:val="00531B7A"/>
    <w:rsid w:val="0054103D"/>
    <w:rsid w:val="005410C4"/>
    <w:rsid w:val="00541B65"/>
    <w:rsid w:val="00547916"/>
    <w:rsid w:val="00552DBC"/>
    <w:rsid w:val="00590F3B"/>
    <w:rsid w:val="005C53F7"/>
    <w:rsid w:val="005C7973"/>
    <w:rsid w:val="005C7ECA"/>
    <w:rsid w:val="005D4063"/>
    <w:rsid w:val="005E22E9"/>
    <w:rsid w:val="005E625D"/>
    <w:rsid w:val="005F25D9"/>
    <w:rsid w:val="0062152B"/>
    <w:rsid w:val="006343E2"/>
    <w:rsid w:val="00634DC7"/>
    <w:rsid w:val="00640EF2"/>
    <w:rsid w:val="0065540F"/>
    <w:rsid w:val="00655FDF"/>
    <w:rsid w:val="00661E7D"/>
    <w:rsid w:val="0066600C"/>
    <w:rsid w:val="00683AD2"/>
    <w:rsid w:val="0068401F"/>
    <w:rsid w:val="00687A82"/>
    <w:rsid w:val="006B5097"/>
    <w:rsid w:val="006B5EE2"/>
    <w:rsid w:val="006C048A"/>
    <w:rsid w:val="006D0BAE"/>
    <w:rsid w:val="006D247A"/>
    <w:rsid w:val="006E2399"/>
    <w:rsid w:val="006E294C"/>
    <w:rsid w:val="006F2950"/>
    <w:rsid w:val="006F6266"/>
    <w:rsid w:val="00707030"/>
    <w:rsid w:val="007140DD"/>
    <w:rsid w:val="00716060"/>
    <w:rsid w:val="00720AFF"/>
    <w:rsid w:val="00744A96"/>
    <w:rsid w:val="00751952"/>
    <w:rsid w:val="0075202F"/>
    <w:rsid w:val="00756110"/>
    <w:rsid w:val="0076044F"/>
    <w:rsid w:val="00777F92"/>
    <w:rsid w:val="00780AE8"/>
    <w:rsid w:val="00782D6A"/>
    <w:rsid w:val="00785F18"/>
    <w:rsid w:val="007A283A"/>
    <w:rsid w:val="007B218D"/>
    <w:rsid w:val="007B5D8E"/>
    <w:rsid w:val="007D3C90"/>
    <w:rsid w:val="007E0C41"/>
    <w:rsid w:val="007E65D8"/>
    <w:rsid w:val="007F0EF8"/>
    <w:rsid w:val="007F2CB8"/>
    <w:rsid w:val="007F3224"/>
    <w:rsid w:val="007F39C6"/>
    <w:rsid w:val="007F6C9F"/>
    <w:rsid w:val="00811A2C"/>
    <w:rsid w:val="00820B7E"/>
    <w:rsid w:val="00823422"/>
    <w:rsid w:val="00830873"/>
    <w:rsid w:val="00832F64"/>
    <w:rsid w:val="0083731F"/>
    <w:rsid w:val="008456F2"/>
    <w:rsid w:val="008557B7"/>
    <w:rsid w:val="00856538"/>
    <w:rsid w:val="00861C74"/>
    <w:rsid w:val="00871E52"/>
    <w:rsid w:val="00874255"/>
    <w:rsid w:val="00874952"/>
    <w:rsid w:val="00874D7D"/>
    <w:rsid w:val="008823EC"/>
    <w:rsid w:val="008B0327"/>
    <w:rsid w:val="008B0C2E"/>
    <w:rsid w:val="008F1A3E"/>
    <w:rsid w:val="008F278F"/>
    <w:rsid w:val="008F77AE"/>
    <w:rsid w:val="00903ABC"/>
    <w:rsid w:val="00903E8D"/>
    <w:rsid w:val="009046E3"/>
    <w:rsid w:val="00906015"/>
    <w:rsid w:val="0091039C"/>
    <w:rsid w:val="0092186C"/>
    <w:rsid w:val="00926F76"/>
    <w:rsid w:val="00933394"/>
    <w:rsid w:val="00944AC5"/>
    <w:rsid w:val="0095651B"/>
    <w:rsid w:val="00962BFF"/>
    <w:rsid w:val="009648C3"/>
    <w:rsid w:val="00964AF4"/>
    <w:rsid w:val="009740C3"/>
    <w:rsid w:val="009858C6"/>
    <w:rsid w:val="00994025"/>
    <w:rsid w:val="009958CD"/>
    <w:rsid w:val="009A48EC"/>
    <w:rsid w:val="009B4F68"/>
    <w:rsid w:val="009D09B0"/>
    <w:rsid w:val="009D32F5"/>
    <w:rsid w:val="009D681B"/>
    <w:rsid w:val="009D76B8"/>
    <w:rsid w:val="009E2641"/>
    <w:rsid w:val="009E6FB4"/>
    <w:rsid w:val="009E77C7"/>
    <w:rsid w:val="009F3D76"/>
    <w:rsid w:val="00A030ED"/>
    <w:rsid w:val="00A11827"/>
    <w:rsid w:val="00A2673D"/>
    <w:rsid w:val="00A41F17"/>
    <w:rsid w:val="00A57467"/>
    <w:rsid w:val="00A62033"/>
    <w:rsid w:val="00A749BA"/>
    <w:rsid w:val="00A76867"/>
    <w:rsid w:val="00A8654E"/>
    <w:rsid w:val="00A86761"/>
    <w:rsid w:val="00A94F87"/>
    <w:rsid w:val="00AA400D"/>
    <w:rsid w:val="00AA4A26"/>
    <w:rsid w:val="00AA7808"/>
    <w:rsid w:val="00AC72FD"/>
    <w:rsid w:val="00AC7F91"/>
    <w:rsid w:val="00AD3004"/>
    <w:rsid w:val="00AD5DA0"/>
    <w:rsid w:val="00AF26DE"/>
    <w:rsid w:val="00AF28F6"/>
    <w:rsid w:val="00AF595E"/>
    <w:rsid w:val="00B02348"/>
    <w:rsid w:val="00B053C3"/>
    <w:rsid w:val="00B17AE6"/>
    <w:rsid w:val="00B300B7"/>
    <w:rsid w:val="00B42E3B"/>
    <w:rsid w:val="00B44DC5"/>
    <w:rsid w:val="00B511A8"/>
    <w:rsid w:val="00B52931"/>
    <w:rsid w:val="00B75687"/>
    <w:rsid w:val="00B82A7B"/>
    <w:rsid w:val="00BA6824"/>
    <w:rsid w:val="00BB2C27"/>
    <w:rsid w:val="00BC3EE5"/>
    <w:rsid w:val="00BC7B1C"/>
    <w:rsid w:val="00BF3F71"/>
    <w:rsid w:val="00C12E15"/>
    <w:rsid w:val="00C13DF4"/>
    <w:rsid w:val="00C2716E"/>
    <w:rsid w:val="00C43F22"/>
    <w:rsid w:val="00C52905"/>
    <w:rsid w:val="00C6157A"/>
    <w:rsid w:val="00C66B0D"/>
    <w:rsid w:val="00C82CBE"/>
    <w:rsid w:val="00C83735"/>
    <w:rsid w:val="00C87FF6"/>
    <w:rsid w:val="00C93E11"/>
    <w:rsid w:val="00C957A9"/>
    <w:rsid w:val="00CA1172"/>
    <w:rsid w:val="00CA6D35"/>
    <w:rsid w:val="00CA7EEA"/>
    <w:rsid w:val="00CB01B8"/>
    <w:rsid w:val="00CB160A"/>
    <w:rsid w:val="00CC4DC5"/>
    <w:rsid w:val="00CD4048"/>
    <w:rsid w:val="00CE2325"/>
    <w:rsid w:val="00CE31AB"/>
    <w:rsid w:val="00CF6C10"/>
    <w:rsid w:val="00D00D2B"/>
    <w:rsid w:val="00D01BC6"/>
    <w:rsid w:val="00D1223C"/>
    <w:rsid w:val="00D130D9"/>
    <w:rsid w:val="00D33855"/>
    <w:rsid w:val="00D34D51"/>
    <w:rsid w:val="00D40C54"/>
    <w:rsid w:val="00D43FDA"/>
    <w:rsid w:val="00D63109"/>
    <w:rsid w:val="00D641A3"/>
    <w:rsid w:val="00D65A52"/>
    <w:rsid w:val="00D743DB"/>
    <w:rsid w:val="00D75A74"/>
    <w:rsid w:val="00D777AD"/>
    <w:rsid w:val="00D81AF7"/>
    <w:rsid w:val="00D82210"/>
    <w:rsid w:val="00D92ABA"/>
    <w:rsid w:val="00D97CB9"/>
    <w:rsid w:val="00DA527C"/>
    <w:rsid w:val="00DB2D92"/>
    <w:rsid w:val="00DC5920"/>
    <w:rsid w:val="00DE4884"/>
    <w:rsid w:val="00DF4634"/>
    <w:rsid w:val="00DF6A80"/>
    <w:rsid w:val="00E00F0F"/>
    <w:rsid w:val="00E04A87"/>
    <w:rsid w:val="00E243F5"/>
    <w:rsid w:val="00E32D58"/>
    <w:rsid w:val="00E359D3"/>
    <w:rsid w:val="00E37767"/>
    <w:rsid w:val="00E4467C"/>
    <w:rsid w:val="00E639D2"/>
    <w:rsid w:val="00E64569"/>
    <w:rsid w:val="00E648A6"/>
    <w:rsid w:val="00E67D69"/>
    <w:rsid w:val="00E67FE8"/>
    <w:rsid w:val="00E71104"/>
    <w:rsid w:val="00E715BE"/>
    <w:rsid w:val="00E7273B"/>
    <w:rsid w:val="00EA29F1"/>
    <w:rsid w:val="00EA3FAA"/>
    <w:rsid w:val="00EA484B"/>
    <w:rsid w:val="00EA495B"/>
    <w:rsid w:val="00EC0B24"/>
    <w:rsid w:val="00ED2809"/>
    <w:rsid w:val="00ED46E1"/>
    <w:rsid w:val="00EF1291"/>
    <w:rsid w:val="00EF4955"/>
    <w:rsid w:val="00F02481"/>
    <w:rsid w:val="00F1443F"/>
    <w:rsid w:val="00F30094"/>
    <w:rsid w:val="00F37B0F"/>
    <w:rsid w:val="00F44625"/>
    <w:rsid w:val="00F52044"/>
    <w:rsid w:val="00F5593D"/>
    <w:rsid w:val="00F6705A"/>
    <w:rsid w:val="00F670A5"/>
    <w:rsid w:val="00F725F9"/>
    <w:rsid w:val="00F76B5A"/>
    <w:rsid w:val="00F96B1D"/>
    <w:rsid w:val="00FA2E7E"/>
    <w:rsid w:val="00FA5178"/>
    <w:rsid w:val="00FA62B6"/>
    <w:rsid w:val="00FB09BF"/>
    <w:rsid w:val="00FB0FE2"/>
    <w:rsid w:val="00FC54F1"/>
    <w:rsid w:val="00FD199B"/>
    <w:rsid w:val="00FF10CD"/>
    <w:rsid w:val="03D1FDF3"/>
    <w:rsid w:val="04941F33"/>
    <w:rsid w:val="06D3EA5F"/>
    <w:rsid w:val="0AFC202B"/>
    <w:rsid w:val="11A16853"/>
    <w:rsid w:val="1AF7A607"/>
    <w:rsid w:val="1B9423AE"/>
    <w:rsid w:val="1BE1DD3B"/>
    <w:rsid w:val="1C02EC58"/>
    <w:rsid w:val="1F2309BC"/>
    <w:rsid w:val="2310E166"/>
    <w:rsid w:val="238CAE79"/>
    <w:rsid w:val="284E12C4"/>
    <w:rsid w:val="3307A0DF"/>
    <w:rsid w:val="3C1F9E14"/>
    <w:rsid w:val="3C7D445B"/>
    <w:rsid w:val="400CD5BF"/>
    <w:rsid w:val="4050F4AE"/>
    <w:rsid w:val="4198CD42"/>
    <w:rsid w:val="46E47366"/>
    <w:rsid w:val="4B8159DE"/>
    <w:rsid w:val="4CDA0287"/>
    <w:rsid w:val="4F182CF9"/>
    <w:rsid w:val="4F9A032C"/>
    <w:rsid w:val="50711281"/>
    <w:rsid w:val="5097BDC2"/>
    <w:rsid w:val="533BD5F9"/>
    <w:rsid w:val="58300261"/>
    <w:rsid w:val="58530F1B"/>
    <w:rsid w:val="5F6C2DBB"/>
    <w:rsid w:val="6D5081DC"/>
    <w:rsid w:val="6DBA4E42"/>
    <w:rsid w:val="6F561EA3"/>
    <w:rsid w:val="739AAAB5"/>
    <w:rsid w:val="75CA03A1"/>
    <w:rsid w:val="78DD8FC8"/>
    <w:rsid w:val="7A822532"/>
    <w:rsid w:val="7EBFF4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A4DC55BA-F754-45F0-A868-3CCDE0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paragraph" w:customStyle="1" w:styleId="paragraph">
    <w:name w:val="paragraph"/>
    <w:basedOn w:val="Normal"/>
    <w:rsid w:val="0013616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36161"/>
  </w:style>
  <w:style w:type="character" w:customStyle="1" w:styleId="eop">
    <w:name w:val="eop"/>
    <w:basedOn w:val="DefaultParagraphFont"/>
    <w:rsid w:val="00136161"/>
  </w:style>
  <w:style w:type="character" w:customStyle="1" w:styleId="pagebreaktextspan">
    <w:name w:val="pagebreaktextspan"/>
    <w:basedOn w:val="DefaultParagraphFont"/>
    <w:rsid w:val="00136161"/>
  </w:style>
  <w:style w:type="paragraph" w:styleId="ListParagraph">
    <w:name w:val="List Paragraph"/>
    <w:basedOn w:val="Normal"/>
    <w:uiPriority w:val="34"/>
    <w:rsid w:val="00F76B5A"/>
    <w:pPr>
      <w:ind w:left="720"/>
      <w:contextualSpacing/>
    </w:pPr>
  </w:style>
  <w:style w:type="character" w:styleId="CommentReference">
    <w:name w:val="annotation reference"/>
    <w:basedOn w:val="DefaultParagraphFont"/>
    <w:uiPriority w:val="99"/>
    <w:semiHidden/>
    <w:unhideWhenUsed/>
    <w:rsid w:val="000C233E"/>
    <w:rPr>
      <w:sz w:val="16"/>
      <w:szCs w:val="16"/>
    </w:rPr>
  </w:style>
  <w:style w:type="paragraph" w:styleId="CommentText">
    <w:name w:val="annotation text"/>
    <w:basedOn w:val="Normal"/>
    <w:link w:val="CommentTextChar"/>
    <w:uiPriority w:val="99"/>
    <w:semiHidden/>
    <w:unhideWhenUsed/>
    <w:rsid w:val="000C233E"/>
    <w:rPr>
      <w:sz w:val="20"/>
      <w:szCs w:val="20"/>
    </w:rPr>
  </w:style>
  <w:style w:type="character" w:customStyle="1" w:styleId="CommentTextChar">
    <w:name w:val="Comment Text Char"/>
    <w:basedOn w:val="DefaultParagraphFont"/>
    <w:link w:val="CommentText"/>
    <w:uiPriority w:val="99"/>
    <w:semiHidden/>
    <w:rsid w:val="000C233E"/>
    <w:rPr>
      <w:sz w:val="20"/>
      <w:szCs w:val="20"/>
    </w:rPr>
  </w:style>
  <w:style w:type="paragraph" w:styleId="CommentSubject">
    <w:name w:val="annotation subject"/>
    <w:basedOn w:val="CommentText"/>
    <w:next w:val="CommentText"/>
    <w:link w:val="CommentSubjectChar"/>
    <w:uiPriority w:val="99"/>
    <w:semiHidden/>
    <w:unhideWhenUsed/>
    <w:rsid w:val="000C233E"/>
    <w:rPr>
      <w:b/>
      <w:bCs/>
    </w:rPr>
  </w:style>
  <w:style w:type="character" w:customStyle="1" w:styleId="CommentSubjectChar">
    <w:name w:val="Comment Subject Char"/>
    <w:basedOn w:val="CommentTextChar"/>
    <w:link w:val="CommentSubject"/>
    <w:uiPriority w:val="99"/>
    <w:semiHidden/>
    <w:rsid w:val="000C233E"/>
    <w:rPr>
      <w:b/>
      <w:bCs/>
      <w:sz w:val="20"/>
      <w:szCs w:val="20"/>
    </w:rPr>
  </w:style>
  <w:style w:type="character" w:styleId="Hyperlink">
    <w:name w:val="Hyperlink"/>
    <w:basedOn w:val="DefaultParagraphFont"/>
    <w:uiPriority w:val="99"/>
    <w:unhideWhenUsed/>
    <w:rsid w:val="0014654A"/>
    <w:rPr>
      <w:color w:val="0563C1" w:themeColor="hyperlink"/>
      <w:u w:val="single"/>
    </w:rPr>
  </w:style>
  <w:style w:type="character" w:styleId="UnresolvedMention">
    <w:name w:val="Unresolved Mention"/>
    <w:basedOn w:val="DefaultParagraphFont"/>
    <w:uiPriority w:val="99"/>
    <w:unhideWhenUsed/>
    <w:rsid w:val="0014654A"/>
    <w:rPr>
      <w:color w:val="605E5C"/>
      <w:shd w:val="clear" w:color="auto" w:fill="E1DFDD"/>
    </w:rPr>
  </w:style>
  <w:style w:type="character" w:styleId="Mention">
    <w:name w:val="Mention"/>
    <w:basedOn w:val="DefaultParagraphFont"/>
    <w:uiPriority w:val="99"/>
    <w:unhideWhenUsed/>
    <w:rsid w:val="00511D6F"/>
    <w:rPr>
      <w:color w:val="2B579A"/>
      <w:shd w:val="clear" w:color="auto" w:fill="E1DFDD"/>
    </w:rPr>
  </w:style>
  <w:style w:type="table" w:styleId="TableGrid">
    <w:name w:val="Table Grid"/>
    <w:basedOn w:val="TableNormal"/>
    <w:uiPriority w:val="59"/>
    <w:rsid w:val="0039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812">
      <w:bodyDiv w:val="1"/>
      <w:marLeft w:val="0"/>
      <w:marRight w:val="0"/>
      <w:marTop w:val="0"/>
      <w:marBottom w:val="0"/>
      <w:divBdr>
        <w:top w:val="none" w:sz="0" w:space="0" w:color="auto"/>
        <w:left w:val="none" w:sz="0" w:space="0" w:color="auto"/>
        <w:bottom w:val="none" w:sz="0" w:space="0" w:color="auto"/>
        <w:right w:val="none" w:sz="0" w:space="0" w:color="auto"/>
      </w:divBdr>
      <w:divsChild>
        <w:div w:id="6836670">
          <w:marLeft w:val="0"/>
          <w:marRight w:val="0"/>
          <w:marTop w:val="0"/>
          <w:marBottom w:val="0"/>
          <w:divBdr>
            <w:top w:val="none" w:sz="0" w:space="0" w:color="auto"/>
            <w:left w:val="none" w:sz="0" w:space="0" w:color="auto"/>
            <w:bottom w:val="none" w:sz="0" w:space="0" w:color="auto"/>
            <w:right w:val="none" w:sz="0" w:space="0" w:color="auto"/>
          </w:divBdr>
          <w:divsChild>
            <w:div w:id="727806239">
              <w:marLeft w:val="0"/>
              <w:marRight w:val="0"/>
              <w:marTop w:val="0"/>
              <w:marBottom w:val="0"/>
              <w:divBdr>
                <w:top w:val="none" w:sz="0" w:space="0" w:color="auto"/>
                <w:left w:val="none" w:sz="0" w:space="0" w:color="auto"/>
                <w:bottom w:val="none" w:sz="0" w:space="0" w:color="auto"/>
                <w:right w:val="none" w:sz="0" w:space="0" w:color="auto"/>
              </w:divBdr>
            </w:div>
            <w:div w:id="785268660">
              <w:marLeft w:val="0"/>
              <w:marRight w:val="0"/>
              <w:marTop w:val="0"/>
              <w:marBottom w:val="0"/>
              <w:divBdr>
                <w:top w:val="none" w:sz="0" w:space="0" w:color="auto"/>
                <w:left w:val="none" w:sz="0" w:space="0" w:color="auto"/>
                <w:bottom w:val="none" w:sz="0" w:space="0" w:color="auto"/>
                <w:right w:val="none" w:sz="0" w:space="0" w:color="auto"/>
              </w:divBdr>
            </w:div>
            <w:div w:id="1395540831">
              <w:marLeft w:val="0"/>
              <w:marRight w:val="0"/>
              <w:marTop w:val="0"/>
              <w:marBottom w:val="0"/>
              <w:divBdr>
                <w:top w:val="none" w:sz="0" w:space="0" w:color="auto"/>
                <w:left w:val="none" w:sz="0" w:space="0" w:color="auto"/>
                <w:bottom w:val="none" w:sz="0" w:space="0" w:color="auto"/>
                <w:right w:val="none" w:sz="0" w:space="0" w:color="auto"/>
              </w:divBdr>
            </w:div>
            <w:div w:id="1420755765">
              <w:marLeft w:val="0"/>
              <w:marRight w:val="0"/>
              <w:marTop w:val="0"/>
              <w:marBottom w:val="0"/>
              <w:divBdr>
                <w:top w:val="none" w:sz="0" w:space="0" w:color="auto"/>
                <w:left w:val="none" w:sz="0" w:space="0" w:color="auto"/>
                <w:bottom w:val="none" w:sz="0" w:space="0" w:color="auto"/>
                <w:right w:val="none" w:sz="0" w:space="0" w:color="auto"/>
              </w:divBdr>
            </w:div>
            <w:div w:id="1691418651">
              <w:marLeft w:val="0"/>
              <w:marRight w:val="0"/>
              <w:marTop w:val="0"/>
              <w:marBottom w:val="0"/>
              <w:divBdr>
                <w:top w:val="none" w:sz="0" w:space="0" w:color="auto"/>
                <w:left w:val="none" w:sz="0" w:space="0" w:color="auto"/>
                <w:bottom w:val="none" w:sz="0" w:space="0" w:color="auto"/>
                <w:right w:val="none" w:sz="0" w:space="0" w:color="auto"/>
              </w:divBdr>
            </w:div>
          </w:divsChild>
        </w:div>
        <w:div w:id="234246927">
          <w:marLeft w:val="0"/>
          <w:marRight w:val="0"/>
          <w:marTop w:val="0"/>
          <w:marBottom w:val="0"/>
          <w:divBdr>
            <w:top w:val="none" w:sz="0" w:space="0" w:color="auto"/>
            <w:left w:val="none" w:sz="0" w:space="0" w:color="auto"/>
            <w:bottom w:val="none" w:sz="0" w:space="0" w:color="auto"/>
            <w:right w:val="none" w:sz="0" w:space="0" w:color="auto"/>
          </w:divBdr>
          <w:divsChild>
            <w:div w:id="541359764">
              <w:marLeft w:val="0"/>
              <w:marRight w:val="0"/>
              <w:marTop w:val="0"/>
              <w:marBottom w:val="0"/>
              <w:divBdr>
                <w:top w:val="none" w:sz="0" w:space="0" w:color="auto"/>
                <w:left w:val="none" w:sz="0" w:space="0" w:color="auto"/>
                <w:bottom w:val="none" w:sz="0" w:space="0" w:color="auto"/>
                <w:right w:val="none" w:sz="0" w:space="0" w:color="auto"/>
              </w:divBdr>
            </w:div>
            <w:div w:id="773287659">
              <w:marLeft w:val="0"/>
              <w:marRight w:val="0"/>
              <w:marTop w:val="0"/>
              <w:marBottom w:val="0"/>
              <w:divBdr>
                <w:top w:val="none" w:sz="0" w:space="0" w:color="auto"/>
                <w:left w:val="none" w:sz="0" w:space="0" w:color="auto"/>
                <w:bottom w:val="none" w:sz="0" w:space="0" w:color="auto"/>
                <w:right w:val="none" w:sz="0" w:space="0" w:color="auto"/>
              </w:divBdr>
            </w:div>
            <w:div w:id="930970940">
              <w:marLeft w:val="0"/>
              <w:marRight w:val="0"/>
              <w:marTop w:val="0"/>
              <w:marBottom w:val="0"/>
              <w:divBdr>
                <w:top w:val="none" w:sz="0" w:space="0" w:color="auto"/>
                <w:left w:val="none" w:sz="0" w:space="0" w:color="auto"/>
                <w:bottom w:val="none" w:sz="0" w:space="0" w:color="auto"/>
                <w:right w:val="none" w:sz="0" w:space="0" w:color="auto"/>
              </w:divBdr>
            </w:div>
            <w:div w:id="933125987">
              <w:marLeft w:val="0"/>
              <w:marRight w:val="0"/>
              <w:marTop w:val="0"/>
              <w:marBottom w:val="0"/>
              <w:divBdr>
                <w:top w:val="none" w:sz="0" w:space="0" w:color="auto"/>
                <w:left w:val="none" w:sz="0" w:space="0" w:color="auto"/>
                <w:bottom w:val="none" w:sz="0" w:space="0" w:color="auto"/>
                <w:right w:val="none" w:sz="0" w:space="0" w:color="auto"/>
              </w:divBdr>
            </w:div>
            <w:div w:id="1512524233">
              <w:marLeft w:val="0"/>
              <w:marRight w:val="0"/>
              <w:marTop w:val="0"/>
              <w:marBottom w:val="0"/>
              <w:divBdr>
                <w:top w:val="none" w:sz="0" w:space="0" w:color="auto"/>
                <w:left w:val="none" w:sz="0" w:space="0" w:color="auto"/>
                <w:bottom w:val="none" w:sz="0" w:space="0" w:color="auto"/>
                <w:right w:val="none" w:sz="0" w:space="0" w:color="auto"/>
              </w:divBdr>
            </w:div>
          </w:divsChild>
        </w:div>
        <w:div w:id="744298472">
          <w:marLeft w:val="0"/>
          <w:marRight w:val="0"/>
          <w:marTop w:val="0"/>
          <w:marBottom w:val="0"/>
          <w:divBdr>
            <w:top w:val="none" w:sz="0" w:space="0" w:color="auto"/>
            <w:left w:val="none" w:sz="0" w:space="0" w:color="auto"/>
            <w:bottom w:val="none" w:sz="0" w:space="0" w:color="auto"/>
            <w:right w:val="none" w:sz="0" w:space="0" w:color="auto"/>
          </w:divBdr>
          <w:divsChild>
            <w:div w:id="448428612">
              <w:marLeft w:val="0"/>
              <w:marRight w:val="0"/>
              <w:marTop w:val="0"/>
              <w:marBottom w:val="0"/>
              <w:divBdr>
                <w:top w:val="none" w:sz="0" w:space="0" w:color="auto"/>
                <w:left w:val="none" w:sz="0" w:space="0" w:color="auto"/>
                <w:bottom w:val="none" w:sz="0" w:space="0" w:color="auto"/>
                <w:right w:val="none" w:sz="0" w:space="0" w:color="auto"/>
              </w:divBdr>
            </w:div>
            <w:div w:id="790898785">
              <w:marLeft w:val="0"/>
              <w:marRight w:val="0"/>
              <w:marTop w:val="0"/>
              <w:marBottom w:val="0"/>
              <w:divBdr>
                <w:top w:val="none" w:sz="0" w:space="0" w:color="auto"/>
                <w:left w:val="none" w:sz="0" w:space="0" w:color="auto"/>
                <w:bottom w:val="none" w:sz="0" w:space="0" w:color="auto"/>
                <w:right w:val="none" w:sz="0" w:space="0" w:color="auto"/>
              </w:divBdr>
            </w:div>
          </w:divsChild>
        </w:div>
        <w:div w:id="821116789">
          <w:marLeft w:val="0"/>
          <w:marRight w:val="0"/>
          <w:marTop w:val="0"/>
          <w:marBottom w:val="0"/>
          <w:divBdr>
            <w:top w:val="none" w:sz="0" w:space="0" w:color="auto"/>
            <w:left w:val="none" w:sz="0" w:space="0" w:color="auto"/>
            <w:bottom w:val="none" w:sz="0" w:space="0" w:color="auto"/>
            <w:right w:val="none" w:sz="0" w:space="0" w:color="auto"/>
          </w:divBdr>
          <w:divsChild>
            <w:div w:id="112553381">
              <w:marLeft w:val="0"/>
              <w:marRight w:val="0"/>
              <w:marTop w:val="0"/>
              <w:marBottom w:val="0"/>
              <w:divBdr>
                <w:top w:val="none" w:sz="0" w:space="0" w:color="auto"/>
                <w:left w:val="none" w:sz="0" w:space="0" w:color="auto"/>
                <w:bottom w:val="none" w:sz="0" w:space="0" w:color="auto"/>
                <w:right w:val="none" w:sz="0" w:space="0" w:color="auto"/>
              </w:divBdr>
            </w:div>
            <w:div w:id="412822628">
              <w:marLeft w:val="0"/>
              <w:marRight w:val="0"/>
              <w:marTop w:val="0"/>
              <w:marBottom w:val="0"/>
              <w:divBdr>
                <w:top w:val="none" w:sz="0" w:space="0" w:color="auto"/>
                <w:left w:val="none" w:sz="0" w:space="0" w:color="auto"/>
                <w:bottom w:val="none" w:sz="0" w:space="0" w:color="auto"/>
                <w:right w:val="none" w:sz="0" w:space="0" w:color="auto"/>
              </w:divBdr>
            </w:div>
            <w:div w:id="474686246">
              <w:marLeft w:val="0"/>
              <w:marRight w:val="0"/>
              <w:marTop w:val="0"/>
              <w:marBottom w:val="0"/>
              <w:divBdr>
                <w:top w:val="none" w:sz="0" w:space="0" w:color="auto"/>
                <w:left w:val="none" w:sz="0" w:space="0" w:color="auto"/>
                <w:bottom w:val="none" w:sz="0" w:space="0" w:color="auto"/>
                <w:right w:val="none" w:sz="0" w:space="0" w:color="auto"/>
              </w:divBdr>
            </w:div>
            <w:div w:id="559488683">
              <w:marLeft w:val="0"/>
              <w:marRight w:val="0"/>
              <w:marTop w:val="0"/>
              <w:marBottom w:val="0"/>
              <w:divBdr>
                <w:top w:val="none" w:sz="0" w:space="0" w:color="auto"/>
                <w:left w:val="none" w:sz="0" w:space="0" w:color="auto"/>
                <w:bottom w:val="none" w:sz="0" w:space="0" w:color="auto"/>
                <w:right w:val="none" w:sz="0" w:space="0" w:color="auto"/>
              </w:divBdr>
            </w:div>
            <w:div w:id="2102022468">
              <w:marLeft w:val="0"/>
              <w:marRight w:val="0"/>
              <w:marTop w:val="0"/>
              <w:marBottom w:val="0"/>
              <w:divBdr>
                <w:top w:val="none" w:sz="0" w:space="0" w:color="auto"/>
                <w:left w:val="none" w:sz="0" w:space="0" w:color="auto"/>
                <w:bottom w:val="none" w:sz="0" w:space="0" w:color="auto"/>
                <w:right w:val="none" w:sz="0" w:space="0" w:color="auto"/>
              </w:divBdr>
            </w:div>
          </w:divsChild>
        </w:div>
        <w:div w:id="1076322899">
          <w:marLeft w:val="0"/>
          <w:marRight w:val="0"/>
          <w:marTop w:val="0"/>
          <w:marBottom w:val="0"/>
          <w:divBdr>
            <w:top w:val="none" w:sz="0" w:space="0" w:color="auto"/>
            <w:left w:val="none" w:sz="0" w:space="0" w:color="auto"/>
            <w:bottom w:val="none" w:sz="0" w:space="0" w:color="auto"/>
            <w:right w:val="none" w:sz="0" w:space="0" w:color="auto"/>
          </w:divBdr>
          <w:divsChild>
            <w:div w:id="172306373">
              <w:marLeft w:val="0"/>
              <w:marRight w:val="0"/>
              <w:marTop w:val="0"/>
              <w:marBottom w:val="0"/>
              <w:divBdr>
                <w:top w:val="none" w:sz="0" w:space="0" w:color="auto"/>
                <w:left w:val="none" w:sz="0" w:space="0" w:color="auto"/>
                <w:bottom w:val="none" w:sz="0" w:space="0" w:color="auto"/>
                <w:right w:val="none" w:sz="0" w:space="0" w:color="auto"/>
              </w:divBdr>
            </w:div>
            <w:div w:id="291182175">
              <w:marLeft w:val="0"/>
              <w:marRight w:val="0"/>
              <w:marTop w:val="0"/>
              <w:marBottom w:val="0"/>
              <w:divBdr>
                <w:top w:val="none" w:sz="0" w:space="0" w:color="auto"/>
                <w:left w:val="none" w:sz="0" w:space="0" w:color="auto"/>
                <w:bottom w:val="none" w:sz="0" w:space="0" w:color="auto"/>
                <w:right w:val="none" w:sz="0" w:space="0" w:color="auto"/>
              </w:divBdr>
            </w:div>
            <w:div w:id="649755050">
              <w:marLeft w:val="0"/>
              <w:marRight w:val="0"/>
              <w:marTop w:val="0"/>
              <w:marBottom w:val="0"/>
              <w:divBdr>
                <w:top w:val="none" w:sz="0" w:space="0" w:color="auto"/>
                <w:left w:val="none" w:sz="0" w:space="0" w:color="auto"/>
                <w:bottom w:val="none" w:sz="0" w:space="0" w:color="auto"/>
                <w:right w:val="none" w:sz="0" w:space="0" w:color="auto"/>
              </w:divBdr>
            </w:div>
            <w:div w:id="1029600237">
              <w:marLeft w:val="0"/>
              <w:marRight w:val="0"/>
              <w:marTop w:val="0"/>
              <w:marBottom w:val="0"/>
              <w:divBdr>
                <w:top w:val="none" w:sz="0" w:space="0" w:color="auto"/>
                <w:left w:val="none" w:sz="0" w:space="0" w:color="auto"/>
                <w:bottom w:val="none" w:sz="0" w:space="0" w:color="auto"/>
                <w:right w:val="none" w:sz="0" w:space="0" w:color="auto"/>
              </w:divBdr>
            </w:div>
            <w:div w:id="1420297685">
              <w:marLeft w:val="0"/>
              <w:marRight w:val="0"/>
              <w:marTop w:val="0"/>
              <w:marBottom w:val="0"/>
              <w:divBdr>
                <w:top w:val="none" w:sz="0" w:space="0" w:color="auto"/>
                <w:left w:val="none" w:sz="0" w:space="0" w:color="auto"/>
                <w:bottom w:val="none" w:sz="0" w:space="0" w:color="auto"/>
                <w:right w:val="none" w:sz="0" w:space="0" w:color="auto"/>
              </w:divBdr>
            </w:div>
          </w:divsChild>
        </w:div>
        <w:div w:id="1548252222">
          <w:marLeft w:val="0"/>
          <w:marRight w:val="0"/>
          <w:marTop w:val="0"/>
          <w:marBottom w:val="0"/>
          <w:divBdr>
            <w:top w:val="none" w:sz="0" w:space="0" w:color="auto"/>
            <w:left w:val="none" w:sz="0" w:space="0" w:color="auto"/>
            <w:bottom w:val="none" w:sz="0" w:space="0" w:color="auto"/>
            <w:right w:val="none" w:sz="0" w:space="0" w:color="auto"/>
          </w:divBdr>
          <w:divsChild>
            <w:div w:id="371540234">
              <w:marLeft w:val="0"/>
              <w:marRight w:val="0"/>
              <w:marTop w:val="0"/>
              <w:marBottom w:val="0"/>
              <w:divBdr>
                <w:top w:val="none" w:sz="0" w:space="0" w:color="auto"/>
                <w:left w:val="none" w:sz="0" w:space="0" w:color="auto"/>
                <w:bottom w:val="none" w:sz="0" w:space="0" w:color="auto"/>
                <w:right w:val="none" w:sz="0" w:space="0" w:color="auto"/>
              </w:divBdr>
            </w:div>
            <w:div w:id="835341385">
              <w:marLeft w:val="0"/>
              <w:marRight w:val="0"/>
              <w:marTop w:val="0"/>
              <w:marBottom w:val="0"/>
              <w:divBdr>
                <w:top w:val="none" w:sz="0" w:space="0" w:color="auto"/>
                <w:left w:val="none" w:sz="0" w:space="0" w:color="auto"/>
                <w:bottom w:val="none" w:sz="0" w:space="0" w:color="auto"/>
                <w:right w:val="none" w:sz="0" w:space="0" w:color="auto"/>
              </w:divBdr>
            </w:div>
            <w:div w:id="1495991319">
              <w:marLeft w:val="0"/>
              <w:marRight w:val="0"/>
              <w:marTop w:val="0"/>
              <w:marBottom w:val="0"/>
              <w:divBdr>
                <w:top w:val="none" w:sz="0" w:space="0" w:color="auto"/>
                <w:left w:val="none" w:sz="0" w:space="0" w:color="auto"/>
                <w:bottom w:val="none" w:sz="0" w:space="0" w:color="auto"/>
                <w:right w:val="none" w:sz="0" w:space="0" w:color="auto"/>
              </w:divBdr>
            </w:div>
            <w:div w:id="1539778158">
              <w:marLeft w:val="0"/>
              <w:marRight w:val="0"/>
              <w:marTop w:val="0"/>
              <w:marBottom w:val="0"/>
              <w:divBdr>
                <w:top w:val="none" w:sz="0" w:space="0" w:color="auto"/>
                <w:left w:val="none" w:sz="0" w:space="0" w:color="auto"/>
                <w:bottom w:val="none" w:sz="0" w:space="0" w:color="auto"/>
                <w:right w:val="none" w:sz="0" w:space="0" w:color="auto"/>
              </w:divBdr>
            </w:div>
            <w:div w:id="1960260324">
              <w:marLeft w:val="0"/>
              <w:marRight w:val="0"/>
              <w:marTop w:val="0"/>
              <w:marBottom w:val="0"/>
              <w:divBdr>
                <w:top w:val="none" w:sz="0" w:space="0" w:color="auto"/>
                <w:left w:val="none" w:sz="0" w:space="0" w:color="auto"/>
                <w:bottom w:val="none" w:sz="0" w:space="0" w:color="auto"/>
                <w:right w:val="none" w:sz="0" w:space="0" w:color="auto"/>
              </w:divBdr>
            </w:div>
          </w:divsChild>
        </w:div>
        <w:div w:id="1631783280">
          <w:marLeft w:val="0"/>
          <w:marRight w:val="0"/>
          <w:marTop w:val="0"/>
          <w:marBottom w:val="0"/>
          <w:divBdr>
            <w:top w:val="none" w:sz="0" w:space="0" w:color="auto"/>
            <w:left w:val="none" w:sz="0" w:space="0" w:color="auto"/>
            <w:bottom w:val="none" w:sz="0" w:space="0" w:color="auto"/>
            <w:right w:val="none" w:sz="0" w:space="0" w:color="auto"/>
          </w:divBdr>
          <w:divsChild>
            <w:div w:id="10647079">
              <w:marLeft w:val="0"/>
              <w:marRight w:val="0"/>
              <w:marTop w:val="0"/>
              <w:marBottom w:val="0"/>
              <w:divBdr>
                <w:top w:val="none" w:sz="0" w:space="0" w:color="auto"/>
                <w:left w:val="none" w:sz="0" w:space="0" w:color="auto"/>
                <w:bottom w:val="none" w:sz="0" w:space="0" w:color="auto"/>
                <w:right w:val="none" w:sz="0" w:space="0" w:color="auto"/>
              </w:divBdr>
            </w:div>
            <w:div w:id="496774501">
              <w:marLeft w:val="0"/>
              <w:marRight w:val="0"/>
              <w:marTop w:val="0"/>
              <w:marBottom w:val="0"/>
              <w:divBdr>
                <w:top w:val="none" w:sz="0" w:space="0" w:color="auto"/>
                <w:left w:val="none" w:sz="0" w:space="0" w:color="auto"/>
                <w:bottom w:val="none" w:sz="0" w:space="0" w:color="auto"/>
                <w:right w:val="none" w:sz="0" w:space="0" w:color="auto"/>
              </w:divBdr>
            </w:div>
            <w:div w:id="596059158">
              <w:marLeft w:val="0"/>
              <w:marRight w:val="0"/>
              <w:marTop w:val="0"/>
              <w:marBottom w:val="0"/>
              <w:divBdr>
                <w:top w:val="none" w:sz="0" w:space="0" w:color="auto"/>
                <w:left w:val="none" w:sz="0" w:space="0" w:color="auto"/>
                <w:bottom w:val="none" w:sz="0" w:space="0" w:color="auto"/>
                <w:right w:val="none" w:sz="0" w:space="0" w:color="auto"/>
              </w:divBdr>
            </w:div>
            <w:div w:id="1287153921">
              <w:marLeft w:val="0"/>
              <w:marRight w:val="0"/>
              <w:marTop w:val="0"/>
              <w:marBottom w:val="0"/>
              <w:divBdr>
                <w:top w:val="none" w:sz="0" w:space="0" w:color="auto"/>
                <w:left w:val="none" w:sz="0" w:space="0" w:color="auto"/>
                <w:bottom w:val="none" w:sz="0" w:space="0" w:color="auto"/>
                <w:right w:val="none" w:sz="0" w:space="0" w:color="auto"/>
              </w:divBdr>
            </w:div>
            <w:div w:id="1603227234">
              <w:marLeft w:val="0"/>
              <w:marRight w:val="0"/>
              <w:marTop w:val="0"/>
              <w:marBottom w:val="0"/>
              <w:divBdr>
                <w:top w:val="none" w:sz="0" w:space="0" w:color="auto"/>
                <w:left w:val="none" w:sz="0" w:space="0" w:color="auto"/>
                <w:bottom w:val="none" w:sz="0" w:space="0" w:color="auto"/>
                <w:right w:val="none" w:sz="0" w:space="0" w:color="auto"/>
              </w:divBdr>
            </w:div>
          </w:divsChild>
        </w:div>
        <w:div w:id="1860509450">
          <w:marLeft w:val="0"/>
          <w:marRight w:val="0"/>
          <w:marTop w:val="0"/>
          <w:marBottom w:val="0"/>
          <w:divBdr>
            <w:top w:val="none" w:sz="0" w:space="0" w:color="auto"/>
            <w:left w:val="none" w:sz="0" w:space="0" w:color="auto"/>
            <w:bottom w:val="none" w:sz="0" w:space="0" w:color="auto"/>
            <w:right w:val="none" w:sz="0" w:space="0" w:color="auto"/>
          </w:divBdr>
          <w:divsChild>
            <w:div w:id="82461925">
              <w:marLeft w:val="0"/>
              <w:marRight w:val="0"/>
              <w:marTop w:val="0"/>
              <w:marBottom w:val="0"/>
              <w:divBdr>
                <w:top w:val="none" w:sz="0" w:space="0" w:color="auto"/>
                <w:left w:val="none" w:sz="0" w:space="0" w:color="auto"/>
                <w:bottom w:val="none" w:sz="0" w:space="0" w:color="auto"/>
                <w:right w:val="none" w:sz="0" w:space="0" w:color="auto"/>
              </w:divBdr>
            </w:div>
            <w:div w:id="130757608">
              <w:marLeft w:val="0"/>
              <w:marRight w:val="0"/>
              <w:marTop w:val="0"/>
              <w:marBottom w:val="0"/>
              <w:divBdr>
                <w:top w:val="none" w:sz="0" w:space="0" w:color="auto"/>
                <w:left w:val="none" w:sz="0" w:space="0" w:color="auto"/>
                <w:bottom w:val="none" w:sz="0" w:space="0" w:color="auto"/>
                <w:right w:val="none" w:sz="0" w:space="0" w:color="auto"/>
              </w:divBdr>
            </w:div>
            <w:div w:id="393504378">
              <w:marLeft w:val="0"/>
              <w:marRight w:val="0"/>
              <w:marTop w:val="0"/>
              <w:marBottom w:val="0"/>
              <w:divBdr>
                <w:top w:val="none" w:sz="0" w:space="0" w:color="auto"/>
                <w:left w:val="none" w:sz="0" w:space="0" w:color="auto"/>
                <w:bottom w:val="none" w:sz="0" w:space="0" w:color="auto"/>
                <w:right w:val="none" w:sz="0" w:space="0" w:color="auto"/>
              </w:divBdr>
            </w:div>
            <w:div w:id="992610229">
              <w:marLeft w:val="0"/>
              <w:marRight w:val="0"/>
              <w:marTop w:val="0"/>
              <w:marBottom w:val="0"/>
              <w:divBdr>
                <w:top w:val="none" w:sz="0" w:space="0" w:color="auto"/>
                <w:left w:val="none" w:sz="0" w:space="0" w:color="auto"/>
                <w:bottom w:val="none" w:sz="0" w:space="0" w:color="auto"/>
                <w:right w:val="none" w:sz="0" w:space="0" w:color="auto"/>
              </w:divBdr>
            </w:div>
            <w:div w:id="1107582498">
              <w:marLeft w:val="0"/>
              <w:marRight w:val="0"/>
              <w:marTop w:val="0"/>
              <w:marBottom w:val="0"/>
              <w:divBdr>
                <w:top w:val="none" w:sz="0" w:space="0" w:color="auto"/>
                <w:left w:val="none" w:sz="0" w:space="0" w:color="auto"/>
                <w:bottom w:val="none" w:sz="0" w:space="0" w:color="auto"/>
                <w:right w:val="none" w:sz="0" w:space="0" w:color="auto"/>
              </w:divBdr>
            </w:div>
          </w:divsChild>
        </w:div>
        <w:div w:id="2003921349">
          <w:marLeft w:val="0"/>
          <w:marRight w:val="0"/>
          <w:marTop w:val="0"/>
          <w:marBottom w:val="0"/>
          <w:divBdr>
            <w:top w:val="none" w:sz="0" w:space="0" w:color="auto"/>
            <w:left w:val="none" w:sz="0" w:space="0" w:color="auto"/>
            <w:bottom w:val="none" w:sz="0" w:space="0" w:color="auto"/>
            <w:right w:val="none" w:sz="0" w:space="0" w:color="auto"/>
          </w:divBdr>
          <w:divsChild>
            <w:div w:id="17197214">
              <w:marLeft w:val="0"/>
              <w:marRight w:val="0"/>
              <w:marTop w:val="0"/>
              <w:marBottom w:val="0"/>
              <w:divBdr>
                <w:top w:val="none" w:sz="0" w:space="0" w:color="auto"/>
                <w:left w:val="none" w:sz="0" w:space="0" w:color="auto"/>
                <w:bottom w:val="none" w:sz="0" w:space="0" w:color="auto"/>
                <w:right w:val="none" w:sz="0" w:space="0" w:color="auto"/>
              </w:divBdr>
            </w:div>
            <w:div w:id="295990295">
              <w:marLeft w:val="0"/>
              <w:marRight w:val="0"/>
              <w:marTop w:val="0"/>
              <w:marBottom w:val="0"/>
              <w:divBdr>
                <w:top w:val="none" w:sz="0" w:space="0" w:color="auto"/>
                <w:left w:val="none" w:sz="0" w:space="0" w:color="auto"/>
                <w:bottom w:val="none" w:sz="0" w:space="0" w:color="auto"/>
                <w:right w:val="none" w:sz="0" w:space="0" w:color="auto"/>
              </w:divBdr>
            </w:div>
            <w:div w:id="430930820">
              <w:marLeft w:val="0"/>
              <w:marRight w:val="0"/>
              <w:marTop w:val="0"/>
              <w:marBottom w:val="0"/>
              <w:divBdr>
                <w:top w:val="none" w:sz="0" w:space="0" w:color="auto"/>
                <w:left w:val="none" w:sz="0" w:space="0" w:color="auto"/>
                <w:bottom w:val="none" w:sz="0" w:space="0" w:color="auto"/>
                <w:right w:val="none" w:sz="0" w:space="0" w:color="auto"/>
              </w:divBdr>
            </w:div>
            <w:div w:id="992028394">
              <w:marLeft w:val="0"/>
              <w:marRight w:val="0"/>
              <w:marTop w:val="0"/>
              <w:marBottom w:val="0"/>
              <w:divBdr>
                <w:top w:val="none" w:sz="0" w:space="0" w:color="auto"/>
                <w:left w:val="none" w:sz="0" w:space="0" w:color="auto"/>
                <w:bottom w:val="none" w:sz="0" w:space="0" w:color="auto"/>
                <w:right w:val="none" w:sz="0" w:space="0" w:color="auto"/>
              </w:divBdr>
            </w:div>
            <w:div w:id="1620868085">
              <w:marLeft w:val="0"/>
              <w:marRight w:val="0"/>
              <w:marTop w:val="0"/>
              <w:marBottom w:val="0"/>
              <w:divBdr>
                <w:top w:val="none" w:sz="0" w:space="0" w:color="auto"/>
                <w:left w:val="none" w:sz="0" w:space="0" w:color="auto"/>
                <w:bottom w:val="none" w:sz="0" w:space="0" w:color="auto"/>
                <w:right w:val="none" w:sz="0" w:space="0" w:color="auto"/>
              </w:divBdr>
            </w:div>
          </w:divsChild>
        </w:div>
        <w:div w:id="2025521969">
          <w:marLeft w:val="0"/>
          <w:marRight w:val="0"/>
          <w:marTop w:val="0"/>
          <w:marBottom w:val="0"/>
          <w:divBdr>
            <w:top w:val="none" w:sz="0" w:space="0" w:color="auto"/>
            <w:left w:val="none" w:sz="0" w:space="0" w:color="auto"/>
            <w:bottom w:val="none" w:sz="0" w:space="0" w:color="auto"/>
            <w:right w:val="none" w:sz="0" w:space="0" w:color="auto"/>
          </w:divBdr>
          <w:divsChild>
            <w:div w:id="281232075">
              <w:marLeft w:val="0"/>
              <w:marRight w:val="0"/>
              <w:marTop w:val="0"/>
              <w:marBottom w:val="0"/>
              <w:divBdr>
                <w:top w:val="none" w:sz="0" w:space="0" w:color="auto"/>
                <w:left w:val="none" w:sz="0" w:space="0" w:color="auto"/>
                <w:bottom w:val="none" w:sz="0" w:space="0" w:color="auto"/>
                <w:right w:val="none" w:sz="0" w:space="0" w:color="auto"/>
              </w:divBdr>
            </w:div>
            <w:div w:id="855734766">
              <w:marLeft w:val="0"/>
              <w:marRight w:val="0"/>
              <w:marTop w:val="0"/>
              <w:marBottom w:val="0"/>
              <w:divBdr>
                <w:top w:val="none" w:sz="0" w:space="0" w:color="auto"/>
                <w:left w:val="none" w:sz="0" w:space="0" w:color="auto"/>
                <w:bottom w:val="none" w:sz="0" w:space="0" w:color="auto"/>
                <w:right w:val="none" w:sz="0" w:space="0" w:color="auto"/>
              </w:divBdr>
            </w:div>
            <w:div w:id="1036195038">
              <w:marLeft w:val="0"/>
              <w:marRight w:val="0"/>
              <w:marTop w:val="0"/>
              <w:marBottom w:val="0"/>
              <w:divBdr>
                <w:top w:val="none" w:sz="0" w:space="0" w:color="auto"/>
                <w:left w:val="none" w:sz="0" w:space="0" w:color="auto"/>
                <w:bottom w:val="none" w:sz="0" w:space="0" w:color="auto"/>
                <w:right w:val="none" w:sz="0" w:space="0" w:color="auto"/>
              </w:divBdr>
            </w:div>
            <w:div w:id="1653825198">
              <w:marLeft w:val="0"/>
              <w:marRight w:val="0"/>
              <w:marTop w:val="0"/>
              <w:marBottom w:val="0"/>
              <w:divBdr>
                <w:top w:val="none" w:sz="0" w:space="0" w:color="auto"/>
                <w:left w:val="none" w:sz="0" w:space="0" w:color="auto"/>
                <w:bottom w:val="none" w:sz="0" w:space="0" w:color="auto"/>
                <w:right w:val="none" w:sz="0" w:space="0" w:color="auto"/>
              </w:divBdr>
            </w:div>
            <w:div w:id="2143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41491626">
      <w:bodyDiv w:val="1"/>
      <w:marLeft w:val="0"/>
      <w:marRight w:val="0"/>
      <w:marTop w:val="0"/>
      <w:marBottom w:val="0"/>
      <w:divBdr>
        <w:top w:val="none" w:sz="0" w:space="0" w:color="auto"/>
        <w:left w:val="none" w:sz="0" w:space="0" w:color="auto"/>
        <w:bottom w:val="none" w:sz="0" w:space="0" w:color="auto"/>
        <w:right w:val="none" w:sz="0" w:space="0" w:color="auto"/>
      </w:divBdr>
      <w:divsChild>
        <w:div w:id="150146109">
          <w:marLeft w:val="0"/>
          <w:marRight w:val="0"/>
          <w:marTop w:val="0"/>
          <w:marBottom w:val="0"/>
          <w:divBdr>
            <w:top w:val="none" w:sz="0" w:space="0" w:color="auto"/>
            <w:left w:val="none" w:sz="0" w:space="0" w:color="auto"/>
            <w:bottom w:val="none" w:sz="0" w:space="0" w:color="auto"/>
            <w:right w:val="none" w:sz="0" w:space="0" w:color="auto"/>
          </w:divBdr>
          <w:divsChild>
            <w:div w:id="32195794">
              <w:marLeft w:val="0"/>
              <w:marRight w:val="0"/>
              <w:marTop w:val="0"/>
              <w:marBottom w:val="0"/>
              <w:divBdr>
                <w:top w:val="none" w:sz="0" w:space="0" w:color="auto"/>
                <w:left w:val="none" w:sz="0" w:space="0" w:color="auto"/>
                <w:bottom w:val="none" w:sz="0" w:space="0" w:color="auto"/>
                <w:right w:val="none" w:sz="0" w:space="0" w:color="auto"/>
              </w:divBdr>
            </w:div>
            <w:div w:id="237403392">
              <w:marLeft w:val="0"/>
              <w:marRight w:val="0"/>
              <w:marTop w:val="0"/>
              <w:marBottom w:val="0"/>
              <w:divBdr>
                <w:top w:val="none" w:sz="0" w:space="0" w:color="auto"/>
                <w:left w:val="none" w:sz="0" w:space="0" w:color="auto"/>
                <w:bottom w:val="none" w:sz="0" w:space="0" w:color="auto"/>
                <w:right w:val="none" w:sz="0" w:space="0" w:color="auto"/>
              </w:divBdr>
            </w:div>
            <w:div w:id="649217080">
              <w:marLeft w:val="0"/>
              <w:marRight w:val="0"/>
              <w:marTop w:val="0"/>
              <w:marBottom w:val="0"/>
              <w:divBdr>
                <w:top w:val="none" w:sz="0" w:space="0" w:color="auto"/>
                <w:left w:val="none" w:sz="0" w:space="0" w:color="auto"/>
                <w:bottom w:val="none" w:sz="0" w:space="0" w:color="auto"/>
                <w:right w:val="none" w:sz="0" w:space="0" w:color="auto"/>
              </w:divBdr>
            </w:div>
            <w:div w:id="972096556">
              <w:marLeft w:val="0"/>
              <w:marRight w:val="0"/>
              <w:marTop w:val="0"/>
              <w:marBottom w:val="0"/>
              <w:divBdr>
                <w:top w:val="none" w:sz="0" w:space="0" w:color="auto"/>
                <w:left w:val="none" w:sz="0" w:space="0" w:color="auto"/>
                <w:bottom w:val="none" w:sz="0" w:space="0" w:color="auto"/>
                <w:right w:val="none" w:sz="0" w:space="0" w:color="auto"/>
              </w:divBdr>
            </w:div>
            <w:div w:id="1506675500">
              <w:marLeft w:val="0"/>
              <w:marRight w:val="0"/>
              <w:marTop w:val="0"/>
              <w:marBottom w:val="0"/>
              <w:divBdr>
                <w:top w:val="none" w:sz="0" w:space="0" w:color="auto"/>
                <w:left w:val="none" w:sz="0" w:space="0" w:color="auto"/>
                <w:bottom w:val="none" w:sz="0" w:space="0" w:color="auto"/>
                <w:right w:val="none" w:sz="0" w:space="0" w:color="auto"/>
              </w:divBdr>
            </w:div>
          </w:divsChild>
        </w:div>
        <w:div w:id="210046382">
          <w:marLeft w:val="0"/>
          <w:marRight w:val="0"/>
          <w:marTop w:val="0"/>
          <w:marBottom w:val="0"/>
          <w:divBdr>
            <w:top w:val="none" w:sz="0" w:space="0" w:color="auto"/>
            <w:left w:val="none" w:sz="0" w:space="0" w:color="auto"/>
            <w:bottom w:val="none" w:sz="0" w:space="0" w:color="auto"/>
            <w:right w:val="none" w:sz="0" w:space="0" w:color="auto"/>
          </w:divBdr>
          <w:divsChild>
            <w:div w:id="631906592">
              <w:marLeft w:val="0"/>
              <w:marRight w:val="0"/>
              <w:marTop w:val="0"/>
              <w:marBottom w:val="0"/>
              <w:divBdr>
                <w:top w:val="none" w:sz="0" w:space="0" w:color="auto"/>
                <w:left w:val="none" w:sz="0" w:space="0" w:color="auto"/>
                <w:bottom w:val="none" w:sz="0" w:space="0" w:color="auto"/>
                <w:right w:val="none" w:sz="0" w:space="0" w:color="auto"/>
              </w:divBdr>
            </w:div>
            <w:div w:id="1190871304">
              <w:marLeft w:val="0"/>
              <w:marRight w:val="0"/>
              <w:marTop w:val="0"/>
              <w:marBottom w:val="0"/>
              <w:divBdr>
                <w:top w:val="none" w:sz="0" w:space="0" w:color="auto"/>
                <w:left w:val="none" w:sz="0" w:space="0" w:color="auto"/>
                <w:bottom w:val="none" w:sz="0" w:space="0" w:color="auto"/>
                <w:right w:val="none" w:sz="0" w:space="0" w:color="auto"/>
              </w:divBdr>
            </w:div>
            <w:div w:id="1342850795">
              <w:marLeft w:val="0"/>
              <w:marRight w:val="0"/>
              <w:marTop w:val="0"/>
              <w:marBottom w:val="0"/>
              <w:divBdr>
                <w:top w:val="none" w:sz="0" w:space="0" w:color="auto"/>
                <w:left w:val="none" w:sz="0" w:space="0" w:color="auto"/>
                <w:bottom w:val="none" w:sz="0" w:space="0" w:color="auto"/>
                <w:right w:val="none" w:sz="0" w:space="0" w:color="auto"/>
              </w:divBdr>
            </w:div>
            <w:div w:id="1346439292">
              <w:marLeft w:val="0"/>
              <w:marRight w:val="0"/>
              <w:marTop w:val="0"/>
              <w:marBottom w:val="0"/>
              <w:divBdr>
                <w:top w:val="none" w:sz="0" w:space="0" w:color="auto"/>
                <w:left w:val="none" w:sz="0" w:space="0" w:color="auto"/>
                <w:bottom w:val="none" w:sz="0" w:space="0" w:color="auto"/>
                <w:right w:val="none" w:sz="0" w:space="0" w:color="auto"/>
              </w:divBdr>
            </w:div>
            <w:div w:id="1992247722">
              <w:marLeft w:val="0"/>
              <w:marRight w:val="0"/>
              <w:marTop w:val="0"/>
              <w:marBottom w:val="0"/>
              <w:divBdr>
                <w:top w:val="none" w:sz="0" w:space="0" w:color="auto"/>
                <w:left w:val="none" w:sz="0" w:space="0" w:color="auto"/>
                <w:bottom w:val="none" w:sz="0" w:space="0" w:color="auto"/>
                <w:right w:val="none" w:sz="0" w:space="0" w:color="auto"/>
              </w:divBdr>
            </w:div>
          </w:divsChild>
        </w:div>
        <w:div w:id="259073019">
          <w:marLeft w:val="0"/>
          <w:marRight w:val="0"/>
          <w:marTop w:val="0"/>
          <w:marBottom w:val="0"/>
          <w:divBdr>
            <w:top w:val="none" w:sz="0" w:space="0" w:color="auto"/>
            <w:left w:val="none" w:sz="0" w:space="0" w:color="auto"/>
            <w:bottom w:val="none" w:sz="0" w:space="0" w:color="auto"/>
            <w:right w:val="none" w:sz="0" w:space="0" w:color="auto"/>
          </w:divBdr>
          <w:divsChild>
            <w:div w:id="95945428">
              <w:marLeft w:val="0"/>
              <w:marRight w:val="0"/>
              <w:marTop w:val="0"/>
              <w:marBottom w:val="0"/>
              <w:divBdr>
                <w:top w:val="none" w:sz="0" w:space="0" w:color="auto"/>
                <w:left w:val="none" w:sz="0" w:space="0" w:color="auto"/>
                <w:bottom w:val="none" w:sz="0" w:space="0" w:color="auto"/>
                <w:right w:val="none" w:sz="0" w:space="0" w:color="auto"/>
              </w:divBdr>
            </w:div>
            <w:div w:id="263849956">
              <w:marLeft w:val="0"/>
              <w:marRight w:val="0"/>
              <w:marTop w:val="0"/>
              <w:marBottom w:val="0"/>
              <w:divBdr>
                <w:top w:val="none" w:sz="0" w:space="0" w:color="auto"/>
                <w:left w:val="none" w:sz="0" w:space="0" w:color="auto"/>
                <w:bottom w:val="none" w:sz="0" w:space="0" w:color="auto"/>
                <w:right w:val="none" w:sz="0" w:space="0" w:color="auto"/>
              </w:divBdr>
            </w:div>
            <w:div w:id="1042291414">
              <w:marLeft w:val="0"/>
              <w:marRight w:val="0"/>
              <w:marTop w:val="0"/>
              <w:marBottom w:val="0"/>
              <w:divBdr>
                <w:top w:val="none" w:sz="0" w:space="0" w:color="auto"/>
                <w:left w:val="none" w:sz="0" w:space="0" w:color="auto"/>
                <w:bottom w:val="none" w:sz="0" w:space="0" w:color="auto"/>
                <w:right w:val="none" w:sz="0" w:space="0" w:color="auto"/>
              </w:divBdr>
            </w:div>
            <w:div w:id="1299841207">
              <w:marLeft w:val="0"/>
              <w:marRight w:val="0"/>
              <w:marTop w:val="0"/>
              <w:marBottom w:val="0"/>
              <w:divBdr>
                <w:top w:val="none" w:sz="0" w:space="0" w:color="auto"/>
                <w:left w:val="none" w:sz="0" w:space="0" w:color="auto"/>
                <w:bottom w:val="none" w:sz="0" w:space="0" w:color="auto"/>
                <w:right w:val="none" w:sz="0" w:space="0" w:color="auto"/>
              </w:divBdr>
            </w:div>
            <w:div w:id="1916428967">
              <w:marLeft w:val="0"/>
              <w:marRight w:val="0"/>
              <w:marTop w:val="0"/>
              <w:marBottom w:val="0"/>
              <w:divBdr>
                <w:top w:val="none" w:sz="0" w:space="0" w:color="auto"/>
                <w:left w:val="none" w:sz="0" w:space="0" w:color="auto"/>
                <w:bottom w:val="none" w:sz="0" w:space="0" w:color="auto"/>
                <w:right w:val="none" w:sz="0" w:space="0" w:color="auto"/>
              </w:divBdr>
            </w:div>
          </w:divsChild>
        </w:div>
        <w:div w:id="277372045">
          <w:marLeft w:val="0"/>
          <w:marRight w:val="0"/>
          <w:marTop w:val="0"/>
          <w:marBottom w:val="0"/>
          <w:divBdr>
            <w:top w:val="none" w:sz="0" w:space="0" w:color="auto"/>
            <w:left w:val="none" w:sz="0" w:space="0" w:color="auto"/>
            <w:bottom w:val="none" w:sz="0" w:space="0" w:color="auto"/>
            <w:right w:val="none" w:sz="0" w:space="0" w:color="auto"/>
          </w:divBdr>
          <w:divsChild>
            <w:div w:id="545065762">
              <w:marLeft w:val="0"/>
              <w:marRight w:val="0"/>
              <w:marTop w:val="0"/>
              <w:marBottom w:val="0"/>
              <w:divBdr>
                <w:top w:val="none" w:sz="0" w:space="0" w:color="auto"/>
                <w:left w:val="none" w:sz="0" w:space="0" w:color="auto"/>
                <w:bottom w:val="none" w:sz="0" w:space="0" w:color="auto"/>
                <w:right w:val="none" w:sz="0" w:space="0" w:color="auto"/>
              </w:divBdr>
            </w:div>
            <w:div w:id="1221793416">
              <w:marLeft w:val="0"/>
              <w:marRight w:val="0"/>
              <w:marTop w:val="0"/>
              <w:marBottom w:val="0"/>
              <w:divBdr>
                <w:top w:val="none" w:sz="0" w:space="0" w:color="auto"/>
                <w:left w:val="none" w:sz="0" w:space="0" w:color="auto"/>
                <w:bottom w:val="none" w:sz="0" w:space="0" w:color="auto"/>
                <w:right w:val="none" w:sz="0" w:space="0" w:color="auto"/>
              </w:divBdr>
            </w:div>
            <w:div w:id="1544899133">
              <w:marLeft w:val="0"/>
              <w:marRight w:val="0"/>
              <w:marTop w:val="0"/>
              <w:marBottom w:val="0"/>
              <w:divBdr>
                <w:top w:val="none" w:sz="0" w:space="0" w:color="auto"/>
                <w:left w:val="none" w:sz="0" w:space="0" w:color="auto"/>
                <w:bottom w:val="none" w:sz="0" w:space="0" w:color="auto"/>
                <w:right w:val="none" w:sz="0" w:space="0" w:color="auto"/>
              </w:divBdr>
            </w:div>
            <w:div w:id="1684433341">
              <w:marLeft w:val="0"/>
              <w:marRight w:val="0"/>
              <w:marTop w:val="0"/>
              <w:marBottom w:val="0"/>
              <w:divBdr>
                <w:top w:val="none" w:sz="0" w:space="0" w:color="auto"/>
                <w:left w:val="none" w:sz="0" w:space="0" w:color="auto"/>
                <w:bottom w:val="none" w:sz="0" w:space="0" w:color="auto"/>
                <w:right w:val="none" w:sz="0" w:space="0" w:color="auto"/>
              </w:divBdr>
            </w:div>
            <w:div w:id="2047942744">
              <w:marLeft w:val="0"/>
              <w:marRight w:val="0"/>
              <w:marTop w:val="0"/>
              <w:marBottom w:val="0"/>
              <w:divBdr>
                <w:top w:val="none" w:sz="0" w:space="0" w:color="auto"/>
                <w:left w:val="none" w:sz="0" w:space="0" w:color="auto"/>
                <w:bottom w:val="none" w:sz="0" w:space="0" w:color="auto"/>
                <w:right w:val="none" w:sz="0" w:space="0" w:color="auto"/>
              </w:divBdr>
            </w:div>
          </w:divsChild>
        </w:div>
        <w:div w:id="554320603">
          <w:marLeft w:val="0"/>
          <w:marRight w:val="0"/>
          <w:marTop w:val="0"/>
          <w:marBottom w:val="0"/>
          <w:divBdr>
            <w:top w:val="none" w:sz="0" w:space="0" w:color="auto"/>
            <w:left w:val="none" w:sz="0" w:space="0" w:color="auto"/>
            <w:bottom w:val="none" w:sz="0" w:space="0" w:color="auto"/>
            <w:right w:val="none" w:sz="0" w:space="0" w:color="auto"/>
          </w:divBdr>
          <w:divsChild>
            <w:div w:id="60372967">
              <w:marLeft w:val="0"/>
              <w:marRight w:val="0"/>
              <w:marTop w:val="0"/>
              <w:marBottom w:val="0"/>
              <w:divBdr>
                <w:top w:val="none" w:sz="0" w:space="0" w:color="auto"/>
                <w:left w:val="none" w:sz="0" w:space="0" w:color="auto"/>
                <w:bottom w:val="none" w:sz="0" w:space="0" w:color="auto"/>
                <w:right w:val="none" w:sz="0" w:space="0" w:color="auto"/>
              </w:divBdr>
            </w:div>
            <w:div w:id="638415857">
              <w:marLeft w:val="0"/>
              <w:marRight w:val="0"/>
              <w:marTop w:val="0"/>
              <w:marBottom w:val="0"/>
              <w:divBdr>
                <w:top w:val="none" w:sz="0" w:space="0" w:color="auto"/>
                <w:left w:val="none" w:sz="0" w:space="0" w:color="auto"/>
                <w:bottom w:val="none" w:sz="0" w:space="0" w:color="auto"/>
                <w:right w:val="none" w:sz="0" w:space="0" w:color="auto"/>
              </w:divBdr>
            </w:div>
          </w:divsChild>
        </w:div>
        <w:div w:id="580526451">
          <w:marLeft w:val="0"/>
          <w:marRight w:val="0"/>
          <w:marTop w:val="0"/>
          <w:marBottom w:val="0"/>
          <w:divBdr>
            <w:top w:val="none" w:sz="0" w:space="0" w:color="auto"/>
            <w:left w:val="none" w:sz="0" w:space="0" w:color="auto"/>
            <w:bottom w:val="none" w:sz="0" w:space="0" w:color="auto"/>
            <w:right w:val="none" w:sz="0" w:space="0" w:color="auto"/>
          </w:divBdr>
          <w:divsChild>
            <w:div w:id="163210038">
              <w:marLeft w:val="0"/>
              <w:marRight w:val="0"/>
              <w:marTop w:val="0"/>
              <w:marBottom w:val="0"/>
              <w:divBdr>
                <w:top w:val="none" w:sz="0" w:space="0" w:color="auto"/>
                <w:left w:val="none" w:sz="0" w:space="0" w:color="auto"/>
                <w:bottom w:val="none" w:sz="0" w:space="0" w:color="auto"/>
                <w:right w:val="none" w:sz="0" w:space="0" w:color="auto"/>
              </w:divBdr>
            </w:div>
            <w:div w:id="972520802">
              <w:marLeft w:val="0"/>
              <w:marRight w:val="0"/>
              <w:marTop w:val="0"/>
              <w:marBottom w:val="0"/>
              <w:divBdr>
                <w:top w:val="none" w:sz="0" w:space="0" w:color="auto"/>
                <w:left w:val="none" w:sz="0" w:space="0" w:color="auto"/>
                <w:bottom w:val="none" w:sz="0" w:space="0" w:color="auto"/>
                <w:right w:val="none" w:sz="0" w:space="0" w:color="auto"/>
              </w:divBdr>
            </w:div>
            <w:div w:id="1171140397">
              <w:marLeft w:val="0"/>
              <w:marRight w:val="0"/>
              <w:marTop w:val="0"/>
              <w:marBottom w:val="0"/>
              <w:divBdr>
                <w:top w:val="none" w:sz="0" w:space="0" w:color="auto"/>
                <w:left w:val="none" w:sz="0" w:space="0" w:color="auto"/>
                <w:bottom w:val="none" w:sz="0" w:space="0" w:color="auto"/>
                <w:right w:val="none" w:sz="0" w:space="0" w:color="auto"/>
              </w:divBdr>
            </w:div>
            <w:div w:id="1416170094">
              <w:marLeft w:val="0"/>
              <w:marRight w:val="0"/>
              <w:marTop w:val="0"/>
              <w:marBottom w:val="0"/>
              <w:divBdr>
                <w:top w:val="none" w:sz="0" w:space="0" w:color="auto"/>
                <w:left w:val="none" w:sz="0" w:space="0" w:color="auto"/>
                <w:bottom w:val="none" w:sz="0" w:space="0" w:color="auto"/>
                <w:right w:val="none" w:sz="0" w:space="0" w:color="auto"/>
              </w:divBdr>
            </w:div>
            <w:div w:id="1757752545">
              <w:marLeft w:val="0"/>
              <w:marRight w:val="0"/>
              <w:marTop w:val="0"/>
              <w:marBottom w:val="0"/>
              <w:divBdr>
                <w:top w:val="none" w:sz="0" w:space="0" w:color="auto"/>
                <w:left w:val="none" w:sz="0" w:space="0" w:color="auto"/>
                <w:bottom w:val="none" w:sz="0" w:space="0" w:color="auto"/>
                <w:right w:val="none" w:sz="0" w:space="0" w:color="auto"/>
              </w:divBdr>
            </w:div>
          </w:divsChild>
        </w:div>
        <w:div w:id="1298027938">
          <w:marLeft w:val="0"/>
          <w:marRight w:val="0"/>
          <w:marTop w:val="0"/>
          <w:marBottom w:val="0"/>
          <w:divBdr>
            <w:top w:val="none" w:sz="0" w:space="0" w:color="auto"/>
            <w:left w:val="none" w:sz="0" w:space="0" w:color="auto"/>
            <w:bottom w:val="none" w:sz="0" w:space="0" w:color="auto"/>
            <w:right w:val="none" w:sz="0" w:space="0" w:color="auto"/>
          </w:divBdr>
          <w:divsChild>
            <w:div w:id="144594306">
              <w:marLeft w:val="0"/>
              <w:marRight w:val="0"/>
              <w:marTop w:val="0"/>
              <w:marBottom w:val="0"/>
              <w:divBdr>
                <w:top w:val="none" w:sz="0" w:space="0" w:color="auto"/>
                <w:left w:val="none" w:sz="0" w:space="0" w:color="auto"/>
                <w:bottom w:val="none" w:sz="0" w:space="0" w:color="auto"/>
                <w:right w:val="none" w:sz="0" w:space="0" w:color="auto"/>
              </w:divBdr>
            </w:div>
            <w:div w:id="330374925">
              <w:marLeft w:val="0"/>
              <w:marRight w:val="0"/>
              <w:marTop w:val="0"/>
              <w:marBottom w:val="0"/>
              <w:divBdr>
                <w:top w:val="none" w:sz="0" w:space="0" w:color="auto"/>
                <w:left w:val="none" w:sz="0" w:space="0" w:color="auto"/>
                <w:bottom w:val="none" w:sz="0" w:space="0" w:color="auto"/>
                <w:right w:val="none" w:sz="0" w:space="0" w:color="auto"/>
              </w:divBdr>
            </w:div>
            <w:div w:id="1376586902">
              <w:marLeft w:val="0"/>
              <w:marRight w:val="0"/>
              <w:marTop w:val="0"/>
              <w:marBottom w:val="0"/>
              <w:divBdr>
                <w:top w:val="none" w:sz="0" w:space="0" w:color="auto"/>
                <w:left w:val="none" w:sz="0" w:space="0" w:color="auto"/>
                <w:bottom w:val="none" w:sz="0" w:space="0" w:color="auto"/>
                <w:right w:val="none" w:sz="0" w:space="0" w:color="auto"/>
              </w:divBdr>
            </w:div>
            <w:div w:id="1377584403">
              <w:marLeft w:val="0"/>
              <w:marRight w:val="0"/>
              <w:marTop w:val="0"/>
              <w:marBottom w:val="0"/>
              <w:divBdr>
                <w:top w:val="none" w:sz="0" w:space="0" w:color="auto"/>
                <w:left w:val="none" w:sz="0" w:space="0" w:color="auto"/>
                <w:bottom w:val="none" w:sz="0" w:space="0" w:color="auto"/>
                <w:right w:val="none" w:sz="0" w:space="0" w:color="auto"/>
              </w:divBdr>
            </w:div>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662613397">
          <w:marLeft w:val="0"/>
          <w:marRight w:val="0"/>
          <w:marTop w:val="0"/>
          <w:marBottom w:val="0"/>
          <w:divBdr>
            <w:top w:val="none" w:sz="0" w:space="0" w:color="auto"/>
            <w:left w:val="none" w:sz="0" w:space="0" w:color="auto"/>
            <w:bottom w:val="none" w:sz="0" w:space="0" w:color="auto"/>
            <w:right w:val="none" w:sz="0" w:space="0" w:color="auto"/>
          </w:divBdr>
          <w:divsChild>
            <w:div w:id="1107388651">
              <w:marLeft w:val="0"/>
              <w:marRight w:val="0"/>
              <w:marTop w:val="0"/>
              <w:marBottom w:val="0"/>
              <w:divBdr>
                <w:top w:val="none" w:sz="0" w:space="0" w:color="auto"/>
                <w:left w:val="none" w:sz="0" w:space="0" w:color="auto"/>
                <w:bottom w:val="none" w:sz="0" w:space="0" w:color="auto"/>
                <w:right w:val="none" w:sz="0" w:space="0" w:color="auto"/>
              </w:divBdr>
            </w:div>
            <w:div w:id="1338144885">
              <w:marLeft w:val="0"/>
              <w:marRight w:val="0"/>
              <w:marTop w:val="0"/>
              <w:marBottom w:val="0"/>
              <w:divBdr>
                <w:top w:val="none" w:sz="0" w:space="0" w:color="auto"/>
                <w:left w:val="none" w:sz="0" w:space="0" w:color="auto"/>
                <w:bottom w:val="none" w:sz="0" w:space="0" w:color="auto"/>
                <w:right w:val="none" w:sz="0" w:space="0" w:color="auto"/>
              </w:divBdr>
            </w:div>
            <w:div w:id="1482502597">
              <w:marLeft w:val="0"/>
              <w:marRight w:val="0"/>
              <w:marTop w:val="0"/>
              <w:marBottom w:val="0"/>
              <w:divBdr>
                <w:top w:val="none" w:sz="0" w:space="0" w:color="auto"/>
                <w:left w:val="none" w:sz="0" w:space="0" w:color="auto"/>
                <w:bottom w:val="none" w:sz="0" w:space="0" w:color="auto"/>
                <w:right w:val="none" w:sz="0" w:space="0" w:color="auto"/>
              </w:divBdr>
            </w:div>
            <w:div w:id="1584952581">
              <w:marLeft w:val="0"/>
              <w:marRight w:val="0"/>
              <w:marTop w:val="0"/>
              <w:marBottom w:val="0"/>
              <w:divBdr>
                <w:top w:val="none" w:sz="0" w:space="0" w:color="auto"/>
                <w:left w:val="none" w:sz="0" w:space="0" w:color="auto"/>
                <w:bottom w:val="none" w:sz="0" w:space="0" w:color="auto"/>
                <w:right w:val="none" w:sz="0" w:space="0" w:color="auto"/>
              </w:divBdr>
            </w:div>
            <w:div w:id="1625308974">
              <w:marLeft w:val="0"/>
              <w:marRight w:val="0"/>
              <w:marTop w:val="0"/>
              <w:marBottom w:val="0"/>
              <w:divBdr>
                <w:top w:val="none" w:sz="0" w:space="0" w:color="auto"/>
                <w:left w:val="none" w:sz="0" w:space="0" w:color="auto"/>
                <w:bottom w:val="none" w:sz="0" w:space="0" w:color="auto"/>
                <w:right w:val="none" w:sz="0" w:space="0" w:color="auto"/>
              </w:divBdr>
            </w:div>
          </w:divsChild>
        </w:div>
        <w:div w:id="1736078061">
          <w:marLeft w:val="0"/>
          <w:marRight w:val="0"/>
          <w:marTop w:val="0"/>
          <w:marBottom w:val="0"/>
          <w:divBdr>
            <w:top w:val="none" w:sz="0" w:space="0" w:color="auto"/>
            <w:left w:val="none" w:sz="0" w:space="0" w:color="auto"/>
            <w:bottom w:val="none" w:sz="0" w:space="0" w:color="auto"/>
            <w:right w:val="none" w:sz="0" w:space="0" w:color="auto"/>
          </w:divBdr>
          <w:divsChild>
            <w:div w:id="91511241">
              <w:marLeft w:val="0"/>
              <w:marRight w:val="0"/>
              <w:marTop w:val="0"/>
              <w:marBottom w:val="0"/>
              <w:divBdr>
                <w:top w:val="none" w:sz="0" w:space="0" w:color="auto"/>
                <w:left w:val="none" w:sz="0" w:space="0" w:color="auto"/>
                <w:bottom w:val="none" w:sz="0" w:space="0" w:color="auto"/>
                <w:right w:val="none" w:sz="0" w:space="0" w:color="auto"/>
              </w:divBdr>
            </w:div>
            <w:div w:id="105318837">
              <w:marLeft w:val="0"/>
              <w:marRight w:val="0"/>
              <w:marTop w:val="0"/>
              <w:marBottom w:val="0"/>
              <w:divBdr>
                <w:top w:val="none" w:sz="0" w:space="0" w:color="auto"/>
                <w:left w:val="none" w:sz="0" w:space="0" w:color="auto"/>
                <w:bottom w:val="none" w:sz="0" w:space="0" w:color="auto"/>
                <w:right w:val="none" w:sz="0" w:space="0" w:color="auto"/>
              </w:divBdr>
            </w:div>
            <w:div w:id="591473657">
              <w:marLeft w:val="0"/>
              <w:marRight w:val="0"/>
              <w:marTop w:val="0"/>
              <w:marBottom w:val="0"/>
              <w:divBdr>
                <w:top w:val="none" w:sz="0" w:space="0" w:color="auto"/>
                <w:left w:val="none" w:sz="0" w:space="0" w:color="auto"/>
                <w:bottom w:val="none" w:sz="0" w:space="0" w:color="auto"/>
                <w:right w:val="none" w:sz="0" w:space="0" w:color="auto"/>
              </w:divBdr>
            </w:div>
            <w:div w:id="1570186673">
              <w:marLeft w:val="0"/>
              <w:marRight w:val="0"/>
              <w:marTop w:val="0"/>
              <w:marBottom w:val="0"/>
              <w:divBdr>
                <w:top w:val="none" w:sz="0" w:space="0" w:color="auto"/>
                <w:left w:val="none" w:sz="0" w:space="0" w:color="auto"/>
                <w:bottom w:val="none" w:sz="0" w:space="0" w:color="auto"/>
                <w:right w:val="none" w:sz="0" w:space="0" w:color="auto"/>
              </w:divBdr>
            </w:div>
            <w:div w:id="2020423569">
              <w:marLeft w:val="0"/>
              <w:marRight w:val="0"/>
              <w:marTop w:val="0"/>
              <w:marBottom w:val="0"/>
              <w:divBdr>
                <w:top w:val="none" w:sz="0" w:space="0" w:color="auto"/>
                <w:left w:val="none" w:sz="0" w:space="0" w:color="auto"/>
                <w:bottom w:val="none" w:sz="0" w:space="0" w:color="auto"/>
                <w:right w:val="none" w:sz="0" w:space="0" w:color="auto"/>
              </w:divBdr>
            </w:div>
          </w:divsChild>
        </w:div>
        <w:div w:id="1913734728">
          <w:marLeft w:val="0"/>
          <w:marRight w:val="0"/>
          <w:marTop w:val="0"/>
          <w:marBottom w:val="0"/>
          <w:divBdr>
            <w:top w:val="none" w:sz="0" w:space="0" w:color="auto"/>
            <w:left w:val="none" w:sz="0" w:space="0" w:color="auto"/>
            <w:bottom w:val="none" w:sz="0" w:space="0" w:color="auto"/>
            <w:right w:val="none" w:sz="0" w:space="0" w:color="auto"/>
          </w:divBdr>
          <w:divsChild>
            <w:div w:id="852498196">
              <w:marLeft w:val="0"/>
              <w:marRight w:val="0"/>
              <w:marTop w:val="0"/>
              <w:marBottom w:val="0"/>
              <w:divBdr>
                <w:top w:val="none" w:sz="0" w:space="0" w:color="auto"/>
                <w:left w:val="none" w:sz="0" w:space="0" w:color="auto"/>
                <w:bottom w:val="none" w:sz="0" w:space="0" w:color="auto"/>
                <w:right w:val="none" w:sz="0" w:space="0" w:color="auto"/>
              </w:divBdr>
            </w:div>
            <w:div w:id="1378746477">
              <w:marLeft w:val="0"/>
              <w:marRight w:val="0"/>
              <w:marTop w:val="0"/>
              <w:marBottom w:val="0"/>
              <w:divBdr>
                <w:top w:val="none" w:sz="0" w:space="0" w:color="auto"/>
                <w:left w:val="none" w:sz="0" w:space="0" w:color="auto"/>
                <w:bottom w:val="none" w:sz="0" w:space="0" w:color="auto"/>
                <w:right w:val="none" w:sz="0" w:space="0" w:color="auto"/>
              </w:divBdr>
            </w:div>
            <w:div w:id="1766224685">
              <w:marLeft w:val="0"/>
              <w:marRight w:val="0"/>
              <w:marTop w:val="0"/>
              <w:marBottom w:val="0"/>
              <w:divBdr>
                <w:top w:val="none" w:sz="0" w:space="0" w:color="auto"/>
                <w:left w:val="none" w:sz="0" w:space="0" w:color="auto"/>
                <w:bottom w:val="none" w:sz="0" w:space="0" w:color="auto"/>
                <w:right w:val="none" w:sz="0" w:space="0" w:color="auto"/>
              </w:divBdr>
            </w:div>
            <w:div w:id="1853952331">
              <w:marLeft w:val="0"/>
              <w:marRight w:val="0"/>
              <w:marTop w:val="0"/>
              <w:marBottom w:val="0"/>
              <w:divBdr>
                <w:top w:val="none" w:sz="0" w:space="0" w:color="auto"/>
                <w:left w:val="none" w:sz="0" w:space="0" w:color="auto"/>
                <w:bottom w:val="none" w:sz="0" w:space="0" w:color="auto"/>
                <w:right w:val="none" w:sz="0" w:space="0" w:color="auto"/>
              </w:divBdr>
            </w:div>
            <w:div w:id="1931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10">
      <w:bodyDiv w:val="1"/>
      <w:marLeft w:val="0"/>
      <w:marRight w:val="0"/>
      <w:marTop w:val="0"/>
      <w:marBottom w:val="0"/>
      <w:divBdr>
        <w:top w:val="none" w:sz="0" w:space="0" w:color="auto"/>
        <w:left w:val="none" w:sz="0" w:space="0" w:color="auto"/>
        <w:bottom w:val="none" w:sz="0" w:space="0" w:color="auto"/>
        <w:right w:val="none" w:sz="0" w:space="0" w:color="auto"/>
      </w:divBdr>
      <w:divsChild>
        <w:div w:id="286548597">
          <w:marLeft w:val="0"/>
          <w:marRight w:val="0"/>
          <w:marTop w:val="0"/>
          <w:marBottom w:val="0"/>
          <w:divBdr>
            <w:top w:val="none" w:sz="0" w:space="0" w:color="auto"/>
            <w:left w:val="none" w:sz="0" w:space="0" w:color="auto"/>
            <w:bottom w:val="none" w:sz="0" w:space="0" w:color="auto"/>
            <w:right w:val="none" w:sz="0" w:space="0" w:color="auto"/>
          </w:divBdr>
        </w:div>
        <w:div w:id="1151869011">
          <w:marLeft w:val="0"/>
          <w:marRight w:val="0"/>
          <w:marTop w:val="0"/>
          <w:marBottom w:val="0"/>
          <w:divBdr>
            <w:top w:val="none" w:sz="0" w:space="0" w:color="auto"/>
            <w:left w:val="none" w:sz="0" w:space="0" w:color="auto"/>
            <w:bottom w:val="none" w:sz="0" w:space="0" w:color="auto"/>
            <w:right w:val="none" w:sz="0" w:space="0" w:color="auto"/>
          </w:divBdr>
        </w:div>
      </w:divsChild>
    </w:div>
    <w:div w:id="1539464937">
      <w:bodyDiv w:val="1"/>
      <w:marLeft w:val="0"/>
      <w:marRight w:val="0"/>
      <w:marTop w:val="0"/>
      <w:marBottom w:val="0"/>
      <w:divBdr>
        <w:top w:val="none" w:sz="0" w:space="0" w:color="auto"/>
        <w:left w:val="none" w:sz="0" w:space="0" w:color="auto"/>
        <w:bottom w:val="none" w:sz="0" w:space="0" w:color="auto"/>
        <w:right w:val="none" w:sz="0" w:space="0" w:color="auto"/>
      </w:divBdr>
      <w:divsChild>
        <w:div w:id="61952022">
          <w:marLeft w:val="0"/>
          <w:marRight w:val="0"/>
          <w:marTop w:val="0"/>
          <w:marBottom w:val="0"/>
          <w:divBdr>
            <w:top w:val="none" w:sz="0" w:space="0" w:color="auto"/>
            <w:left w:val="none" w:sz="0" w:space="0" w:color="auto"/>
            <w:bottom w:val="none" w:sz="0" w:space="0" w:color="auto"/>
            <w:right w:val="none" w:sz="0" w:space="0" w:color="auto"/>
          </w:divBdr>
          <w:divsChild>
            <w:div w:id="365328289">
              <w:marLeft w:val="0"/>
              <w:marRight w:val="0"/>
              <w:marTop w:val="0"/>
              <w:marBottom w:val="0"/>
              <w:divBdr>
                <w:top w:val="none" w:sz="0" w:space="0" w:color="auto"/>
                <w:left w:val="none" w:sz="0" w:space="0" w:color="auto"/>
                <w:bottom w:val="none" w:sz="0" w:space="0" w:color="auto"/>
                <w:right w:val="none" w:sz="0" w:space="0" w:color="auto"/>
              </w:divBdr>
            </w:div>
            <w:div w:id="380904407">
              <w:marLeft w:val="0"/>
              <w:marRight w:val="0"/>
              <w:marTop w:val="0"/>
              <w:marBottom w:val="0"/>
              <w:divBdr>
                <w:top w:val="none" w:sz="0" w:space="0" w:color="auto"/>
                <w:left w:val="none" w:sz="0" w:space="0" w:color="auto"/>
                <w:bottom w:val="none" w:sz="0" w:space="0" w:color="auto"/>
                <w:right w:val="none" w:sz="0" w:space="0" w:color="auto"/>
              </w:divBdr>
            </w:div>
            <w:div w:id="721950982">
              <w:marLeft w:val="0"/>
              <w:marRight w:val="0"/>
              <w:marTop w:val="0"/>
              <w:marBottom w:val="0"/>
              <w:divBdr>
                <w:top w:val="none" w:sz="0" w:space="0" w:color="auto"/>
                <w:left w:val="none" w:sz="0" w:space="0" w:color="auto"/>
                <w:bottom w:val="none" w:sz="0" w:space="0" w:color="auto"/>
                <w:right w:val="none" w:sz="0" w:space="0" w:color="auto"/>
              </w:divBdr>
            </w:div>
            <w:div w:id="747966570">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sChild>
        </w:div>
        <w:div w:id="69811865">
          <w:marLeft w:val="0"/>
          <w:marRight w:val="0"/>
          <w:marTop w:val="0"/>
          <w:marBottom w:val="0"/>
          <w:divBdr>
            <w:top w:val="none" w:sz="0" w:space="0" w:color="auto"/>
            <w:left w:val="none" w:sz="0" w:space="0" w:color="auto"/>
            <w:bottom w:val="none" w:sz="0" w:space="0" w:color="auto"/>
            <w:right w:val="none" w:sz="0" w:space="0" w:color="auto"/>
          </w:divBdr>
          <w:divsChild>
            <w:div w:id="931548110">
              <w:marLeft w:val="0"/>
              <w:marRight w:val="0"/>
              <w:marTop w:val="0"/>
              <w:marBottom w:val="0"/>
              <w:divBdr>
                <w:top w:val="none" w:sz="0" w:space="0" w:color="auto"/>
                <w:left w:val="none" w:sz="0" w:space="0" w:color="auto"/>
                <w:bottom w:val="none" w:sz="0" w:space="0" w:color="auto"/>
                <w:right w:val="none" w:sz="0" w:space="0" w:color="auto"/>
              </w:divBdr>
            </w:div>
            <w:div w:id="1116290517">
              <w:marLeft w:val="0"/>
              <w:marRight w:val="0"/>
              <w:marTop w:val="0"/>
              <w:marBottom w:val="0"/>
              <w:divBdr>
                <w:top w:val="none" w:sz="0" w:space="0" w:color="auto"/>
                <w:left w:val="none" w:sz="0" w:space="0" w:color="auto"/>
                <w:bottom w:val="none" w:sz="0" w:space="0" w:color="auto"/>
                <w:right w:val="none" w:sz="0" w:space="0" w:color="auto"/>
              </w:divBdr>
            </w:div>
            <w:div w:id="1268082805">
              <w:marLeft w:val="0"/>
              <w:marRight w:val="0"/>
              <w:marTop w:val="0"/>
              <w:marBottom w:val="0"/>
              <w:divBdr>
                <w:top w:val="none" w:sz="0" w:space="0" w:color="auto"/>
                <w:left w:val="none" w:sz="0" w:space="0" w:color="auto"/>
                <w:bottom w:val="none" w:sz="0" w:space="0" w:color="auto"/>
                <w:right w:val="none" w:sz="0" w:space="0" w:color="auto"/>
              </w:divBdr>
            </w:div>
            <w:div w:id="1367103993">
              <w:marLeft w:val="0"/>
              <w:marRight w:val="0"/>
              <w:marTop w:val="0"/>
              <w:marBottom w:val="0"/>
              <w:divBdr>
                <w:top w:val="none" w:sz="0" w:space="0" w:color="auto"/>
                <w:left w:val="none" w:sz="0" w:space="0" w:color="auto"/>
                <w:bottom w:val="none" w:sz="0" w:space="0" w:color="auto"/>
                <w:right w:val="none" w:sz="0" w:space="0" w:color="auto"/>
              </w:divBdr>
            </w:div>
            <w:div w:id="1899895396">
              <w:marLeft w:val="0"/>
              <w:marRight w:val="0"/>
              <w:marTop w:val="0"/>
              <w:marBottom w:val="0"/>
              <w:divBdr>
                <w:top w:val="none" w:sz="0" w:space="0" w:color="auto"/>
                <w:left w:val="none" w:sz="0" w:space="0" w:color="auto"/>
                <w:bottom w:val="none" w:sz="0" w:space="0" w:color="auto"/>
                <w:right w:val="none" w:sz="0" w:space="0" w:color="auto"/>
              </w:divBdr>
            </w:div>
          </w:divsChild>
        </w:div>
        <w:div w:id="148055818">
          <w:marLeft w:val="0"/>
          <w:marRight w:val="0"/>
          <w:marTop w:val="0"/>
          <w:marBottom w:val="0"/>
          <w:divBdr>
            <w:top w:val="none" w:sz="0" w:space="0" w:color="auto"/>
            <w:left w:val="none" w:sz="0" w:space="0" w:color="auto"/>
            <w:bottom w:val="none" w:sz="0" w:space="0" w:color="auto"/>
            <w:right w:val="none" w:sz="0" w:space="0" w:color="auto"/>
          </w:divBdr>
          <w:divsChild>
            <w:div w:id="577135166">
              <w:marLeft w:val="0"/>
              <w:marRight w:val="0"/>
              <w:marTop w:val="0"/>
              <w:marBottom w:val="0"/>
              <w:divBdr>
                <w:top w:val="none" w:sz="0" w:space="0" w:color="auto"/>
                <w:left w:val="none" w:sz="0" w:space="0" w:color="auto"/>
                <w:bottom w:val="none" w:sz="0" w:space="0" w:color="auto"/>
                <w:right w:val="none" w:sz="0" w:space="0" w:color="auto"/>
              </w:divBdr>
            </w:div>
            <w:div w:id="1662078470">
              <w:marLeft w:val="0"/>
              <w:marRight w:val="0"/>
              <w:marTop w:val="0"/>
              <w:marBottom w:val="0"/>
              <w:divBdr>
                <w:top w:val="none" w:sz="0" w:space="0" w:color="auto"/>
                <w:left w:val="none" w:sz="0" w:space="0" w:color="auto"/>
                <w:bottom w:val="none" w:sz="0" w:space="0" w:color="auto"/>
                <w:right w:val="none" w:sz="0" w:space="0" w:color="auto"/>
              </w:divBdr>
            </w:div>
            <w:div w:id="1848598841">
              <w:marLeft w:val="0"/>
              <w:marRight w:val="0"/>
              <w:marTop w:val="0"/>
              <w:marBottom w:val="0"/>
              <w:divBdr>
                <w:top w:val="none" w:sz="0" w:space="0" w:color="auto"/>
                <w:left w:val="none" w:sz="0" w:space="0" w:color="auto"/>
                <w:bottom w:val="none" w:sz="0" w:space="0" w:color="auto"/>
                <w:right w:val="none" w:sz="0" w:space="0" w:color="auto"/>
              </w:divBdr>
            </w:div>
            <w:div w:id="1978224521">
              <w:marLeft w:val="0"/>
              <w:marRight w:val="0"/>
              <w:marTop w:val="0"/>
              <w:marBottom w:val="0"/>
              <w:divBdr>
                <w:top w:val="none" w:sz="0" w:space="0" w:color="auto"/>
                <w:left w:val="none" w:sz="0" w:space="0" w:color="auto"/>
                <w:bottom w:val="none" w:sz="0" w:space="0" w:color="auto"/>
                <w:right w:val="none" w:sz="0" w:space="0" w:color="auto"/>
              </w:divBdr>
            </w:div>
            <w:div w:id="2094815928">
              <w:marLeft w:val="0"/>
              <w:marRight w:val="0"/>
              <w:marTop w:val="0"/>
              <w:marBottom w:val="0"/>
              <w:divBdr>
                <w:top w:val="none" w:sz="0" w:space="0" w:color="auto"/>
                <w:left w:val="none" w:sz="0" w:space="0" w:color="auto"/>
                <w:bottom w:val="none" w:sz="0" w:space="0" w:color="auto"/>
                <w:right w:val="none" w:sz="0" w:space="0" w:color="auto"/>
              </w:divBdr>
            </w:div>
          </w:divsChild>
        </w:div>
        <w:div w:id="164514228">
          <w:marLeft w:val="0"/>
          <w:marRight w:val="0"/>
          <w:marTop w:val="0"/>
          <w:marBottom w:val="0"/>
          <w:divBdr>
            <w:top w:val="none" w:sz="0" w:space="0" w:color="auto"/>
            <w:left w:val="none" w:sz="0" w:space="0" w:color="auto"/>
            <w:bottom w:val="none" w:sz="0" w:space="0" w:color="auto"/>
            <w:right w:val="none" w:sz="0" w:space="0" w:color="auto"/>
          </w:divBdr>
          <w:divsChild>
            <w:div w:id="227114756">
              <w:marLeft w:val="0"/>
              <w:marRight w:val="0"/>
              <w:marTop w:val="0"/>
              <w:marBottom w:val="0"/>
              <w:divBdr>
                <w:top w:val="none" w:sz="0" w:space="0" w:color="auto"/>
                <w:left w:val="none" w:sz="0" w:space="0" w:color="auto"/>
                <w:bottom w:val="none" w:sz="0" w:space="0" w:color="auto"/>
                <w:right w:val="none" w:sz="0" w:space="0" w:color="auto"/>
              </w:divBdr>
            </w:div>
            <w:div w:id="976910320">
              <w:marLeft w:val="0"/>
              <w:marRight w:val="0"/>
              <w:marTop w:val="0"/>
              <w:marBottom w:val="0"/>
              <w:divBdr>
                <w:top w:val="none" w:sz="0" w:space="0" w:color="auto"/>
                <w:left w:val="none" w:sz="0" w:space="0" w:color="auto"/>
                <w:bottom w:val="none" w:sz="0" w:space="0" w:color="auto"/>
                <w:right w:val="none" w:sz="0" w:space="0" w:color="auto"/>
              </w:divBdr>
            </w:div>
            <w:div w:id="1465738613">
              <w:marLeft w:val="0"/>
              <w:marRight w:val="0"/>
              <w:marTop w:val="0"/>
              <w:marBottom w:val="0"/>
              <w:divBdr>
                <w:top w:val="none" w:sz="0" w:space="0" w:color="auto"/>
                <w:left w:val="none" w:sz="0" w:space="0" w:color="auto"/>
                <w:bottom w:val="none" w:sz="0" w:space="0" w:color="auto"/>
                <w:right w:val="none" w:sz="0" w:space="0" w:color="auto"/>
              </w:divBdr>
            </w:div>
            <w:div w:id="1546407523">
              <w:marLeft w:val="0"/>
              <w:marRight w:val="0"/>
              <w:marTop w:val="0"/>
              <w:marBottom w:val="0"/>
              <w:divBdr>
                <w:top w:val="none" w:sz="0" w:space="0" w:color="auto"/>
                <w:left w:val="none" w:sz="0" w:space="0" w:color="auto"/>
                <w:bottom w:val="none" w:sz="0" w:space="0" w:color="auto"/>
                <w:right w:val="none" w:sz="0" w:space="0" w:color="auto"/>
              </w:divBdr>
            </w:div>
            <w:div w:id="1745059212">
              <w:marLeft w:val="0"/>
              <w:marRight w:val="0"/>
              <w:marTop w:val="0"/>
              <w:marBottom w:val="0"/>
              <w:divBdr>
                <w:top w:val="none" w:sz="0" w:space="0" w:color="auto"/>
                <w:left w:val="none" w:sz="0" w:space="0" w:color="auto"/>
                <w:bottom w:val="none" w:sz="0" w:space="0" w:color="auto"/>
                <w:right w:val="none" w:sz="0" w:space="0" w:color="auto"/>
              </w:divBdr>
            </w:div>
          </w:divsChild>
        </w:div>
        <w:div w:id="198931674">
          <w:marLeft w:val="0"/>
          <w:marRight w:val="0"/>
          <w:marTop w:val="0"/>
          <w:marBottom w:val="0"/>
          <w:divBdr>
            <w:top w:val="none" w:sz="0" w:space="0" w:color="auto"/>
            <w:left w:val="none" w:sz="0" w:space="0" w:color="auto"/>
            <w:bottom w:val="none" w:sz="0" w:space="0" w:color="auto"/>
            <w:right w:val="none" w:sz="0" w:space="0" w:color="auto"/>
          </w:divBdr>
        </w:div>
        <w:div w:id="224144493">
          <w:marLeft w:val="0"/>
          <w:marRight w:val="0"/>
          <w:marTop w:val="0"/>
          <w:marBottom w:val="0"/>
          <w:divBdr>
            <w:top w:val="none" w:sz="0" w:space="0" w:color="auto"/>
            <w:left w:val="none" w:sz="0" w:space="0" w:color="auto"/>
            <w:bottom w:val="none" w:sz="0" w:space="0" w:color="auto"/>
            <w:right w:val="none" w:sz="0" w:space="0" w:color="auto"/>
          </w:divBdr>
          <w:divsChild>
            <w:div w:id="231964354">
              <w:marLeft w:val="0"/>
              <w:marRight w:val="0"/>
              <w:marTop w:val="0"/>
              <w:marBottom w:val="0"/>
              <w:divBdr>
                <w:top w:val="none" w:sz="0" w:space="0" w:color="auto"/>
                <w:left w:val="none" w:sz="0" w:space="0" w:color="auto"/>
                <w:bottom w:val="none" w:sz="0" w:space="0" w:color="auto"/>
                <w:right w:val="none" w:sz="0" w:space="0" w:color="auto"/>
              </w:divBdr>
            </w:div>
            <w:div w:id="825360658">
              <w:marLeft w:val="0"/>
              <w:marRight w:val="0"/>
              <w:marTop w:val="0"/>
              <w:marBottom w:val="0"/>
              <w:divBdr>
                <w:top w:val="none" w:sz="0" w:space="0" w:color="auto"/>
                <w:left w:val="none" w:sz="0" w:space="0" w:color="auto"/>
                <w:bottom w:val="none" w:sz="0" w:space="0" w:color="auto"/>
                <w:right w:val="none" w:sz="0" w:space="0" w:color="auto"/>
              </w:divBdr>
            </w:div>
            <w:div w:id="1169714257">
              <w:marLeft w:val="0"/>
              <w:marRight w:val="0"/>
              <w:marTop w:val="0"/>
              <w:marBottom w:val="0"/>
              <w:divBdr>
                <w:top w:val="none" w:sz="0" w:space="0" w:color="auto"/>
                <w:left w:val="none" w:sz="0" w:space="0" w:color="auto"/>
                <w:bottom w:val="none" w:sz="0" w:space="0" w:color="auto"/>
                <w:right w:val="none" w:sz="0" w:space="0" w:color="auto"/>
              </w:divBdr>
            </w:div>
            <w:div w:id="1970357658">
              <w:marLeft w:val="0"/>
              <w:marRight w:val="0"/>
              <w:marTop w:val="0"/>
              <w:marBottom w:val="0"/>
              <w:divBdr>
                <w:top w:val="none" w:sz="0" w:space="0" w:color="auto"/>
                <w:left w:val="none" w:sz="0" w:space="0" w:color="auto"/>
                <w:bottom w:val="none" w:sz="0" w:space="0" w:color="auto"/>
                <w:right w:val="none" w:sz="0" w:space="0" w:color="auto"/>
              </w:divBdr>
            </w:div>
            <w:div w:id="2036231838">
              <w:marLeft w:val="0"/>
              <w:marRight w:val="0"/>
              <w:marTop w:val="0"/>
              <w:marBottom w:val="0"/>
              <w:divBdr>
                <w:top w:val="none" w:sz="0" w:space="0" w:color="auto"/>
                <w:left w:val="none" w:sz="0" w:space="0" w:color="auto"/>
                <w:bottom w:val="none" w:sz="0" w:space="0" w:color="auto"/>
                <w:right w:val="none" w:sz="0" w:space="0" w:color="auto"/>
              </w:divBdr>
            </w:div>
          </w:divsChild>
        </w:div>
        <w:div w:id="395206861">
          <w:marLeft w:val="0"/>
          <w:marRight w:val="0"/>
          <w:marTop w:val="0"/>
          <w:marBottom w:val="0"/>
          <w:divBdr>
            <w:top w:val="none" w:sz="0" w:space="0" w:color="auto"/>
            <w:left w:val="none" w:sz="0" w:space="0" w:color="auto"/>
            <w:bottom w:val="none" w:sz="0" w:space="0" w:color="auto"/>
            <w:right w:val="none" w:sz="0" w:space="0" w:color="auto"/>
          </w:divBdr>
        </w:div>
        <w:div w:id="599724215">
          <w:marLeft w:val="0"/>
          <w:marRight w:val="0"/>
          <w:marTop w:val="0"/>
          <w:marBottom w:val="0"/>
          <w:divBdr>
            <w:top w:val="none" w:sz="0" w:space="0" w:color="auto"/>
            <w:left w:val="none" w:sz="0" w:space="0" w:color="auto"/>
            <w:bottom w:val="none" w:sz="0" w:space="0" w:color="auto"/>
            <w:right w:val="none" w:sz="0" w:space="0" w:color="auto"/>
          </w:divBdr>
        </w:div>
        <w:div w:id="693266008">
          <w:marLeft w:val="0"/>
          <w:marRight w:val="0"/>
          <w:marTop w:val="0"/>
          <w:marBottom w:val="0"/>
          <w:divBdr>
            <w:top w:val="none" w:sz="0" w:space="0" w:color="auto"/>
            <w:left w:val="none" w:sz="0" w:space="0" w:color="auto"/>
            <w:bottom w:val="none" w:sz="0" w:space="0" w:color="auto"/>
            <w:right w:val="none" w:sz="0" w:space="0" w:color="auto"/>
          </w:divBdr>
          <w:divsChild>
            <w:div w:id="762720919">
              <w:marLeft w:val="0"/>
              <w:marRight w:val="0"/>
              <w:marTop w:val="0"/>
              <w:marBottom w:val="0"/>
              <w:divBdr>
                <w:top w:val="none" w:sz="0" w:space="0" w:color="auto"/>
                <w:left w:val="none" w:sz="0" w:space="0" w:color="auto"/>
                <w:bottom w:val="none" w:sz="0" w:space="0" w:color="auto"/>
                <w:right w:val="none" w:sz="0" w:space="0" w:color="auto"/>
              </w:divBdr>
            </w:div>
            <w:div w:id="1378312453">
              <w:marLeft w:val="0"/>
              <w:marRight w:val="0"/>
              <w:marTop w:val="0"/>
              <w:marBottom w:val="0"/>
              <w:divBdr>
                <w:top w:val="none" w:sz="0" w:space="0" w:color="auto"/>
                <w:left w:val="none" w:sz="0" w:space="0" w:color="auto"/>
                <w:bottom w:val="none" w:sz="0" w:space="0" w:color="auto"/>
                <w:right w:val="none" w:sz="0" w:space="0" w:color="auto"/>
              </w:divBdr>
            </w:div>
            <w:div w:id="1404568590">
              <w:marLeft w:val="0"/>
              <w:marRight w:val="0"/>
              <w:marTop w:val="0"/>
              <w:marBottom w:val="0"/>
              <w:divBdr>
                <w:top w:val="none" w:sz="0" w:space="0" w:color="auto"/>
                <w:left w:val="none" w:sz="0" w:space="0" w:color="auto"/>
                <w:bottom w:val="none" w:sz="0" w:space="0" w:color="auto"/>
                <w:right w:val="none" w:sz="0" w:space="0" w:color="auto"/>
              </w:divBdr>
            </w:div>
            <w:div w:id="1896312456">
              <w:marLeft w:val="0"/>
              <w:marRight w:val="0"/>
              <w:marTop w:val="0"/>
              <w:marBottom w:val="0"/>
              <w:divBdr>
                <w:top w:val="none" w:sz="0" w:space="0" w:color="auto"/>
                <w:left w:val="none" w:sz="0" w:space="0" w:color="auto"/>
                <w:bottom w:val="none" w:sz="0" w:space="0" w:color="auto"/>
                <w:right w:val="none" w:sz="0" w:space="0" w:color="auto"/>
              </w:divBdr>
            </w:div>
            <w:div w:id="1989939679">
              <w:marLeft w:val="0"/>
              <w:marRight w:val="0"/>
              <w:marTop w:val="0"/>
              <w:marBottom w:val="0"/>
              <w:divBdr>
                <w:top w:val="none" w:sz="0" w:space="0" w:color="auto"/>
                <w:left w:val="none" w:sz="0" w:space="0" w:color="auto"/>
                <w:bottom w:val="none" w:sz="0" w:space="0" w:color="auto"/>
                <w:right w:val="none" w:sz="0" w:space="0" w:color="auto"/>
              </w:divBdr>
            </w:div>
          </w:divsChild>
        </w:div>
        <w:div w:id="700858733">
          <w:marLeft w:val="0"/>
          <w:marRight w:val="0"/>
          <w:marTop w:val="0"/>
          <w:marBottom w:val="0"/>
          <w:divBdr>
            <w:top w:val="none" w:sz="0" w:space="0" w:color="auto"/>
            <w:left w:val="none" w:sz="0" w:space="0" w:color="auto"/>
            <w:bottom w:val="none" w:sz="0" w:space="0" w:color="auto"/>
            <w:right w:val="none" w:sz="0" w:space="0" w:color="auto"/>
          </w:divBdr>
          <w:divsChild>
            <w:div w:id="211620259">
              <w:marLeft w:val="0"/>
              <w:marRight w:val="0"/>
              <w:marTop w:val="0"/>
              <w:marBottom w:val="0"/>
              <w:divBdr>
                <w:top w:val="none" w:sz="0" w:space="0" w:color="auto"/>
                <w:left w:val="none" w:sz="0" w:space="0" w:color="auto"/>
                <w:bottom w:val="none" w:sz="0" w:space="0" w:color="auto"/>
                <w:right w:val="none" w:sz="0" w:space="0" w:color="auto"/>
              </w:divBdr>
            </w:div>
            <w:div w:id="657924433">
              <w:marLeft w:val="0"/>
              <w:marRight w:val="0"/>
              <w:marTop w:val="0"/>
              <w:marBottom w:val="0"/>
              <w:divBdr>
                <w:top w:val="none" w:sz="0" w:space="0" w:color="auto"/>
                <w:left w:val="none" w:sz="0" w:space="0" w:color="auto"/>
                <w:bottom w:val="none" w:sz="0" w:space="0" w:color="auto"/>
                <w:right w:val="none" w:sz="0" w:space="0" w:color="auto"/>
              </w:divBdr>
            </w:div>
            <w:div w:id="1751002819">
              <w:marLeft w:val="0"/>
              <w:marRight w:val="0"/>
              <w:marTop w:val="0"/>
              <w:marBottom w:val="0"/>
              <w:divBdr>
                <w:top w:val="none" w:sz="0" w:space="0" w:color="auto"/>
                <w:left w:val="none" w:sz="0" w:space="0" w:color="auto"/>
                <w:bottom w:val="none" w:sz="0" w:space="0" w:color="auto"/>
                <w:right w:val="none" w:sz="0" w:space="0" w:color="auto"/>
              </w:divBdr>
            </w:div>
            <w:div w:id="1882017965">
              <w:marLeft w:val="0"/>
              <w:marRight w:val="0"/>
              <w:marTop w:val="0"/>
              <w:marBottom w:val="0"/>
              <w:divBdr>
                <w:top w:val="none" w:sz="0" w:space="0" w:color="auto"/>
                <w:left w:val="none" w:sz="0" w:space="0" w:color="auto"/>
                <w:bottom w:val="none" w:sz="0" w:space="0" w:color="auto"/>
                <w:right w:val="none" w:sz="0" w:space="0" w:color="auto"/>
              </w:divBdr>
            </w:div>
            <w:div w:id="2101366390">
              <w:marLeft w:val="0"/>
              <w:marRight w:val="0"/>
              <w:marTop w:val="0"/>
              <w:marBottom w:val="0"/>
              <w:divBdr>
                <w:top w:val="none" w:sz="0" w:space="0" w:color="auto"/>
                <w:left w:val="none" w:sz="0" w:space="0" w:color="auto"/>
                <w:bottom w:val="none" w:sz="0" w:space="0" w:color="auto"/>
                <w:right w:val="none" w:sz="0" w:space="0" w:color="auto"/>
              </w:divBdr>
            </w:div>
          </w:divsChild>
        </w:div>
        <w:div w:id="720904700">
          <w:marLeft w:val="0"/>
          <w:marRight w:val="0"/>
          <w:marTop w:val="0"/>
          <w:marBottom w:val="0"/>
          <w:divBdr>
            <w:top w:val="none" w:sz="0" w:space="0" w:color="auto"/>
            <w:left w:val="none" w:sz="0" w:space="0" w:color="auto"/>
            <w:bottom w:val="none" w:sz="0" w:space="0" w:color="auto"/>
            <w:right w:val="none" w:sz="0" w:space="0" w:color="auto"/>
          </w:divBdr>
          <w:divsChild>
            <w:div w:id="398597957">
              <w:marLeft w:val="0"/>
              <w:marRight w:val="0"/>
              <w:marTop w:val="0"/>
              <w:marBottom w:val="0"/>
              <w:divBdr>
                <w:top w:val="none" w:sz="0" w:space="0" w:color="auto"/>
                <w:left w:val="none" w:sz="0" w:space="0" w:color="auto"/>
                <w:bottom w:val="none" w:sz="0" w:space="0" w:color="auto"/>
                <w:right w:val="none" w:sz="0" w:space="0" w:color="auto"/>
              </w:divBdr>
            </w:div>
            <w:div w:id="664478516">
              <w:marLeft w:val="0"/>
              <w:marRight w:val="0"/>
              <w:marTop w:val="0"/>
              <w:marBottom w:val="0"/>
              <w:divBdr>
                <w:top w:val="none" w:sz="0" w:space="0" w:color="auto"/>
                <w:left w:val="none" w:sz="0" w:space="0" w:color="auto"/>
                <w:bottom w:val="none" w:sz="0" w:space="0" w:color="auto"/>
                <w:right w:val="none" w:sz="0" w:space="0" w:color="auto"/>
              </w:divBdr>
            </w:div>
            <w:div w:id="953287311">
              <w:marLeft w:val="0"/>
              <w:marRight w:val="0"/>
              <w:marTop w:val="0"/>
              <w:marBottom w:val="0"/>
              <w:divBdr>
                <w:top w:val="none" w:sz="0" w:space="0" w:color="auto"/>
                <w:left w:val="none" w:sz="0" w:space="0" w:color="auto"/>
                <w:bottom w:val="none" w:sz="0" w:space="0" w:color="auto"/>
                <w:right w:val="none" w:sz="0" w:space="0" w:color="auto"/>
              </w:divBdr>
            </w:div>
            <w:div w:id="1182355573">
              <w:marLeft w:val="0"/>
              <w:marRight w:val="0"/>
              <w:marTop w:val="0"/>
              <w:marBottom w:val="0"/>
              <w:divBdr>
                <w:top w:val="none" w:sz="0" w:space="0" w:color="auto"/>
                <w:left w:val="none" w:sz="0" w:space="0" w:color="auto"/>
                <w:bottom w:val="none" w:sz="0" w:space="0" w:color="auto"/>
                <w:right w:val="none" w:sz="0" w:space="0" w:color="auto"/>
              </w:divBdr>
            </w:div>
            <w:div w:id="1706981639">
              <w:marLeft w:val="0"/>
              <w:marRight w:val="0"/>
              <w:marTop w:val="0"/>
              <w:marBottom w:val="0"/>
              <w:divBdr>
                <w:top w:val="none" w:sz="0" w:space="0" w:color="auto"/>
                <w:left w:val="none" w:sz="0" w:space="0" w:color="auto"/>
                <w:bottom w:val="none" w:sz="0" w:space="0" w:color="auto"/>
                <w:right w:val="none" w:sz="0" w:space="0" w:color="auto"/>
              </w:divBdr>
            </w:div>
          </w:divsChild>
        </w:div>
        <w:div w:id="738593421">
          <w:marLeft w:val="0"/>
          <w:marRight w:val="0"/>
          <w:marTop w:val="0"/>
          <w:marBottom w:val="0"/>
          <w:divBdr>
            <w:top w:val="none" w:sz="0" w:space="0" w:color="auto"/>
            <w:left w:val="none" w:sz="0" w:space="0" w:color="auto"/>
            <w:bottom w:val="none" w:sz="0" w:space="0" w:color="auto"/>
            <w:right w:val="none" w:sz="0" w:space="0" w:color="auto"/>
          </w:divBdr>
          <w:divsChild>
            <w:div w:id="148599060">
              <w:marLeft w:val="0"/>
              <w:marRight w:val="0"/>
              <w:marTop w:val="0"/>
              <w:marBottom w:val="0"/>
              <w:divBdr>
                <w:top w:val="none" w:sz="0" w:space="0" w:color="auto"/>
                <w:left w:val="none" w:sz="0" w:space="0" w:color="auto"/>
                <w:bottom w:val="none" w:sz="0" w:space="0" w:color="auto"/>
                <w:right w:val="none" w:sz="0" w:space="0" w:color="auto"/>
              </w:divBdr>
            </w:div>
            <w:div w:id="164395727">
              <w:marLeft w:val="0"/>
              <w:marRight w:val="0"/>
              <w:marTop w:val="0"/>
              <w:marBottom w:val="0"/>
              <w:divBdr>
                <w:top w:val="none" w:sz="0" w:space="0" w:color="auto"/>
                <w:left w:val="none" w:sz="0" w:space="0" w:color="auto"/>
                <w:bottom w:val="none" w:sz="0" w:space="0" w:color="auto"/>
                <w:right w:val="none" w:sz="0" w:space="0" w:color="auto"/>
              </w:divBdr>
            </w:div>
            <w:div w:id="500316101">
              <w:marLeft w:val="0"/>
              <w:marRight w:val="0"/>
              <w:marTop w:val="0"/>
              <w:marBottom w:val="0"/>
              <w:divBdr>
                <w:top w:val="none" w:sz="0" w:space="0" w:color="auto"/>
                <w:left w:val="none" w:sz="0" w:space="0" w:color="auto"/>
                <w:bottom w:val="none" w:sz="0" w:space="0" w:color="auto"/>
                <w:right w:val="none" w:sz="0" w:space="0" w:color="auto"/>
              </w:divBdr>
            </w:div>
            <w:div w:id="794909066">
              <w:marLeft w:val="0"/>
              <w:marRight w:val="0"/>
              <w:marTop w:val="0"/>
              <w:marBottom w:val="0"/>
              <w:divBdr>
                <w:top w:val="none" w:sz="0" w:space="0" w:color="auto"/>
                <w:left w:val="none" w:sz="0" w:space="0" w:color="auto"/>
                <w:bottom w:val="none" w:sz="0" w:space="0" w:color="auto"/>
                <w:right w:val="none" w:sz="0" w:space="0" w:color="auto"/>
              </w:divBdr>
            </w:div>
            <w:div w:id="1568148769">
              <w:marLeft w:val="0"/>
              <w:marRight w:val="0"/>
              <w:marTop w:val="0"/>
              <w:marBottom w:val="0"/>
              <w:divBdr>
                <w:top w:val="none" w:sz="0" w:space="0" w:color="auto"/>
                <w:left w:val="none" w:sz="0" w:space="0" w:color="auto"/>
                <w:bottom w:val="none" w:sz="0" w:space="0" w:color="auto"/>
                <w:right w:val="none" w:sz="0" w:space="0" w:color="auto"/>
              </w:divBdr>
            </w:div>
          </w:divsChild>
        </w:div>
        <w:div w:id="743141927">
          <w:marLeft w:val="0"/>
          <w:marRight w:val="0"/>
          <w:marTop w:val="0"/>
          <w:marBottom w:val="0"/>
          <w:divBdr>
            <w:top w:val="none" w:sz="0" w:space="0" w:color="auto"/>
            <w:left w:val="none" w:sz="0" w:space="0" w:color="auto"/>
            <w:bottom w:val="none" w:sz="0" w:space="0" w:color="auto"/>
            <w:right w:val="none" w:sz="0" w:space="0" w:color="auto"/>
          </w:divBdr>
        </w:div>
        <w:div w:id="880479001">
          <w:marLeft w:val="0"/>
          <w:marRight w:val="0"/>
          <w:marTop w:val="0"/>
          <w:marBottom w:val="0"/>
          <w:divBdr>
            <w:top w:val="none" w:sz="0" w:space="0" w:color="auto"/>
            <w:left w:val="none" w:sz="0" w:space="0" w:color="auto"/>
            <w:bottom w:val="none" w:sz="0" w:space="0" w:color="auto"/>
            <w:right w:val="none" w:sz="0" w:space="0" w:color="auto"/>
          </w:divBdr>
          <w:divsChild>
            <w:div w:id="547837722">
              <w:marLeft w:val="0"/>
              <w:marRight w:val="0"/>
              <w:marTop w:val="0"/>
              <w:marBottom w:val="0"/>
              <w:divBdr>
                <w:top w:val="none" w:sz="0" w:space="0" w:color="auto"/>
                <w:left w:val="none" w:sz="0" w:space="0" w:color="auto"/>
                <w:bottom w:val="none" w:sz="0" w:space="0" w:color="auto"/>
                <w:right w:val="none" w:sz="0" w:space="0" w:color="auto"/>
              </w:divBdr>
            </w:div>
            <w:div w:id="1172111679">
              <w:marLeft w:val="0"/>
              <w:marRight w:val="0"/>
              <w:marTop w:val="0"/>
              <w:marBottom w:val="0"/>
              <w:divBdr>
                <w:top w:val="none" w:sz="0" w:space="0" w:color="auto"/>
                <w:left w:val="none" w:sz="0" w:space="0" w:color="auto"/>
                <w:bottom w:val="none" w:sz="0" w:space="0" w:color="auto"/>
                <w:right w:val="none" w:sz="0" w:space="0" w:color="auto"/>
              </w:divBdr>
            </w:div>
            <w:div w:id="1398865979">
              <w:marLeft w:val="0"/>
              <w:marRight w:val="0"/>
              <w:marTop w:val="0"/>
              <w:marBottom w:val="0"/>
              <w:divBdr>
                <w:top w:val="none" w:sz="0" w:space="0" w:color="auto"/>
                <w:left w:val="none" w:sz="0" w:space="0" w:color="auto"/>
                <w:bottom w:val="none" w:sz="0" w:space="0" w:color="auto"/>
                <w:right w:val="none" w:sz="0" w:space="0" w:color="auto"/>
              </w:divBdr>
            </w:div>
            <w:div w:id="1449936588">
              <w:marLeft w:val="0"/>
              <w:marRight w:val="0"/>
              <w:marTop w:val="0"/>
              <w:marBottom w:val="0"/>
              <w:divBdr>
                <w:top w:val="none" w:sz="0" w:space="0" w:color="auto"/>
                <w:left w:val="none" w:sz="0" w:space="0" w:color="auto"/>
                <w:bottom w:val="none" w:sz="0" w:space="0" w:color="auto"/>
                <w:right w:val="none" w:sz="0" w:space="0" w:color="auto"/>
              </w:divBdr>
            </w:div>
            <w:div w:id="1736659089">
              <w:marLeft w:val="0"/>
              <w:marRight w:val="0"/>
              <w:marTop w:val="0"/>
              <w:marBottom w:val="0"/>
              <w:divBdr>
                <w:top w:val="none" w:sz="0" w:space="0" w:color="auto"/>
                <w:left w:val="none" w:sz="0" w:space="0" w:color="auto"/>
                <w:bottom w:val="none" w:sz="0" w:space="0" w:color="auto"/>
                <w:right w:val="none" w:sz="0" w:space="0" w:color="auto"/>
              </w:divBdr>
            </w:div>
          </w:divsChild>
        </w:div>
        <w:div w:id="936212467">
          <w:marLeft w:val="0"/>
          <w:marRight w:val="0"/>
          <w:marTop w:val="0"/>
          <w:marBottom w:val="0"/>
          <w:divBdr>
            <w:top w:val="none" w:sz="0" w:space="0" w:color="auto"/>
            <w:left w:val="none" w:sz="0" w:space="0" w:color="auto"/>
            <w:bottom w:val="none" w:sz="0" w:space="0" w:color="auto"/>
            <w:right w:val="none" w:sz="0" w:space="0" w:color="auto"/>
          </w:divBdr>
          <w:divsChild>
            <w:div w:id="388303899">
              <w:marLeft w:val="0"/>
              <w:marRight w:val="0"/>
              <w:marTop w:val="0"/>
              <w:marBottom w:val="0"/>
              <w:divBdr>
                <w:top w:val="none" w:sz="0" w:space="0" w:color="auto"/>
                <w:left w:val="none" w:sz="0" w:space="0" w:color="auto"/>
                <w:bottom w:val="none" w:sz="0" w:space="0" w:color="auto"/>
                <w:right w:val="none" w:sz="0" w:space="0" w:color="auto"/>
              </w:divBdr>
            </w:div>
            <w:div w:id="466432852">
              <w:marLeft w:val="0"/>
              <w:marRight w:val="0"/>
              <w:marTop w:val="0"/>
              <w:marBottom w:val="0"/>
              <w:divBdr>
                <w:top w:val="none" w:sz="0" w:space="0" w:color="auto"/>
                <w:left w:val="none" w:sz="0" w:space="0" w:color="auto"/>
                <w:bottom w:val="none" w:sz="0" w:space="0" w:color="auto"/>
                <w:right w:val="none" w:sz="0" w:space="0" w:color="auto"/>
              </w:divBdr>
            </w:div>
            <w:div w:id="1061514221">
              <w:marLeft w:val="0"/>
              <w:marRight w:val="0"/>
              <w:marTop w:val="0"/>
              <w:marBottom w:val="0"/>
              <w:divBdr>
                <w:top w:val="none" w:sz="0" w:space="0" w:color="auto"/>
                <w:left w:val="none" w:sz="0" w:space="0" w:color="auto"/>
                <w:bottom w:val="none" w:sz="0" w:space="0" w:color="auto"/>
                <w:right w:val="none" w:sz="0" w:space="0" w:color="auto"/>
              </w:divBdr>
            </w:div>
            <w:div w:id="1198198544">
              <w:marLeft w:val="0"/>
              <w:marRight w:val="0"/>
              <w:marTop w:val="0"/>
              <w:marBottom w:val="0"/>
              <w:divBdr>
                <w:top w:val="none" w:sz="0" w:space="0" w:color="auto"/>
                <w:left w:val="none" w:sz="0" w:space="0" w:color="auto"/>
                <w:bottom w:val="none" w:sz="0" w:space="0" w:color="auto"/>
                <w:right w:val="none" w:sz="0" w:space="0" w:color="auto"/>
              </w:divBdr>
            </w:div>
            <w:div w:id="1417826388">
              <w:marLeft w:val="0"/>
              <w:marRight w:val="0"/>
              <w:marTop w:val="0"/>
              <w:marBottom w:val="0"/>
              <w:divBdr>
                <w:top w:val="none" w:sz="0" w:space="0" w:color="auto"/>
                <w:left w:val="none" w:sz="0" w:space="0" w:color="auto"/>
                <w:bottom w:val="none" w:sz="0" w:space="0" w:color="auto"/>
                <w:right w:val="none" w:sz="0" w:space="0" w:color="auto"/>
              </w:divBdr>
            </w:div>
          </w:divsChild>
        </w:div>
        <w:div w:id="1221088452">
          <w:marLeft w:val="0"/>
          <w:marRight w:val="0"/>
          <w:marTop w:val="0"/>
          <w:marBottom w:val="0"/>
          <w:divBdr>
            <w:top w:val="none" w:sz="0" w:space="0" w:color="auto"/>
            <w:left w:val="none" w:sz="0" w:space="0" w:color="auto"/>
            <w:bottom w:val="none" w:sz="0" w:space="0" w:color="auto"/>
            <w:right w:val="none" w:sz="0" w:space="0" w:color="auto"/>
          </w:divBdr>
          <w:divsChild>
            <w:div w:id="87046270">
              <w:marLeft w:val="0"/>
              <w:marRight w:val="0"/>
              <w:marTop w:val="0"/>
              <w:marBottom w:val="0"/>
              <w:divBdr>
                <w:top w:val="none" w:sz="0" w:space="0" w:color="auto"/>
                <w:left w:val="none" w:sz="0" w:space="0" w:color="auto"/>
                <w:bottom w:val="none" w:sz="0" w:space="0" w:color="auto"/>
                <w:right w:val="none" w:sz="0" w:space="0" w:color="auto"/>
              </w:divBdr>
            </w:div>
            <w:div w:id="201747545">
              <w:marLeft w:val="0"/>
              <w:marRight w:val="0"/>
              <w:marTop w:val="0"/>
              <w:marBottom w:val="0"/>
              <w:divBdr>
                <w:top w:val="none" w:sz="0" w:space="0" w:color="auto"/>
                <w:left w:val="none" w:sz="0" w:space="0" w:color="auto"/>
                <w:bottom w:val="none" w:sz="0" w:space="0" w:color="auto"/>
                <w:right w:val="none" w:sz="0" w:space="0" w:color="auto"/>
              </w:divBdr>
            </w:div>
            <w:div w:id="1070734043">
              <w:marLeft w:val="0"/>
              <w:marRight w:val="0"/>
              <w:marTop w:val="0"/>
              <w:marBottom w:val="0"/>
              <w:divBdr>
                <w:top w:val="none" w:sz="0" w:space="0" w:color="auto"/>
                <w:left w:val="none" w:sz="0" w:space="0" w:color="auto"/>
                <w:bottom w:val="none" w:sz="0" w:space="0" w:color="auto"/>
                <w:right w:val="none" w:sz="0" w:space="0" w:color="auto"/>
              </w:divBdr>
            </w:div>
            <w:div w:id="1282885809">
              <w:marLeft w:val="0"/>
              <w:marRight w:val="0"/>
              <w:marTop w:val="0"/>
              <w:marBottom w:val="0"/>
              <w:divBdr>
                <w:top w:val="none" w:sz="0" w:space="0" w:color="auto"/>
                <w:left w:val="none" w:sz="0" w:space="0" w:color="auto"/>
                <w:bottom w:val="none" w:sz="0" w:space="0" w:color="auto"/>
                <w:right w:val="none" w:sz="0" w:space="0" w:color="auto"/>
              </w:divBdr>
            </w:div>
            <w:div w:id="1564028932">
              <w:marLeft w:val="0"/>
              <w:marRight w:val="0"/>
              <w:marTop w:val="0"/>
              <w:marBottom w:val="0"/>
              <w:divBdr>
                <w:top w:val="none" w:sz="0" w:space="0" w:color="auto"/>
                <w:left w:val="none" w:sz="0" w:space="0" w:color="auto"/>
                <w:bottom w:val="none" w:sz="0" w:space="0" w:color="auto"/>
                <w:right w:val="none" w:sz="0" w:space="0" w:color="auto"/>
              </w:divBdr>
            </w:div>
          </w:divsChild>
        </w:div>
        <w:div w:id="1246495876">
          <w:marLeft w:val="0"/>
          <w:marRight w:val="0"/>
          <w:marTop w:val="0"/>
          <w:marBottom w:val="0"/>
          <w:divBdr>
            <w:top w:val="none" w:sz="0" w:space="0" w:color="auto"/>
            <w:left w:val="none" w:sz="0" w:space="0" w:color="auto"/>
            <w:bottom w:val="none" w:sz="0" w:space="0" w:color="auto"/>
            <w:right w:val="none" w:sz="0" w:space="0" w:color="auto"/>
          </w:divBdr>
          <w:divsChild>
            <w:div w:id="1275091152">
              <w:marLeft w:val="0"/>
              <w:marRight w:val="0"/>
              <w:marTop w:val="0"/>
              <w:marBottom w:val="0"/>
              <w:divBdr>
                <w:top w:val="none" w:sz="0" w:space="0" w:color="auto"/>
                <w:left w:val="none" w:sz="0" w:space="0" w:color="auto"/>
                <w:bottom w:val="none" w:sz="0" w:space="0" w:color="auto"/>
                <w:right w:val="none" w:sz="0" w:space="0" w:color="auto"/>
              </w:divBdr>
            </w:div>
            <w:div w:id="1344283019">
              <w:marLeft w:val="0"/>
              <w:marRight w:val="0"/>
              <w:marTop w:val="0"/>
              <w:marBottom w:val="0"/>
              <w:divBdr>
                <w:top w:val="none" w:sz="0" w:space="0" w:color="auto"/>
                <w:left w:val="none" w:sz="0" w:space="0" w:color="auto"/>
                <w:bottom w:val="none" w:sz="0" w:space="0" w:color="auto"/>
                <w:right w:val="none" w:sz="0" w:space="0" w:color="auto"/>
              </w:divBdr>
            </w:div>
            <w:div w:id="1438524101">
              <w:marLeft w:val="0"/>
              <w:marRight w:val="0"/>
              <w:marTop w:val="0"/>
              <w:marBottom w:val="0"/>
              <w:divBdr>
                <w:top w:val="none" w:sz="0" w:space="0" w:color="auto"/>
                <w:left w:val="none" w:sz="0" w:space="0" w:color="auto"/>
                <w:bottom w:val="none" w:sz="0" w:space="0" w:color="auto"/>
                <w:right w:val="none" w:sz="0" w:space="0" w:color="auto"/>
              </w:divBdr>
            </w:div>
            <w:div w:id="1843272194">
              <w:marLeft w:val="0"/>
              <w:marRight w:val="0"/>
              <w:marTop w:val="0"/>
              <w:marBottom w:val="0"/>
              <w:divBdr>
                <w:top w:val="none" w:sz="0" w:space="0" w:color="auto"/>
                <w:left w:val="none" w:sz="0" w:space="0" w:color="auto"/>
                <w:bottom w:val="none" w:sz="0" w:space="0" w:color="auto"/>
                <w:right w:val="none" w:sz="0" w:space="0" w:color="auto"/>
              </w:divBdr>
            </w:div>
            <w:div w:id="2001346904">
              <w:marLeft w:val="0"/>
              <w:marRight w:val="0"/>
              <w:marTop w:val="0"/>
              <w:marBottom w:val="0"/>
              <w:divBdr>
                <w:top w:val="none" w:sz="0" w:space="0" w:color="auto"/>
                <w:left w:val="none" w:sz="0" w:space="0" w:color="auto"/>
                <w:bottom w:val="none" w:sz="0" w:space="0" w:color="auto"/>
                <w:right w:val="none" w:sz="0" w:space="0" w:color="auto"/>
              </w:divBdr>
            </w:div>
          </w:divsChild>
        </w:div>
        <w:div w:id="1351685573">
          <w:marLeft w:val="0"/>
          <w:marRight w:val="0"/>
          <w:marTop w:val="0"/>
          <w:marBottom w:val="0"/>
          <w:divBdr>
            <w:top w:val="none" w:sz="0" w:space="0" w:color="auto"/>
            <w:left w:val="none" w:sz="0" w:space="0" w:color="auto"/>
            <w:bottom w:val="none" w:sz="0" w:space="0" w:color="auto"/>
            <w:right w:val="none" w:sz="0" w:space="0" w:color="auto"/>
          </w:divBdr>
        </w:div>
        <w:div w:id="1517381046">
          <w:marLeft w:val="0"/>
          <w:marRight w:val="0"/>
          <w:marTop w:val="0"/>
          <w:marBottom w:val="0"/>
          <w:divBdr>
            <w:top w:val="none" w:sz="0" w:space="0" w:color="auto"/>
            <w:left w:val="none" w:sz="0" w:space="0" w:color="auto"/>
            <w:bottom w:val="none" w:sz="0" w:space="0" w:color="auto"/>
            <w:right w:val="none" w:sz="0" w:space="0" w:color="auto"/>
          </w:divBdr>
          <w:divsChild>
            <w:div w:id="966282184">
              <w:marLeft w:val="0"/>
              <w:marRight w:val="0"/>
              <w:marTop w:val="0"/>
              <w:marBottom w:val="0"/>
              <w:divBdr>
                <w:top w:val="none" w:sz="0" w:space="0" w:color="auto"/>
                <w:left w:val="none" w:sz="0" w:space="0" w:color="auto"/>
                <w:bottom w:val="none" w:sz="0" w:space="0" w:color="auto"/>
                <w:right w:val="none" w:sz="0" w:space="0" w:color="auto"/>
              </w:divBdr>
            </w:div>
            <w:div w:id="1208956327">
              <w:marLeft w:val="0"/>
              <w:marRight w:val="0"/>
              <w:marTop w:val="0"/>
              <w:marBottom w:val="0"/>
              <w:divBdr>
                <w:top w:val="none" w:sz="0" w:space="0" w:color="auto"/>
                <w:left w:val="none" w:sz="0" w:space="0" w:color="auto"/>
                <w:bottom w:val="none" w:sz="0" w:space="0" w:color="auto"/>
                <w:right w:val="none" w:sz="0" w:space="0" w:color="auto"/>
              </w:divBdr>
            </w:div>
            <w:div w:id="1231698623">
              <w:marLeft w:val="0"/>
              <w:marRight w:val="0"/>
              <w:marTop w:val="0"/>
              <w:marBottom w:val="0"/>
              <w:divBdr>
                <w:top w:val="none" w:sz="0" w:space="0" w:color="auto"/>
                <w:left w:val="none" w:sz="0" w:space="0" w:color="auto"/>
                <w:bottom w:val="none" w:sz="0" w:space="0" w:color="auto"/>
                <w:right w:val="none" w:sz="0" w:space="0" w:color="auto"/>
              </w:divBdr>
            </w:div>
            <w:div w:id="1540895793">
              <w:marLeft w:val="0"/>
              <w:marRight w:val="0"/>
              <w:marTop w:val="0"/>
              <w:marBottom w:val="0"/>
              <w:divBdr>
                <w:top w:val="none" w:sz="0" w:space="0" w:color="auto"/>
                <w:left w:val="none" w:sz="0" w:space="0" w:color="auto"/>
                <w:bottom w:val="none" w:sz="0" w:space="0" w:color="auto"/>
                <w:right w:val="none" w:sz="0" w:space="0" w:color="auto"/>
              </w:divBdr>
            </w:div>
            <w:div w:id="1563176945">
              <w:marLeft w:val="0"/>
              <w:marRight w:val="0"/>
              <w:marTop w:val="0"/>
              <w:marBottom w:val="0"/>
              <w:divBdr>
                <w:top w:val="none" w:sz="0" w:space="0" w:color="auto"/>
                <w:left w:val="none" w:sz="0" w:space="0" w:color="auto"/>
                <w:bottom w:val="none" w:sz="0" w:space="0" w:color="auto"/>
                <w:right w:val="none" w:sz="0" w:space="0" w:color="auto"/>
              </w:divBdr>
            </w:div>
          </w:divsChild>
        </w:div>
        <w:div w:id="1618876603">
          <w:marLeft w:val="0"/>
          <w:marRight w:val="0"/>
          <w:marTop w:val="0"/>
          <w:marBottom w:val="0"/>
          <w:divBdr>
            <w:top w:val="none" w:sz="0" w:space="0" w:color="auto"/>
            <w:left w:val="none" w:sz="0" w:space="0" w:color="auto"/>
            <w:bottom w:val="none" w:sz="0" w:space="0" w:color="auto"/>
            <w:right w:val="none" w:sz="0" w:space="0" w:color="auto"/>
          </w:divBdr>
        </w:div>
        <w:div w:id="1636258017">
          <w:marLeft w:val="0"/>
          <w:marRight w:val="0"/>
          <w:marTop w:val="0"/>
          <w:marBottom w:val="0"/>
          <w:divBdr>
            <w:top w:val="none" w:sz="0" w:space="0" w:color="auto"/>
            <w:left w:val="none" w:sz="0" w:space="0" w:color="auto"/>
            <w:bottom w:val="none" w:sz="0" w:space="0" w:color="auto"/>
            <w:right w:val="none" w:sz="0" w:space="0" w:color="auto"/>
          </w:divBdr>
          <w:divsChild>
            <w:div w:id="49813398">
              <w:marLeft w:val="0"/>
              <w:marRight w:val="0"/>
              <w:marTop w:val="0"/>
              <w:marBottom w:val="0"/>
              <w:divBdr>
                <w:top w:val="none" w:sz="0" w:space="0" w:color="auto"/>
                <w:left w:val="none" w:sz="0" w:space="0" w:color="auto"/>
                <w:bottom w:val="none" w:sz="0" w:space="0" w:color="auto"/>
                <w:right w:val="none" w:sz="0" w:space="0" w:color="auto"/>
              </w:divBdr>
            </w:div>
            <w:div w:id="850073831">
              <w:marLeft w:val="0"/>
              <w:marRight w:val="0"/>
              <w:marTop w:val="0"/>
              <w:marBottom w:val="0"/>
              <w:divBdr>
                <w:top w:val="none" w:sz="0" w:space="0" w:color="auto"/>
                <w:left w:val="none" w:sz="0" w:space="0" w:color="auto"/>
                <w:bottom w:val="none" w:sz="0" w:space="0" w:color="auto"/>
                <w:right w:val="none" w:sz="0" w:space="0" w:color="auto"/>
              </w:divBdr>
            </w:div>
            <w:div w:id="961956966">
              <w:marLeft w:val="0"/>
              <w:marRight w:val="0"/>
              <w:marTop w:val="0"/>
              <w:marBottom w:val="0"/>
              <w:divBdr>
                <w:top w:val="none" w:sz="0" w:space="0" w:color="auto"/>
                <w:left w:val="none" w:sz="0" w:space="0" w:color="auto"/>
                <w:bottom w:val="none" w:sz="0" w:space="0" w:color="auto"/>
                <w:right w:val="none" w:sz="0" w:space="0" w:color="auto"/>
              </w:divBdr>
            </w:div>
            <w:div w:id="1392846578">
              <w:marLeft w:val="0"/>
              <w:marRight w:val="0"/>
              <w:marTop w:val="0"/>
              <w:marBottom w:val="0"/>
              <w:divBdr>
                <w:top w:val="none" w:sz="0" w:space="0" w:color="auto"/>
                <w:left w:val="none" w:sz="0" w:space="0" w:color="auto"/>
                <w:bottom w:val="none" w:sz="0" w:space="0" w:color="auto"/>
                <w:right w:val="none" w:sz="0" w:space="0" w:color="auto"/>
              </w:divBdr>
            </w:div>
            <w:div w:id="2016222915">
              <w:marLeft w:val="0"/>
              <w:marRight w:val="0"/>
              <w:marTop w:val="0"/>
              <w:marBottom w:val="0"/>
              <w:divBdr>
                <w:top w:val="none" w:sz="0" w:space="0" w:color="auto"/>
                <w:left w:val="none" w:sz="0" w:space="0" w:color="auto"/>
                <w:bottom w:val="none" w:sz="0" w:space="0" w:color="auto"/>
                <w:right w:val="none" w:sz="0" w:space="0" w:color="auto"/>
              </w:divBdr>
            </w:div>
          </w:divsChild>
        </w:div>
        <w:div w:id="1656497430">
          <w:marLeft w:val="0"/>
          <w:marRight w:val="0"/>
          <w:marTop w:val="0"/>
          <w:marBottom w:val="0"/>
          <w:divBdr>
            <w:top w:val="none" w:sz="0" w:space="0" w:color="auto"/>
            <w:left w:val="none" w:sz="0" w:space="0" w:color="auto"/>
            <w:bottom w:val="none" w:sz="0" w:space="0" w:color="auto"/>
            <w:right w:val="none" w:sz="0" w:space="0" w:color="auto"/>
          </w:divBdr>
          <w:divsChild>
            <w:div w:id="135732232">
              <w:marLeft w:val="0"/>
              <w:marRight w:val="0"/>
              <w:marTop w:val="0"/>
              <w:marBottom w:val="0"/>
              <w:divBdr>
                <w:top w:val="none" w:sz="0" w:space="0" w:color="auto"/>
                <w:left w:val="none" w:sz="0" w:space="0" w:color="auto"/>
                <w:bottom w:val="none" w:sz="0" w:space="0" w:color="auto"/>
                <w:right w:val="none" w:sz="0" w:space="0" w:color="auto"/>
              </w:divBdr>
            </w:div>
            <w:div w:id="307713921">
              <w:marLeft w:val="0"/>
              <w:marRight w:val="0"/>
              <w:marTop w:val="0"/>
              <w:marBottom w:val="0"/>
              <w:divBdr>
                <w:top w:val="none" w:sz="0" w:space="0" w:color="auto"/>
                <w:left w:val="none" w:sz="0" w:space="0" w:color="auto"/>
                <w:bottom w:val="none" w:sz="0" w:space="0" w:color="auto"/>
                <w:right w:val="none" w:sz="0" w:space="0" w:color="auto"/>
              </w:divBdr>
            </w:div>
            <w:div w:id="523444744">
              <w:marLeft w:val="0"/>
              <w:marRight w:val="0"/>
              <w:marTop w:val="0"/>
              <w:marBottom w:val="0"/>
              <w:divBdr>
                <w:top w:val="none" w:sz="0" w:space="0" w:color="auto"/>
                <w:left w:val="none" w:sz="0" w:space="0" w:color="auto"/>
                <w:bottom w:val="none" w:sz="0" w:space="0" w:color="auto"/>
                <w:right w:val="none" w:sz="0" w:space="0" w:color="auto"/>
              </w:divBdr>
            </w:div>
            <w:div w:id="1523783501">
              <w:marLeft w:val="0"/>
              <w:marRight w:val="0"/>
              <w:marTop w:val="0"/>
              <w:marBottom w:val="0"/>
              <w:divBdr>
                <w:top w:val="none" w:sz="0" w:space="0" w:color="auto"/>
                <w:left w:val="none" w:sz="0" w:space="0" w:color="auto"/>
                <w:bottom w:val="none" w:sz="0" w:space="0" w:color="auto"/>
                <w:right w:val="none" w:sz="0" w:space="0" w:color="auto"/>
              </w:divBdr>
            </w:div>
            <w:div w:id="2084142223">
              <w:marLeft w:val="0"/>
              <w:marRight w:val="0"/>
              <w:marTop w:val="0"/>
              <w:marBottom w:val="0"/>
              <w:divBdr>
                <w:top w:val="none" w:sz="0" w:space="0" w:color="auto"/>
                <w:left w:val="none" w:sz="0" w:space="0" w:color="auto"/>
                <w:bottom w:val="none" w:sz="0" w:space="0" w:color="auto"/>
                <w:right w:val="none" w:sz="0" w:space="0" w:color="auto"/>
              </w:divBdr>
            </w:div>
          </w:divsChild>
        </w:div>
        <w:div w:id="1870147019">
          <w:marLeft w:val="0"/>
          <w:marRight w:val="0"/>
          <w:marTop w:val="0"/>
          <w:marBottom w:val="0"/>
          <w:divBdr>
            <w:top w:val="none" w:sz="0" w:space="0" w:color="auto"/>
            <w:left w:val="none" w:sz="0" w:space="0" w:color="auto"/>
            <w:bottom w:val="none" w:sz="0" w:space="0" w:color="auto"/>
            <w:right w:val="none" w:sz="0" w:space="0" w:color="auto"/>
          </w:divBdr>
          <w:divsChild>
            <w:div w:id="167255289">
              <w:marLeft w:val="0"/>
              <w:marRight w:val="0"/>
              <w:marTop w:val="0"/>
              <w:marBottom w:val="0"/>
              <w:divBdr>
                <w:top w:val="none" w:sz="0" w:space="0" w:color="auto"/>
                <w:left w:val="none" w:sz="0" w:space="0" w:color="auto"/>
                <w:bottom w:val="none" w:sz="0" w:space="0" w:color="auto"/>
                <w:right w:val="none" w:sz="0" w:space="0" w:color="auto"/>
              </w:divBdr>
            </w:div>
            <w:div w:id="481967333">
              <w:marLeft w:val="0"/>
              <w:marRight w:val="0"/>
              <w:marTop w:val="0"/>
              <w:marBottom w:val="0"/>
              <w:divBdr>
                <w:top w:val="none" w:sz="0" w:space="0" w:color="auto"/>
                <w:left w:val="none" w:sz="0" w:space="0" w:color="auto"/>
                <w:bottom w:val="none" w:sz="0" w:space="0" w:color="auto"/>
                <w:right w:val="none" w:sz="0" w:space="0" w:color="auto"/>
              </w:divBdr>
            </w:div>
            <w:div w:id="818764154">
              <w:marLeft w:val="0"/>
              <w:marRight w:val="0"/>
              <w:marTop w:val="0"/>
              <w:marBottom w:val="0"/>
              <w:divBdr>
                <w:top w:val="none" w:sz="0" w:space="0" w:color="auto"/>
                <w:left w:val="none" w:sz="0" w:space="0" w:color="auto"/>
                <w:bottom w:val="none" w:sz="0" w:space="0" w:color="auto"/>
                <w:right w:val="none" w:sz="0" w:space="0" w:color="auto"/>
              </w:divBdr>
            </w:div>
            <w:div w:id="1281179292">
              <w:marLeft w:val="0"/>
              <w:marRight w:val="0"/>
              <w:marTop w:val="0"/>
              <w:marBottom w:val="0"/>
              <w:divBdr>
                <w:top w:val="none" w:sz="0" w:space="0" w:color="auto"/>
                <w:left w:val="none" w:sz="0" w:space="0" w:color="auto"/>
                <w:bottom w:val="none" w:sz="0" w:space="0" w:color="auto"/>
                <w:right w:val="none" w:sz="0" w:space="0" w:color="auto"/>
              </w:divBdr>
            </w:div>
            <w:div w:id="1462453739">
              <w:marLeft w:val="0"/>
              <w:marRight w:val="0"/>
              <w:marTop w:val="0"/>
              <w:marBottom w:val="0"/>
              <w:divBdr>
                <w:top w:val="none" w:sz="0" w:space="0" w:color="auto"/>
                <w:left w:val="none" w:sz="0" w:space="0" w:color="auto"/>
                <w:bottom w:val="none" w:sz="0" w:space="0" w:color="auto"/>
                <w:right w:val="none" w:sz="0" w:space="0" w:color="auto"/>
              </w:divBdr>
            </w:div>
          </w:divsChild>
        </w:div>
        <w:div w:id="1912503827">
          <w:marLeft w:val="0"/>
          <w:marRight w:val="0"/>
          <w:marTop w:val="0"/>
          <w:marBottom w:val="0"/>
          <w:divBdr>
            <w:top w:val="none" w:sz="0" w:space="0" w:color="auto"/>
            <w:left w:val="none" w:sz="0" w:space="0" w:color="auto"/>
            <w:bottom w:val="none" w:sz="0" w:space="0" w:color="auto"/>
            <w:right w:val="none" w:sz="0" w:space="0" w:color="auto"/>
          </w:divBdr>
          <w:divsChild>
            <w:div w:id="625038834">
              <w:marLeft w:val="0"/>
              <w:marRight w:val="0"/>
              <w:marTop w:val="0"/>
              <w:marBottom w:val="0"/>
              <w:divBdr>
                <w:top w:val="none" w:sz="0" w:space="0" w:color="auto"/>
                <w:left w:val="none" w:sz="0" w:space="0" w:color="auto"/>
                <w:bottom w:val="none" w:sz="0" w:space="0" w:color="auto"/>
                <w:right w:val="none" w:sz="0" w:space="0" w:color="auto"/>
              </w:divBdr>
            </w:div>
            <w:div w:id="972716740">
              <w:marLeft w:val="0"/>
              <w:marRight w:val="0"/>
              <w:marTop w:val="0"/>
              <w:marBottom w:val="0"/>
              <w:divBdr>
                <w:top w:val="none" w:sz="0" w:space="0" w:color="auto"/>
                <w:left w:val="none" w:sz="0" w:space="0" w:color="auto"/>
                <w:bottom w:val="none" w:sz="0" w:space="0" w:color="auto"/>
                <w:right w:val="none" w:sz="0" w:space="0" w:color="auto"/>
              </w:divBdr>
            </w:div>
            <w:div w:id="1327396710">
              <w:marLeft w:val="0"/>
              <w:marRight w:val="0"/>
              <w:marTop w:val="0"/>
              <w:marBottom w:val="0"/>
              <w:divBdr>
                <w:top w:val="none" w:sz="0" w:space="0" w:color="auto"/>
                <w:left w:val="none" w:sz="0" w:space="0" w:color="auto"/>
                <w:bottom w:val="none" w:sz="0" w:space="0" w:color="auto"/>
                <w:right w:val="none" w:sz="0" w:space="0" w:color="auto"/>
              </w:divBdr>
            </w:div>
            <w:div w:id="1357120568">
              <w:marLeft w:val="0"/>
              <w:marRight w:val="0"/>
              <w:marTop w:val="0"/>
              <w:marBottom w:val="0"/>
              <w:divBdr>
                <w:top w:val="none" w:sz="0" w:space="0" w:color="auto"/>
                <w:left w:val="none" w:sz="0" w:space="0" w:color="auto"/>
                <w:bottom w:val="none" w:sz="0" w:space="0" w:color="auto"/>
                <w:right w:val="none" w:sz="0" w:space="0" w:color="auto"/>
              </w:divBdr>
            </w:div>
            <w:div w:id="1828782687">
              <w:marLeft w:val="0"/>
              <w:marRight w:val="0"/>
              <w:marTop w:val="0"/>
              <w:marBottom w:val="0"/>
              <w:divBdr>
                <w:top w:val="none" w:sz="0" w:space="0" w:color="auto"/>
                <w:left w:val="none" w:sz="0" w:space="0" w:color="auto"/>
                <w:bottom w:val="none" w:sz="0" w:space="0" w:color="auto"/>
                <w:right w:val="none" w:sz="0" w:space="0" w:color="auto"/>
              </w:divBdr>
            </w:div>
          </w:divsChild>
        </w:div>
        <w:div w:id="2036034967">
          <w:marLeft w:val="0"/>
          <w:marRight w:val="0"/>
          <w:marTop w:val="0"/>
          <w:marBottom w:val="0"/>
          <w:divBdr>
            <w:top w:val="none" w:sz="0" w:space="0" w:color="auto"/>
            <w:left w:val="none" w:sz="0" w:space="0" w:color="auto"/>
            <w:bottom w:val="none" w:sz="0" w:space="0" w:color="auto"/>
            <w:right w:val="none" w:sz="0" w:space="0" w:color="auto"/>
          </w:divBdr>
          <w:divsChild>
            <w:div w:id="286276321">
              <w:marLeft w:val="0"/>
              <w:marRight w:val="0"/>
              <w:marTop w:val="0"/>
              <w:marBottom w:val="0"/>
              <w:divBdr>
                <w:top w:val="none" w:sz="0" w:space="0" w:color="auto"/>
                <w:left w:val="none" w:sz="0" w:space="0" w:color="auto"/>
                <w:bottom w:val="none" w:sz="0" w:space="0" w:color="auto"/>
                <w:right w:val="none" w:sz="0" w:space="0" w:color="auto"/>
              </w:divBdr>
            </w:div>
            <w:div w:id="491795277">
              <w:marLeft w:val="0"/>
              <w:marRight w:val="0"/>
              <w:marTop w:val="0"/>
              <w:marBottom w:val="0"/>
              <w:divBdr>
                <w:top w:val="none" w:sz="0" w:space="0" w:color="auto"/>
                <w:left w:val="none" w:sz="0" w:space="0" w:color="auto"/>
                <w:bottom w:val="none" w:sz="0" w:space="0" w:color="auto"/>
                <w:right w:val="none" w:sz="0" w:space="0" w:color="auto"/>
              </w:divBdr>
            </w:div>
            <w:div w:id="991829758">
              <w:marLeft w:val="0"/>
              <w:marRight w:val="0"/>
              <w:marTop w:val="0"/>
              <w:marBottom w:val="0"/>
              <w:divBdr>
                <w:top w:val="none" w:sz="0" w:space="0" w:color="auto"/>
                <w:left w:val="none" w:sz="0" w:space="0" w:color="auto"/>
                <w:bottom w:val="none" w:sz="0" w:space="0" w:color="auto"/>
                <w:right w:val="none" w:sz="0" w:space="0" w:color="auto"/>
              </w:divBdr>
            </w:div>
            <w:div w:id="1727289877">
              <w:marLeft w:val="0"/>
              <w:marRight w:val="0"/>
              <w:marTop w:val="0"/>
              <w:marBottom w:val="0"/>
              <w:divBdr>
                <w:top w:val="none" w:sz="0" w:space="0" w:color="auto"/>
                <w:left w:val="none" w:sz="0" w:space="0" w:color="auto"/>
                <w:bottom w:val="none" w:sz="0" w:space="0" w:color="auto"/>
                <w:right w:val="none" w:sz="0" w:space="0" w:color="auto"/>
              </w:divBdr>
            </w:div>
            <w:div w:id="1824856695">
              <w:marLeft w:val="0"/>
              <w:marRight w:val="0"/>
              <w:marTop w:val="0"/>
              <w:marBottom w:val="0"/>
              <w:divBdr>
                <w:top w:val="none" w:sz="0" w:space="0" w:color="auto"/>
                <w:left w:val="none" w:sz="0" w:space="0" w:color="auto"/>
                <w:bottom w:val="none" w:sz="0" w:space="0" w:color="auto"/>
                <w:right w:val="none" w:sz="0" w:space="0" w:color="auto"/>
              </w:divBdr>
            </w:div>
          </w:divsChild>
        </w:div>
        <w:div w:id="2043940083">
          <w:marLeft w:val="0"/>
          <w:marRight w:val="0"/>
          <w:marTop w:val="0"/>
          <w:marBottom w:val="0"/>
          <w:divBdr>
            <w:top w:val="none" w:sz="0" w:space="0" w:color="auto"/>
            <w:left w:val="none" w:sz="0" w:space="0" w:color="auto"/>
            <w:bottom w:val="none" w:sz="0" w:space="0" w:color="auto"/>
            <w:right w:val="none" w:sz="0" w:space="0" w:color="auto"/>
          </w:divBdr>
        </w:div>
      </w:divsChild>
    </w:div>
    <w:div w:id="1679577329">
      <w:bodyDiv w:val="1"/>
      <w:marLeft w:val="0"/>
      <w:marRight w:val="0"/>
      <w:marTop w:val="0"/>
      <w:marBottom w:val="0"/>
      <w:divBdr>
        <w:top w:val="none" w:sz="0" w:space="0" w:color="auto"/>
        <w:left w:val="none" w:sz="0" w:space="0" w:color="auto"/>
        <w:bottom w:val="none" w:sz="0" w:space="0" w:color="auto"/>
        <w:right w:val="none" w:sz="0" w:space="0" w:color="auto"/>
      </w:divBdr>
      <w:divsChild>
        <w:div w:id="299118452">
          <w:marLeft w:val="0"/>
          <w:marRight w:val="0"/>
          <w:marTop w:val="0"/>
          <w:marBottom w:val="0"/>
          <w:divBdr>
            <w:top w:val="none" w:sz="0" w:space="0" w:color="auto"/>
            <w:left w:val="none" w:sz="0" w:space="0" w:color="auto"/>
            <w:bottom w:val="none" w:sz="0" w:space="0" w:color="auto"/>
            <w:right w:val="none" w:sz="0" w:space="0" w:color="auto"/>
          </w:divBdr>
          <w:divsChild>
            <w:div w:id="82919234">
              <w:marLeft w:val="0"/>
              <w:marRight w:val="0"/>
              <w:marTop w:val="0"/>
              <w:marBottom w:val="0"/>
              <w:divBdr>
                <w:top w:val="none" w:sz="0" w:space="0" w:color="auto"/>
                <w:left w:val="none" w:sz="0" w:space="0" w:color="auto"/>
                <w:bottom w:val="none" w:sz="0" w:space="0" w:color="auto"/>
                <w:right w:val="none" w:sz="0" w:space="0" w:color="auto"/>
              </w:divBdr>
            </w:div>
            <w:div w:id="643462273">
              <w:marLeft w:val="0"/>
              <w:marRight w:val="0"/>
              <w:marTop w:val="0"/>
              <w:marBottom w:val="0"/>
              <w:divBdr>
                <w:top w:val="none" w:sz="0" w:space="0" w:color="auto"/>
                <w:left w:val="none" w:sz="0" w:space="0" w:color="auto"/>
                <w:bottom w:val="none" w:sz="0" w:space="0" w:color="auto"/>
                <w:right w:val="none" w:sz="0" w:space="0" w:color="auto"/>
              </w:divBdr>
            </w:div>
            <w:div w:id="873729853">
              <w:marLeft w:val="0"/>
              <w:marRight w:val="0"/>
              <w:marTop w:val="0"/>
              <w:marBottom w:val="0"/>
              <w:divBdr>
                <w:top w:val="none" w:sz="0" w:space="0" w:color="auto"/>
                <w:left w:val="none" w:sz="0" w:space="0" w:color="auto"/>
                <w:bottom w:val="none" w:sz="0" w:space="0" w:color="auto"/>
                <w:right w:val="none" w:sz="0" w:space="0" w:color="auto"/>
              </w:divBdr>
            </w:div>
            <w:div w:id="1664620098">
              <w:marLeft w:val="0"/>
              <w:marRight w:val="0"/>
              <w:marTop w:val="0"/>
              <w:marBottom w:val="0"/>
              <w:divBdr>
                <w:top w:val="none" w:sz="0" w:space="0" w:color="auto"/>
                <w:left w:val="none" w:sz="0" w:space="0" w:color="auto"/>
                <w:bottom w:val="none" w:sz="0" w:space="0" w:color="auto"/>
                <w:right w:val="none" w:sz="0" w:space="0" w:color="auto"/>
              </w:divBdr>
            </w:div>
            <w:div w:id="1776317483">
              <w:marLeft w:val="0"/>
              <w:marRight w:val="0"/>
              <w:marTop w:val="0"/>
              <w:marBottom w:val="0"/>
              <w:divBdr>
                <w:top w:val="none" w:sz="0" w:space="0" w:color="auto"/>
                <w:left w:val="none" w:sz="0" w:space="0" w:color="auto"/>
                <w:bottom w:val="none" w:sz="0" w:space="0" w:color="auto"/>
                <w:right w:val="none" w:sz="0" w:space="0" w:color="auto"/>
              </w:divBdr>
            </w:div>
          </w:divsChild>
        </w:div>
        <w:div w:id="330522914">
          <w:marLeft w:val="0"/>
          <w:marRight w:val="0"/>
          <w:marTop w:val="0"/>
          <w:marBottom w:val="0"/>
          <w:divBdr>
            <w:top w:val="none" w:sz="0" w:space="0" w:color="auto"/>
            <w:left w:val="none" w:sz="0" w:space="0" w:color="auto"/>
            <w:bottom w:val="none" w:sz="0" w:space="0" w:color="auto"/>
            <w:right w:val="none" w:sz="0" w:space="0" w:color="auto"/>
          </w:divBdr>
          <w:divsChild>
            <w:div w:id="689843929">
              <w:marLeft w:val="0"/>
              <w:marRight w:val="0"/>
              <w:marTop w:val="0"/>
              <w:marBottom w:val="0"/>
              <w:divBdr>
                <w:top w:val="none" w:sz="0" w:space="0" w:color="auto"/>
                <w:left w:val="none" w:sz="0" w:space="0" w:color="auto"/>
                <w:bottom w:val="none" w:sz="0" w:space="0" w:color="auto"/>
                <w:right w:val="none" w:sz="0" w:space="0" w:color="auto"/>
              </w:divBdr>
            </w:div>
            <w:div w:id="962535142">
              <w:marLeft w:val="0"/>
              <w:marRight w:val="0"/>
              <w:marTop w:val="0"/>
              <w:marBottom w:val="0"/>
              <w:divBdr>
                <w:top w:val="none" w:sz="0" w:space="0" w:color="auto"/>
                <w:left w:val="none" w:sz="0" w:space="0" w:color="auto"/>
                <w:bottom w:val="none" w:sz="0" w:space="0" w:color="auto"/>
                <w:right w:val="none" w:sz="0" w:space="0" w:color="auto"/>
              </w:divBdr>
            </w:div>
            <w:div w:id="1652563376">
              <w:marLeft w:val="0"/>
              <w:marRight w:val="0"/>
              <w:marTop w:val="0"/>
              <w:marBottom w:val="0"/>
              <w:divBdr>
                <w:top w:val="none" w:sz="0" w:space="0" w:color="auto"/>
                <w:left w:val="none" w:sz="0" w:space="0" w:color="auto"/>
                <w:bottom w:val="none" w:sz="0" w:space="0" w:color="auto"/>
                <w:right w:val="none" w:sz="0" w:space="0" w:color="auto"/>
              </w:divBdr>
            </w:div>
            <w:div w:id="1781410460">
              <w:marLeft w:val="0"/>
              <w:marRight w:val="0"/>
              <w:marTop w:val="0"/>
              <w:marBottom w:val="0"/>
              <w:divBdr>
                <w:top w:val="none" w:sz="0" w:space="0" w:color="auto"/>
                <w:left w:val="none" w:sz="0" w:space="0" w:color="auto"/>
                <w:bottom w:val="none" w:sz="0" w:space="0" w:color="auto"/>
                <w:right w:val="none" w:sz="0" w:space="0" w:color="auto"/>
              </w:divBdr>
            </w:div>
            <w:div w:id="2074307589">
              <w:marLeft w:val="0"/>
              <w:marRight w:val="0"/>
              <w:marTop w:val="0"/>
              <w:marBottom w:val="0"/>
              <w:divBdr>
                <w:top w:val="none" w:sz="0" w:space="0" w:color="auto"/>
                <w:left w:val="none" w:sz="0" w:space="0" w:color="auto"/>
                <w:bottom w:val="none" w:sz="0" w:space="0" w:color="auto"/>
                <w:right w:val="none" w:sz="0" w:space="0" w:color="auto"/>
              </w:divBdr>
            </w:div>
          </w:divsChild>
        </w:div>
        <w:div w:id="591164624">
          <w:marLeft w:val="0"/>
          <w:marRight w:val="0"/>
          <w:marTop w:val="0"/>
          <w:marBottom w:val="0"/>
          <w:divBdr>
            <w:top w:val="none" w:sz="0" w:space="0" w:color="auto"/>
            <w:left w:val="none" w:sz="0" w:space="0" w:color="auto"/>
            <w:bottom w:val="none" w:sz="0" w:space="0" w:color="auto"/>
            <w:right w:val="none" w:sz="0" w:space="0" w:color="auto"/>
          </w:divBdr>
          <w:divsChild>
            <w:div w:id="174735861">
              <w:marLeft w:val="0"/>
              <w:marRight w:val="0"/>
              <w:marTop w:val="0"/>
              <w:marBottom w:val="0"/>
              <w:divBdr>
                <w:top w:val="none" w:sz="0" w:space="0" w:color="auto"/>
                <w:left w:val="none" w:sz="0" w:space="0" w:color="auto"/>
                <w:bottom w:val="none" w:sz="0" w:space="0" w:color="auto"/>
                <w:right w:val="none" w:sz="0" w:space="0" w:color="auto"/>
              </w:divBdr>
            </w:div>
            <w:div w:id="1957835627">
              <w:marLeft w:val="0"/>
              <w:marRight w:val="0"/>
              <w:marTop w:val="0"/>
              <w:marBottom w:val="0"/>
              <w:divBdr>
                <w:top w:val="none" w:sz="0" w:space="0" w:color="auto"/>
                <w:left w:val="none" w:sz="0" w:space="0" w:color="auto"/>
                <w:bottom w:val="none" w:sz="0" w:space="0" w:color="auto"/>
                <w:right w:val="none" w:sz="0" w:space="0" w:color="auto"/>
              </w:divBdr>
            </w:div>
          </w:divsChild>
        </w:div>
        <w:div w:id="851528824">
          <w:marLeft w:val="0"/>
          <w:marRight w:val="0"/>
          <w:marTop w:val="0"/>
          <w:marBottom w:val="0"/>
          <w:divBdr>
            <w:top w:val="none" w:sz="0" w:space="0" w:color="auto"/>
            <w:left w:val="none" w:sz="0" w:space="0" w:color="auto"/>
            <w:bottom w:val="none" w:sz="0" w:space="0" w:color="auto"/>
            <w:right w:val="none" w:sz="0" w:space="0" w:color="auto"/>
          </w:divBdr>
          <w:divsChild>
            <w:div w:id="43679073">
              <w:marLeft w:val="0"/>
              <w:marRight w:val="0"/>
              <w:marTop w:val="0"/>
              <w:marBottom w:val="0"/>
              <w:divBdr>
                <w:top w:val="none" w:sz="0" w:space="0" w:color="auto"/>
                <w:left w:val="none" w:sz="0" w:space="0" w:color="auto"/>
                <w:bottom w:val="none" w:sz="0" w:space="0" w:color="auto"/>
                <w:right w:val="none" w:sz="0" w:space="0" w:color="auto"/>
              </w:divBdr>
            </w:div>
            <w:div w:id="309331301">
              <w:marLeft w:val="0"/>
              <w:marRight w:val="0"/>
              <w:marTop w:val="0"/>
              <w:marBottom w:val="0"/>
              <w:divBdr>
                <w:top w:val="none" w:sz="0" w:space="0" w:color="auto"/>
                <w:left w:val="none" w:sz="0" w:space="0" w:color="auto"/>
                <w:bottom w:val="none" w:sz="0" w:space="0" w:color="auto"/>
                <w:right w:val="none" w:sz="0" w:space="0" w:color="auto"/>
              </w:divBdr>
            </w:div>
            <w:div w:id="682589860">
              <w:marLeft w:val="0"/>
              <w:marRight w:val="0"/>
              <w:marTop w:val="0"/>
              <w:marBottom w:val="0"/>
              <w:divBdr>
                <w:top w:val="none" w:sz="0" w:space="0" w:color="auto"/>
                <w:left w:val="none" w:sz="0" w:space="0" w:color="auto"/>
                <w:bottom w:val="none" w:sz="0" w:space="0" w:color="auto"/>
                <w:right w:val="none" w:sz="0" w:space="0" w:color="auto"/>
              </w:divBdr>
            </w:div>
            <w:div w:id="1342849810">
              <w:marLeft w:val="0"/>
              <w:marRight w:val="0"/>
              <w:marTop w:val="0"/>
              <w:marBottom w:val="0"/>
              <w:divBdr>
                <w:top w:val="none" w:sz="0" w:space="0" w:color="auto"/>
                <w:left w:val="none" w:sz="0" w:space="0" w:color="auto"/>
                <w:bottom w:val="none" w:sz="0" w:space="0" w:color="auto"/>
                <w:right w:val="none" w:sz="0" w:space="0" w:color="auto"/>
              </w:divBdr>
            </w:div>
            <w:div w:id="2048333083">
              <w:marLeft w:val="0"/>
              <w:marRight w:val="0"/>
              <w:marTop w:val="0"/>
              <w:marBottom w:val="0"/>
              <w:divBdr>
                <w:top w:val="none" w:sz="0" w:space="0" w:color="auto"/>
                <w:left w:val="none" w:sz="0" w:space="0" w:color="auto"/>
                <w:bottom w:val="none" w:sz="0" w:space="0" w:color="auto"/>
                <w:right w:val="none" w:sz="0" w:space="0" w:color="auto"/>
              </w:divBdr>
            </w:div>
          </w:divsChild>
        </w:div>
        <w:div w:id="1093740831">
          <w:marLeft w:val="0"/>
          <w:marRight w:val="0"/>
          <w:marTop w:val="0"/>
          <w:marBottom w:val="0"/>
          <w:divBdr>
            <w:top w:val="none" w:sz="0" w:space="0" w:color="auto"/>
            <w:left w:val="none" w:sz="0" w:space="0" w:color="auto"/>
            <w:bottom w:val="none" w:sz="0" w:space="0" w:color="auto"/>
            <w:right w:val="none" w:sz="0" w:space="0" w:color="auto"/>
          </w:divBdr>
          <w:divsChild>
            <w:div w:id="78211195">
              <w:marLeft w:val="0"/>
              <w:marRight w:val="0"/>
              <w:marTop w:val="0"/>
              <w:marBottom w:val="0"/>
              <w:divBdr>
                <w:top w:val="none" w:sz="0" w:space="0" w:color="auto"/>
                <w:left w:val="none" w:sz="0" w:space="0" w:color="auto"/>
                <w:bottom w:val="none" w:sz="0" w:space="0" w:color="auto"/>
                <w:right w:val="none" w:sz="0" w:space="0" w:color="auto"/>
              </w:divBdr>
            </w:div>
            <w:div w:id="479156713">
              <w:marLeft w:val="0"/>
              <w:marRight w:val="0"/>
              <w:marTop w:val="0"/>
              <w:marBottom w:val="0"/>
              <w:divBdr>
                <w:top w:val="none" w:sz="0" w:space="0" w:color="auto"/>
                <w:left w:val="none" w:sz="0" w:space="0" w:color="auto"/>
                <w:bottom w:val="none" w:sz="0" w:space="0" w:color="auto"/>
                <w:right w:val="none" w:sz="0" w:space="0" w:color="auto"/>
              </w:divBdr>
            </w:div>
            <w:div w:id="1349018419">
              <w:marLeft w:val="0"/>
              <w:marRight w:val="0"/>
              <w:marTop w:val="0"/>
              <w:marBottom w:val="0"/>
              <w:divBdr>
                <w:top w:val="none" w:sz="0" w:space="0" w:color="auto"/>
                <w:left w:val="none" w:sz="0" w:space="0" w:color="auto"/>
                <w:bottom w:val="none" w:sz="0" w:space="0" w:color="auto"/>
                <w:right w:val="none" w:sz="0" w:space="0" w:color="auto"/>
              </w:divBdr>
            </w:div>
            <w:div w:id="1374623053">
              <w:marLeft w:val="0"/>
              <w:marRight w:val="0"/>
              <w:marTop w:val="0"/>
              <w:marBottom w:val="0"/>
              <w:divBdr>
                <w:top w:val="none" w:sz="0" w:space="0" w:color="auto"/>
                <w:left w:val="none" w:sz="0" w:space="0" w:color="auto"/>
                <w:bottom w:val="none" w:sz="0" w:space="0" w:color="auto"/>
                <w:right w:val="none" w:sz="0" w:space="0" w:color="auto"/>
              </w:divBdr>
            </w:div>
            <w:div w:id="1389496704">
              <w:marLeft w:val="0"/>
              <w:marRight w:val="0"/>
              <w:marTop w:val="0"/>
              <w:marBottom w:val="0"/>
              <w:divBdr>
                <w:top w:val="none" w:sz="0" w:space="0" w:color="auto"/>
                <w:left w:val="none" w:sz="0" w:space="0" w:color="auto"/>
                <w:bottom w:val="none" w:sz="0" w:space="0" w:color="auto"/>
                <w:right w:val="none" w:sz="0" w:space="0" w:color="auto"/>
              </w:divBdr>
            </w:div>
          </w:divsChild>
        </w:div>
        <w:div w:id="1143933766">
          <w:marLeft w:val="0"/>
          <w:marRight w:val="0"/>
          <w:marTop w:val="0"/>
          <w:marBottom w:val="0"/>
          <w:divBdr>
            <w:top w:val="none" w:sz="0" w:space="0" w:color="auto"/>
            <w:left w:val="none" w:sz="0" w:space="0" w:color="auto"/>
            <w:bottom w:val="none" w:sz="0" w:space="0" w:color="auto"/>
            <w:right w:val="none" w:sz="0" w:space="0" w:color="auto"/>
          </w:divBdr>
          <w:divsChild>
            <w:div w:id="139615280">
              <w:marLeft w:val="0"/>
              <w:marRight w:val="0"/>
              <w:marTop w:val="0"/>
              <w:marBottom w:val="0"/>
              <w:divBdr>
                <w:top w:val="none" w:sz="0" w:space="0" w:color="auto"/>
                <w:left w:val="none" w:sz="0" w:space="0" w:color="auto"/>
                <w:bottom w:val="none" w:sz="0" w:space="0" w:color="auto"/>
                <w:right w:val="none" w:sz="0" w:space="0" w:color="auto"/>
              </w:divBdr>
            </w:div>
            <w:div w:id="478349099">
              <w:marLeft w:val="0"/>
              <w:marRight w:val="0"/>
              <w:marTop w:val="0"/>
              <w:marBottom w:val="0"/>
              <w:divBdr>
                <w:top w:val="none" w:sz="0" w:space="0" w:color="auto"/>
                <w:left w:val="none" w:sz="0" w:space="0" w:color="auto"/>
                <w:bottom w:val="none" w:sz="0" w:space="0" w:color="auto"/>
                <w:right w:val="none" w:sz="0" w:space="0" w:color="auto"/>
              </w:divBdr>
            </w:div>
            <w:div w:id="1051344584">
              <w:marLeft w:val="0"/>
              <w:marRight w:val="0"/>
              <w:marTop w:val="0"/>
              <w:marBottom w:val="0"/>
              <w:divBdr>
                <w:top w:val="none" w:sz="0" w:space="0" w:color="auto"/>
                <w:left w:val="none" w:sz="0" w:space="0" w:color="auto"/>
                <w:bottom w:val="none" w:sz="0" w:space="0" w:color="auto"/>
                <w:right w:val="none" w:sz="0" w:space="0" w:color="auto"/>
              </w:divBdr>
            </w:div>
            <w:div w:id="1185363863">
              <w:marLeft w:val="0"/>
              <w:marRight w:val="0"/>
              <w:marTop w:val="0"/>
              <w:marBottom w:val="0"/>
              <w:divBdr>
                <w:top w:val="none" w:sz="0" w:space="0" w:color="auto"/>
                <w:left w:val="none" w:sz="0" w:space="0" w:color="auto"/>
                <w:bottom w:val="none" w:sz="0" w:space="0" w:color="auto"/>
                <w:right w:val="none" w:sz="0" w:space="0" w:color="auto"/>
              </w:divBdr>
            </w:div>
            <w:div w:id="1243025758">
              <w:marLeft w:val="0"/>
              <w:marRight w:val="0"/>
              <w:marTop w:val="0"/>
              <w:marBottom w:val="0"/>
              <w:divBdr>
                <w:top w:val="none" w:sz="0" w:space="0" w:color="auto"/>
                <w:left w:val="none" w:sz="0" w:space="0" w:color="auto"/>
                <w:bottom w:val="none" w:sz="0" w:space="0" w:color="auto"/>
                <w:right w:val="none" w:sz="0" w:space="0" w:color="auto"/>
              </w:divBdr>
            </w:div>
          </w:divsChild>
        </w:div>
        <w:div w:id="1282421672">
          <w:marLeft w:val="0"/>
          <w:marRight w:val="0"/>
          <w:marTop w:val="0"/>
          <w:marBottom w:val="0"/>
          <w:divBdr>
            <w:top w:val="none" w:sz="0" w:space="0" w:color="auto"/>
            <w:left w:val="none" w:sz="0" w:space="0" w:color="auto"/>
            <w:bottom w:val="none" w:sz="0" w:space="0" w:color="auto"/>
            <w:right w:val="none" w:sz="0" w:space="0" w:color="auto"/>
          </w:divBdr>
          <w:divsChild>
            <w:div w:id="362292831">
              <w:marLeft w:val="0"/>
              <w:marRight w:val="0"/>
              <w:marTop w:val="0"/>
              <w:marBottom w:val="0"/>
              <w:divBdr>
                <w:top w:val="none" w:sz="0" w:space="0" w:color="auto"/>
                <w:left w:val="none" w:sz="0" w:space="0" w:color="auto"/>
                <w:bottom w:val="none" w:sz="0" w:space="0" w:color="auto"/>
                <w:right w:val="none" w:sz="0" w:space="0" w:color="auto"/>
              </w:divBdr>
            </w:div>
            <w:div w:id="688530096">
              <w:marLeft w:val="0"/>
              <w:marRight w:val="0"/>
              <w:marTop w:val="0"/>
              <w:marBottom w:val="0"/>
              <w:divBdr>
                <w:top w:val="none" w:sz="0" w:space="0" w:color="auto"/>
                <w:left w:val="none" w:sz="0" w:space="0" w:color="auto"/>
                <w:bottom w:val="none" w:sz="0" w:space="0" w:color="auto"/>
                <w:right w:val="none" w:sz="0" w:space="0" w:color="auto"/>
              </w:divBdr>
            </w:div>
            <w:div w:id="902449717">
              <w:marLeft w:val="0"/>
              <w:marRight w:val="0"/>
              <w:marTop w:val="0"/>
              <w:marBottom w:val="0"/>
              <w:divBdr>
                <w:top w:val="none" w:sz="0" w:space="0" w:color="auto"/>
                <w:left w:val="none" w:sz="0" w:space="0" w:color="auto"/>
                <w:bottom w:val="none" w:sz="0" w:space="0" w:color="auto"/>
                <w:right w:val="none" w:sz="0" w:space="0" w:color="auto"/>
              </w:divBdr>
            </w:div>
            <w:div w:id="1025981311">
              <w:marLeft w:val="0"/>
              <w:marRight w:val="0"/>
              <w:marTop w:val="0"/>
              <w:marBottom w:val="0"/>
              <w:divBdr>
                <w:top w:val="none" w:sz="0" w:space="0" w:color="auto"/>
                <w:left w:val="none" w:sz="0" w:space="0" w:color="auto"/>
                <w:bottom w:val="none" w:sz="0" w:space="0" w:color="auto"/>
                <w:right w:val="none" w:sz="0" w:space="0" w:color="auto"/>
              </w:divBdr>
            </w:div>
            <w:div w:id="2015525805">
              <w:marLeft w:val="0"/>
              <w:marRight w:val="0"/>
              <w:marTop w:val="0"/>
              <w:marBottom w:val="0"/>
              <w:divBdr>
                <w:top w:val="none" w:sz="0" w:space="0" w:color="auto"/>
                <w:left w:val="none" w:sz="0" w:space="0" w:color="auto"/>
                <w:bottom w:val="none" w:sz="0" w:space="0" w:color="auto"/>
                <w:right w:val="none" w:sz="0" w:space="0" w:color="auto"/>
              </w:divBdr>
            </w:div>
          </w:divsChild>
        </w:div>
        <w:div w:id="1477067060">
          <w:marLeft w:val="0"/>
          <w:marRight w:val="0"/>
          <w:marTop w:val="0"/>
          <w:marBottom w:val="0"/>
          <w:divBdr>
            <w:top w:val="none" w:sz="0" w:space="0" w:color="auto"/>
            <w:left w:val="none" w:sz="0" w:space="0" w:color="auto"/>
            <w:bottom w:val="none" w:sz="0" w:space="0" w:color="auto"/>
            <w:right w:val="none" w:sz="0" w:space="0" w:color="auto"/>
          </w:divBdr>
          <w:divsChild>
            <w:div w:id="384064103">
              <w:marLeft w:val="0"/>
              <w:marRight w:val="0"/>
              <w:marTop w:val="0"/>
              <w:marBottom w:val="0"/>
              <w:divBdr>
                <w:top w:val="none" w:sz="0" w:space="0" w:color="auto"/>
                <w:left w:val="none" w:sz="0" w:space="0" w:color="auto"/>
                <w:bottom w:val="none" w:sz="0" w:space="0" w:color="auto"/>
                <w:right w:val="none" w:sz="0" w:space="0" w:color="auto"/>
              </w:divBdr>
            </w:div>
            <w:div w:id="468591726">
              <w:marLeft w:val="0"/>
              <w:marRight w:val="0"/>
              <w:marTop w:val="0"/>
              <w:marBottom w:val="0"/>
              <w:divBdr>
                <w:top w:val="none" w:sz="0" w:space="0" w:color="auto"/>
                <w:left w:val="none" w:sz="0" w:space="0" w:color="auto"/>
                <w:bottom w:val="none" w:sz="0" w:space="0" w:color="auto"/>
                <w:right w:val="none" w:sz="0" w:space="0" w:color="auto"/>
              </w:divBdr>
            </w:div>
            <w:div w:id="1224488202">
              <w:marLeft w:val="0"/>
              <w:marRight w:val="0"/>
              <w:marTop w:val="0"/>
              <w:marBottom w:val="0"/>
              <w:divBdr>
                <w:top w:val="none" w:sz="0" w:space="0" w:color="auto"/>
                <w:left w:val="none" w:sz="0" w:space="0" w:color="auto"/>
                <w:bottom w:val="none" w:sz="0" w:space="0" w:color="auto"/>
                <w:right w:val="none" w:sz="0" w:space="0" w:color="auto"/>
              </w:divBdr>
            </w:div>
            <w:div w:id="1392656241">
              <w:marLeft w:val="0"/>
              <w:marRight w:val="0"/>
              <w:marTop w:val="0"/>
              <w:marBottom w:val="0"/>
              <w:divBdr>
                <w:top w:val="none" w:sz="0" w:space="0" w:color="auto"/>
                <w:left w:val="none" w:sz="0" w:space="0" w:color="auto"/>
                <w:bottom w:val="none" w:sz="0" w:space="0" w:color="auto"/>
                <w:right w:val="none" w:sz="0" w:space="0" w:color="auto"/>
              </w:divBdr>
            </w:div>
            <w:div w:id="1773743029">
              <w:marLeft w:val="0"/>
              <w:marRight w:val="0"/>
              <w:marTop w:val="0"/>
              <w:marBottom w:val="0"/>
              <w:divBdr>
                <w:top w:val="none" w:sz="0" w:space="0" w:color="auto"/>
                <w:left w:val="none" w:sz="0" w:space="0" w:color="auto"/>
                <w:bottom w:val="none" w:sz="0" w:space="0" w:color="auto"/>
                <w:right w:val="none" w:sz="0" w:space="0" w:color="auto"/>
              </w:divBdr>
            </w:div>
          </w:divsChild>
        </w:div>
        <w:div w:id="1838958744">
          <w:marLeft w:val="0"/>
          <w:marRight w:val="0"/>
          <w:marTop w:val="0"/>
          <w:marBottom w:val="0"/>
          <w:divBdr>
            <w:top w:val="none" w:sz="0" w:space="0" w:color="auto"/>
            <w:left w:val="none" w:sz="0" w:space="0" w:color="auto"/>
            <w:bottom w:val="none" w:sz="0" w:space="0" w:color="auto"/>
            <w:right w:val="none" w:sz="0" w:space="0" w:color="auto"/>
          </w:divBdr>
          <w:divsChild>
            <w:div w:id="100033863">
              <w:marLeft w:val="0"/>
              <w:marRight w:val="0"/>
              <w:marTop w:val="0"/>
              <w:marBottom w:val="0"/>
              <w:divBdr>
                <w:top w:val="none" w:sz="0" w:space="0" w:color="auto"/>
                <w:left w:val="none" w:sz="0" w:space="0" w:color="auto"/>
                <w:bottom w:val="none" w:sz="0" w:space="0" w:color="auto"/>
                <w:right w:val="none" w:sz="0" w:space="0" w:color="auto"/>
              </w:divBdr>
            </w:div>
            <w:div w:id="393502570">
              <w:marLeft w:val="0"/>
              <w:marRight w:val="0"/>
              <w:marTop w:val="0"/>
              <w:marBottom w:val="0"/>
              <w:divBdr>
                <w:top w:val="none" w:sz="0" w:space="0" w:color="auto"/>
                <w:left w:val="none" w:sz="0" w:space="0" w:color="auto"/>
                <w:bottom w:val="none" w:sz="0" w:space="0" w:color="auto"/>
                <w:right w:val="none" w:sz="0" w:space="0" w:color="auto"/>
              </w:divBdr>
            </w:div>
            <w:div w:id="1677922692">
              <w:marLeft w:val="0"/>
              <w:marRight w:val="0"/>
              <w:marTop w:val="0"/>
              <w:marBottom w:val="0"/>
              <w:divBdr>
                <w:top w:val="none" w:sz="0" w:space="0" w:color="auto"/>
                <w:left w:val="none" w:sz="0" w:space="0" w:color="auto"/>
                <w:bottom w:val="none" w:sz="0" w:space="0" w:color="auto"/>
                <w:right w:val="none" w:sz="0" w:space="0" w:color="auto"/>
              </w:divBdr>
            </w:div>
            <w:div w:id="1922832126">
              <w:marLeft w:val="0"/>
              <w:marRight w:val="0"/>
              <w:marTop w:val="0"/>
              <w:marBottom w:val="0"/>
              <w:divBdr>
                <w:top w:val="none" w:sz="0" w:space="0" w:color="auto"/>
                <w:left w:val="none" w:sz="0" w:space="0" w:color="auto"/>
                <w:bottom w:val="none" w:sz="0" w:space="0" w:color="auto"/>
                <w:right w:val="none" w:sz="0" w:space="0" w:color="auto"/>
              </w:divBdr>
            </w:div>
            <w:div w:id="2135245414">
              <w:marLeft w:val="0"/>
              <w:marRight w:val="0"/>
              <w:marTop w:val="0"/>
              <w:marBottom w:val="0"/>
              <w:divBdr>
                <w:top w:val="none" w:sz="0" w:space="0" w:color="auto"/>
                <w:left w:val="none" w:sz="0" w:space="0" w:color="auto"/>
                <w:bottom w:val="none" w:sz="0" w:space="0" w:color="auto"/>
                <w:right w:val="none" w:sz="0" w:space="0" w:color="auto"/>
              </w:divBdr>
            </w:div>
          </w:divsChild>
        </w:div>
        <w:div w:id="1850288640">
          <w:marLeft w:val="0"/>
          <w:marRight w:val="0"/>
          <w:marTop w:val="0"/>
          <w:marBottom w:val="0"/>
          <w:divBdr>
            <w:top w:val="none" w:sz="0" w:space="0" w:color="auto"/>
            <w:left w:val="none" w:sz="0" w:space="0" w:color="auto"/>
            <w:bottom w:val="none" w:sz="0" w:space="0" w:color="auto"/>
            <w:right w:val="none" w:sz="0" w:space="0" w:color="auto"/>
          </w:divBdr>
          <w:divsChild>
            <w:div w:id="244530959">
              <w:marLeft w:val="0"/>
              <w:marRight w:val="0"/>
              <w:marTop w:val="0"/>
              <w:marBottom w:val="0"/>
              <w:divBdr>
                <w:top w:val="none" w:sz="0" w:space="0" w:color="auto"/>
                <w:left w:val="none" w:sz="0" w:space="0" w:color="auto"/>
                <w:bottom w:val="none" w:sz="0" w:space="0" w:color="auto"/>
                <w:right w:val="none" w:sz="0" w:space="0" w:color="auto"/>
              </w:divBdr>
            </w:div>
            <w:div w:id="283973655">
              <w:marLeft w:val="0"/>
              <w:marRight w:val="0"/>
              <w:marTop w:val="0"/>
              <w:marBottom w:val="0"/>
              <w:divBdr>
                <w:top w:val="none" w:sz="0" w:space="0" w:color="auto"/>
                <w:left w:val="none" w:sz="0" w:space="0" w:color="auto"/>
                <w:bottom w:val="none" w:sz="0" w:space="0" w:color="auto"/>
                <w:right w:val="none" w:sz="0" w:space="0" w:color="auto"/>
              </w:divBdr>
            </w:div>
            <w:div w:id="323896736">
              <w:marLeft w:val="0"/>
              <w:marRight w:val="0"/>
              <w:marTop w:val="0"/>
              <w:marBottom w:val="0"/>
              <w:divBdr>
                <w:top w:val="none" w:sz="0" w:space="0" w:color="auto"/>
                <w:left w:val="none" w:sz="0" w:space="0" w:color="auto"/>
                <w:bottom w:val="none" w:sz="0" w:space="0" w:color="auto"/>
                <w:right w:val="none" w:sz="0" w:space="0" w:color="auto"/>
              </w:divBdr>
            </w:div>
            <w:div w:id="662978534">
              <w:marLeft w:val="0"/>
              <w:marRight w:val="0"/>
              <w:marTop w:val="0"/>
              <w:marBottom w:val="0"/>
              <w:divBdr>
                <w:top w:val="none" w:sz="0" w:space="0" w:color="auto"/>
                <w:left w:val="none" w:sz="0" w:space="0" w:color="auto"/>
                <w:bottom w:val="none" w:sz="0" w:space="0" w:color="auto"/>
                <w:right w:val="none" w:sz="0" w:space="0" w:color="auto"/>
              </w:divBdr>
            </w:div>
            <w:div w:id="989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phmsupport@nhs.net" TargetMode="External"/><Relationship Id="rId18" Type="http://schemas.openxmlformats.org/officeDocument/2006/relationships/hyperlink" Target="mailto:phpn.north@hee.nhs.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lex.drago@hee.nhs.uk" TargetMode="External"/><Relationship Id="rId7" Type="http://schemas.openxmlformats.org/officeDocument/2006/relationships/settings" Target="settings.xml"/><Relationship Id="rId12" Type="http://schemas.openxmlformats.org/officeDocument/2006/relationships/hyperlink" Target="https://www.england.nhs.uk/integratedcare/building-blocks/phm/" TargetMode="External"/><Relationship Id="rId17" Type="http://schemas.openxmlformats.org/officeDocument/2006/relationships/hyperlink" Target="mailto:Publichealthtraining.wm@hee.nhs.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e.nhs.uk/our-work/population-health" TargetMode="External"/><Relationship Id="rId20" Type="http://schemas.openxmlformats.org/officeDocument/2006/relationships/hyperlink" Target="mailto:AcademyofPublicHealthLondonTraining@Barnet.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sites/default/files/documents/Population%20Health%20Rough%20Guide%202021-22_0.pdf" TargetMode="External"/><Relationship Id="rId24" Type="http://schemas.openxmlformats.org/officeDocument/2006/relationships/hyperlink" Target="mailto:populationhealthfellows@hee.nhs.uk" TargetMode="External"/><Relationship Id="rId5" Type="http://schemas.openxmlformats.org/officeDocument/2006/relationships/numbering" Target="numbering.xml"/><Relationship Id="rId15" Type="http://schemas.openxmlformats.org/officeDocument/2006/relationships/hyperlink" Target="https://www.hee.nhs.uk/sites/default/files/documents/Population%20Health%20Fellowship%20Rough%20Guide%202021-22%20Cohort%203.pdf" TargetMode="External"/><Relationship Id="rId23" Type="http://schemas.openxmlformats.org/officeDocument/2006/relationships/hyperlink" Target="mailto:fellowships.eoe@hee.nhs.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blicHealth.SW@hee.nhs.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population-health/population-health-fellowship" TargetMode="External"/><Relationship Id="rId22" Type="http://schemas.openxmlformats.org/officeDocument/2006/relationships/hyperlink" Target="mailto:PHNetwork.WX@hee.nhs.u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EF413E161E64AA997A2DAB6E768FB" ma:contentTypeVersion="6" ma:contentTypeDescription="Create a new document." ma:contentTypeScope="" ma:versionID="707ae8b1878908f5aac042bcfbb3258e">
  <xsd:schema xmlns:xsd="http://www.w3.org/2001/XMLSchema" xmlns:xs="http://www.w3.org/2001/XMLSchema" xmlns:p="http://schemas.microsoft.com/office/2006/metadata/properties" xmlns:ns2="c0be3fe4-fedf-4004-b51b-d4fe45991406" xmlns:ns3="c7dfe7db-a3f4-4ab1-8df4-a7d4c18e0070" targetNamespace="http://schemas.microsoft.com/office/2006/metadata/properties" ma:root="true" ma:fieldsID="3e97e3bfd25a818450fc1457f6316908" ns2:_="" ns3:_="">
    <xsd:import namespace="c0be3fe4-fedf-4004-b51b-d4fe45991406"/>
    <xsd:import namespace="c7dfe7db-a3f4-4ab1-8df4-a7d4c18e0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3fe4-fedf-4004-b51b-d4fe45991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fe7db-a3f4-4ab1-8df4-a7d4c18e0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463C8F-167C-4168-9F58-EAAE6971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3fe4-fedf-4004-b51b-d4fe45991406"/>
    <ds:schemaRef ds:uri="c7dfe7db-a3f4-4ab1-8df4-a7d4c18e0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c0be3fe4-fedf-4004-b51b-d4fe45991406"/>
    <ds:schemaRef ds:uri="http://purl.org/dc/elements/1.1/"/>
    <ds:schemaRef ds:uri="http://schemas.openxmlformats.org/package/2006/metadata/core-properties"/>
    <ds:schemaRef ds:uri="c7dfe7db-a3f4-4ab1-8df4-a7d4c18e0070"/>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2107</Words>
  <Characters>12014</Characters>
  <Application>Microsoft Office Word</Application>
  <DocSecurity>6</DocSecurity>
  <Lines>100</Lines>
  <Paragraphs>28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Sarah Boorman</cp:lastModifiedBy>
  <cp:revision>187</cp:revision>
  <cp:lastPrinted>2021-01-11T11:40:00Z</cp:lastPrinted>
  <dcterms:created xsi:type="dcterms:W3CDTF">2021-08-20T13:53:00Z</dcterms:created>
  <dcterms:modified xsi:type="dcterms:W3CDTF">2021-11-05T15:46:00Z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0x010100AAEEF413E161E64AA997A2DAB6E768FB</vt:lpwstr>
  </property>
</Properties>
</file>