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58648AD7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p w14:paraId="4458C24A" w14:textId="5FDB25E1" w:rsidR="00871E52" w:rsidRDefault="00871E52" w:rsidP="00317F85">
      <w:pPr>
        <w:pStyle w:val="Heading1"/>
        <w:rPr>
          <w:color w:val="0067A5"/>
        </w:rPr>
      </w:pPr>
      <w:bookmarkStart w:id="0" w:name="Title"/>
    </w:p>
    <w:p w14:paraId="55CC7080" w14:textId="1C59CC80" w:rsidR="00107CF7" w:rsidRPr="00811889" w:rsidRDefault="00317F85" w:rsidP="00811889">
      <w:pPr>
        <w:pStyle w:val="Heading1"/>
      </w:pPr>
      <w:r w:rsidRPr="00811889">
        <w:fldChar w:fldCharType="begin"/>
      </w:r>
      <w:r w:rsidRPr="00811889">
        <w:instrText xml:space="preserve"> TITLE  \* FirstCap  \* MERGEFORMAT </w:instrText>
      </w:r>
      <w:r w:rsidRPr="00811889">
        <w:fldChar w:fldCharType="end"/>
      </w:r>
      <w:r w:rsidR="008D643F">
        <w:t>Gary Hill</w:t>
      </w:r>
    </w:p>
    <w:bookmarkEnd w:id="0"/>
    <w:p w14:paraId="00ADFF0F" w14:textId="77777777" w:rsidR="00317F85" w:rsidRPr="00107CF7" w:rsidRDefault="00317F85" w:rsidP="00107CF7"/>
    <w:p w14:paraId="1722E51C" w14:textId="72D9992A" w:rsidR="00107CF7" w:rsidRPr="008D643F" w:rsidRDefault="008D643F" w:rsidP="00107CF7">
      <w:pPr>
        <w:rPr>
          <w:rFonts w:asciiTheme="majorHAnsi" w:hAnsiTheme="majorHAnsi" w:cstheme="majorHAnsi"/>
          <w:b/>
          <w:bCs/>
          <w:color w:val="003087" w:themeColor="accent3"/>
          <w:sz w:val="28"/>
          <w:szCs w:val="28"/>
        </w:rPr>
      </w:pPr>
      <w:r w:rsidRPr="008D643F">
        <w:rPr>
          <w:rFonts w:asciiTheme="majorHAnsi" w:hAnsiTheme="majorHAnsi" w:cstheme="majorHAnsi"/>
          <w:b/>
          <w:bCs/>
          <w:color w:val="003087" w:themeColor="accent3"/>
          <w:sz w:val="28"/>
          <w:szCs w:val="28"/>
        </w:rPr>
        <w:t>Garry Hill is Physiotherapy Assistant Practitioner</w:t>
      </w:r>
    </w:p>
    <w:p w14:paraId="7E971CA8" w14:textId="77777777" w:rsidR="00933394" w:rsidRDefault="00933394" w:rsidP="00107CF7">
      <w:bookmarkStart w:id="1" w:name="Heading3"/>
    </w:p>
    <w:bookmarkEnd w:id="1"/>
    <w:p w14:paraId="77B749C9" w14:textId="77777777" w:rsidR="00933394" w:rsidRPr="00933394" w:rsidRDefault="00933394" w:rsidP="00107CF7"/>
    <w:p w14:paraId="5A5781EB" w14:textId="46EAA4CC" w:rsidR="008D643F" w:rsidRDefault="008D643F" w:rsidP="008D643F">
      <w:pPr>
        <w:rPr>
          <w:rFonts w:cstheme="minorHAnsi"/>
        </w:rPr>
      </w:pPr>
      <w:r w:rsidRPr="002B6E61">
        <w:rPr>
          <w:rFonts w:cstheme="minorHAnsi"/>
        </w:rPr>
        <w:t>My role is patient facing and rotational, so I get to work with a wide range of patients. These range from the long term chronically ill and those on the acute surgical wards</w:t>
      </w:r>
      <w:r>
        <w:rPr>
          <w:rFonts w:cstheme="minorHAnsi"/>
        </w:rPr>
        <w:t xml:space="preserve"> and m</w:t>
      </w:r>
      <w:r w:rsidRPr="002B6E61">
        <w:rPr>
          <w:rFonts w:cstheme="minorHAnsi"/>
        </w:rPr>
        <w:t xml:space="preserve">y role is to aid the rehabilitation and maintenance of these patients. I think a big part of my </w:t>
      </w:r>
      <w:r>
        <w:rPr>
          <w:rFonts w:cstheme="minorHAnsi"/>
        </w:rPr>
        <w:t>responsibility</w:t>
      </w:r>
      <w:r w:rsidRPr="002B6E61">
        <w:rPr>
          <w:rFonts w:cstheme="minorHAnsi"/>
        </w:rPr>
        <w:t xml:space="preserve"> is to help the patients by giving them instruction and encouragement to empower them to take a positive role in their recovery and rehabilitation.</w:t>
      </w:r>
    </w:p>
    <w:p w14:paraId="2FA3D069" w14:textId="77777777" w:rsidR="008D643F" w:rsidRPr="002B6E61" w:rsidRDefault="008D643F" w:rsidP="008D643F">
      <w:pPr>
        <w:rPr>
          <w:rFonts w:cstheme="minorHAnsi"/>
        </w:rPr>
      </w:pPr>
    </w:p>
    <w:p w14:paraId="6A1FFE64" w14:textId="77777777" w:rsidR="008D643F" w:rsidRDefault="008D643F" w:rsidP="008D643F">
      <w:pPr>
        <w:rPr>
          <w:rFonts w:cstheme="minorHAnsi"/>
        </w:rPr>
      </w:pPr>
      <w:r w:rsidRPr="002B6E61">
        <w:rPr>
          <w:rFonts w:cstheme="minorHAnsi"/>
        </w:rPr>
        <w:t xml:space="preserve">I have had a varied career, from industry to the civil service and found that I was unfulfilled. After spending time as a carer, I realised that I wanted to work within the NHS in a patient facing role. I really enjoy the </w:t>
      </w:r>
      <w:r>
        <w:rPr>
          <w:rFonts w:cstheme="minorHAnsi"/>
        </w:rPr>
        <w:t xml:space="preserve">possibility </w:t>
      </w:r>
      <w:r w:rsidRPr="002B6E61">
        <w:rPr>
          <w:rFonts w:cstheme="minorHAnsi"/>
        </w:rPr>
        <w:t>my role offers, especially being rotational. But the part I enjoy the most is the daily</w:t>
      </w:r>
      <w:r>
        <w:rPr>
          <w:rFonts w:cstheme="minorHAnsi"/>
        </w:rPr>
        <w:t xml:space="preserve"> </w:t>
      </w:r>
      <w:r w:rsidRPr="00012995">
        <w:rPr>
          <w:rFonts w:cstheme="minorHAnsi"/>
        </w:rPr>
        <w:t>interaction with patients and members of the MDT.</w:t>
      </w:r>
    </w:p>
    <w:p w14:paraId="37F2C7F9" w14:textId="77777777" w:rsidR="008D643F" w:rsidRPr="002B6E61" w:rsidRDefault="008D643F" w:rsidP="008D643F">
      <w:pPr>
        <w:rPr>
          <w:rFonts w:cstheme="minorHAnsi"/>
        </w:rPr>
      </w:pPr>
    </w:p>
    <w:p w14:paraId="686F435A" w14:textId="30E44B8C" w:rsidR="008D643F" w:rsidRPr="002B6E61" w:rsidRDefault="008D643F" w:rsidP="008D643F">
      <w:pPr>
        <w:rPr>
          <w:rFonts w:cstheme="minorHAnsi"/>
        </w:rPr>
      </w:pPr>
      <w:r w:rsidRPr="002B6E61">
        <w:rPr>
          <w:rFonts w:cstheme="minorHAnsi"/>
        </w:rPr>
        <w:t>Working at a specialist hospital, like RPH, it is very important to keep abreast of changes and developments in treatments and techniques. The training given helps me to deliver a better, safer service to my patients</w:t>
      </w:r>
      <w:r>
        <w:rPr>
          <w:rFonts w:cstheme="minorHAnsi"/>
        </w:rPr>
        <w:t xml:space="preserve">. It has allowed me </w:t>
      </w:r>
      <w:r>
        <w:rPr>
          <w:rFonts w:cstheme="minorHAnsi"/>
        </w:rPr>
        <w:t xml:space="preserve">to </w:t>
      </w:r>
      <w:r w:rsidRPr="002B6E61">
        <w:rPr>
          <w:rFonts w:cstheme="minorHAnsi"/>
        </w:rPr>
        <w:t xml:space="preserve">channel my passion for palliative care, gained </w:t>
      </w:r>
      <w:r>
        <w:rPr>
          <w:rFonts w:cstheme="minorHAnsi"/>
        </w:rPr>
        <w:t xml:space="preserve">from </w:t>
      </w:r>
      <w:r w:rsidRPr="002B6E61">
        <w:rPr>
          <w:rFonts w:cstheme="minorHAnsi"/>
        </w:rPr>
        <w:t>having cared for a terminally ill loved one, and have a role as Palliative Care link for my department. Additionally, I was asked to join the hospitals End of Life Steering Group which means that I can play a part in the development of our policies and practices</w:t>
      </w:r>
      <w:r>
        <w:rPr>
          <w:rFonts w:cstheme="minorHAnsi"/>
        </w:rPr>
        <w:t>.</w:t>
      </w:r>
    </w:p>
    <w:p w14:paraId="5FAFC9E3" w14:textId="77777777" w:rsidR="008D643F" w:rsidRDefault="008D643F" w:rsidP="008D643F">
      <w:pPr>
        <w:rPr>
          <w:rFonts w:cstheme="minorHAnsi"/>
        </w:rPr>
      </w:pPr>
    </w:p>
    <w:p w14:paraId="0F77CBA9" w14:textId="413314BF" w:rsidR="008D643F" w:rsidRDefault="008D643F" w:rsidP="008D643F">
      <w:pPr>
        <w:rPr>
          <w:rFonts w:cstheme="minorHAnsi"/>
        </w:rPr>
      </w:pPr>
      <w:r w:rsidRPr="002B6E61">
        <w:rPr>
          <w:rFonts w:cstheme="minorHAnsi"/>
        </w:rPr>
        <w:t>I am proud to work at such a world-renowned hospital as RPH with such a great team around me. I always feel very happy and proud to see a long-term patient, such as a heart or lung transplant, be able to walk out of the hospital and begin a new life, in a small part because of the time and input I’ve put into their rehabilitation.</w:t>
      </w:r>
    </w:p>
    <w:p w14:paraId="5245D8EF" w14:textId="77777777" w:rsidR="008D643F" w:rsidRPr="002B6E61" w:rsidRDefault="008D643F" w:rsidP="008D643F">
      <w:pPr>
        <w:rPr>
          <w:rFonts w:cstheme="minorHAnsi"/>
        </w:rPr>
      </w:pPr>
    </w:p>
    <w:p w14:paraId="01CCBE75" w14:textId="77777777" w:rsidR="008D643F" w:rsidRDefault="008D643F" w:rsidP="008D643F">
      <w:pPr>
        <w:rPr>
          <w:rFonts w:cstheme="minorHAnsi"/>
        </w:rPr>
      </w:pPr>
      <w:r w:rsidRPr="002B6E61">
        <w:rPr>
          <w:rFonts w:cstheme="minorHAnsi"/>
        </w:rPr>
        <w:t>I would recommend the support worker role as it allows you a great grounding in the skills required to work in a patient facing role. If you feel that a career in your chosen speciality is for you, then there are opportunities to develop within the support worker role or to advance and even become a qualified AHP.</w:t>
      </w:r>
    </w:p>
    <w:p w14:paraId="26B33A7D" w14:textId="77777777" w:rsidR="008D643F" w:rsidRPr="002B6E61" w:rsidRDefault="008D643F" w:rsidP="008D643F">
      <w:pPr>
        <w:rPr>
          <w:rFonts w:cstheme="minorHAnsi"/>
        </w:rPr>
      </w:pPr>
    </w:p>
    <w:p w14:paraId="44D798CA" w14:textId="77777777" w:rsidR="008D643F" w:rsidRPr="007B0C71" w:rsidRDefault="008D643F" w:rsidP="008D643F">
      <w:pPr>
        <w:rPr>
          <w:rFonts w:cstheme="minorHAnsi"/>
        </w:rPr>
      </w:pPr>
      <w:r w:rsidRPr="007B0C71">
        <w:rPr>
          <w:rFonts w:cstheme="minorHAnsi"/>
        </w:rPr>
        <w:t>“Becoming a support worker has given me more job satisfaction than in any previous role I’ve held before. I feel happy that I have a career that will fulfil me now and until my retirement.”</w:t>
      </w:r>
    </w:p>
    <w:p w14:paraId="01779ED6" w14:textId="77777777" w:rsidR="00933394" w:rsidRDefault="00933394" w:rsidP="00107CF7"/>
    <w:p w14:paraId="27C5096B" w14:textId="77777777" w:rsidR="00933394" w:rsidRPr="001F0FE1" w:rsidRDefault="00933394" w:rsidP="00933394"/>
    <w:p w14:paraId="4D07125B" w14:textId="77777777" w:rsidR="00933394" w:rsidRDefault="00933394" w:rsidP="00933394"/>
    <w:p w14:paraId="235807A6" w14:textId="77777777" w:rsidR="00933394" w:rsidRDefault="00933394" w:rsidP="00933394"/>
    <w:p w14:paraId="032A35F0" w14:textId="77777777" w:rsidR="00933394" w:rsidRPr="00DA527C" w:rsidRDefault="00933394" w:rsidP="00DA527C"/>
    <w:sectPr w:rsidR="00933394" w:rsidRPr="00DA527C" w:rsidSect="00271A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0C264" w14:textId="77777777" w:rsidR="000F564C" w:rsidRDefault="000F564C" w:rsidP="00AC72FD">
      <w:r>
        <w:separator/>
      </w:r>
    </w:p>
  </w:endnote>
  <w:endnote w:type="continuationSeparator" w:id="0">
    <w:p w14:paraId="2F4648E4" w14:textId="77777777" w:rsidR="000F564C" w:rsidRDefault="000F564C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77777777" w:rsidR="00ED2809" w:rsidRDefault="00ED2809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12AC" w14:textId="77777777" w:rsidR="00B62664" w:rsidRDefault="00B62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43BB" w14:textId="77777777" w:rsidR="000F564C" w:rsidRDefault="000F564C" w:rsidP="00AC72FD">
      <w:r>
        <w:separator/>
      </w:r>
    </w:p>
  </w:footnote>
  <w:footnote w:type="continuationSeparator" w:id="0">
    <w:p w14:paraId="465859D9" w14:textId="77777777" w:rsidR="000F564C" w:rsidRDefault="000F564C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BA53" w14:textId="77777777" w:rsidR="00871E52" w:rsidRDefault="00871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77777777" w:rsidR="00ED2809" w:rsidRPr="00AC72FD" w:rsidRDefault="00ED2809" w:rsidP="00964AF4">
    <w:pPr>
      <w:pStyle w:val="Heading2"/>
      <w:spacing w:after="400"/>
      <w:jc w:val="right"/>
    </w:pPr>
    <w:r>
      <w:t>Document title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67731A78" w:rsidR="00871E52" w:rsidRDefault="00811889" w:rsidP="00811889">
    <w:pPr>
      <w:pStyle w:val="Header"/>
      <w:ind w:left="8647"/>
    </w:pPr>
    <w:r w:rsidRPr="00811889">
      <w:rPr>
        <w:noProof/>
      </w:rPr>
      <w:drawing>
        <wp:inline distT="0" distB="0" distL="0" distR="0" wp14:anchorId="263C7A36" wp14:editId="577A9BB8">
          <wp:extent cx="1080655" cy="436418"/>
          <wp:effectExtent l="0" t="0" r="0" b="0"/>
          <wp:docPr id="6" name="Picture 5" descr="NHS Logo">
            <a:extLst xmlns:a="http://schemas.openxmlformats.org/drawingml/2006/main">
              <a:ext uri="{FF2B5EF4-FFF2-40B4-BE49-F238E27FC236}">
                <a16:creationId xmlns:a16="http://schemas.microsoft.com/office/drawing/2014/main" id="{3E8F4916-4B72-424D-BD2B-F3C44FEE033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NHS Logo">
                    <a:extLst>
                      <a:ext uri="{FF2B5EF4-FFF2-40B4-BE49-F238E27FC236}">
                        <a16:creationId xmlns:a16="http://schemas.microsoft.com/office/drawing/2014/main" id="{3E8F4916-4B72-424D-BD2B-F3C44FEE033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655" cy="436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E9"/>
    <w:rsid w:val="000000C9"/>
    <w:rsid w:val="000F564C"/>
    <w:rsid w:val="00101FB9"/>
    <w:rsid w:val="00107CF7"/>
    <w:rsid w:val="001263B4"/>
    <w:rsid w:val="00135A54"/>
    <w:rsid w:val="00184133"/>
    <w:rsid w:val="001A3B4D"/>
    <w:rsid w:val="001A70C0"/>
    <w:rsid w:val="001B45BF"/>
    <w:rsid w:val="001D4F3A"/>
    <w:rsid w:val="001F54D9"/>
    <w:rsid w:val="00214162"/>
    <w:rsid w:val="00245B33"/>
    <w:rsid w:val="0025038D"/>
    <w:rsid w:val="00271A5C"/>
    <w:rsid w:val="002D6889"/>
    <w:rsid w:val="002E49BA"/>
    <w:rsid w:val="00317F85"/>
    <w:rsid w:val="00366C2F"/>
    <w:rsid w:val="003777BB"/>
    <w:rsid w:val="0038048C"/>
    <w:rsid w:val="003A2AAC"/>
    <w:rsid w:val="00412B26"/>
    <w:rsid w:val="0042708F"/>
    <w:rsid w:val="004303E9"/>
    <w:rsid w:val="004A4418"/>
    <w:rsid w:val="004F47A4"/>
    <w:rsid w:val="00511668"/>
    <w:rsid w:val="005236DB"/>
    <w:rsid w:val="005C7973"/>
    <w:rsid w:val="005C7ECA"/>
    <w:rsid w:val="00683AD2"/>
    <w:rsid w:val="00782D6A"/>
    <w:rsid w:val="007E65D8"/>
    <w:rsid w:val="007F2CB8"/>
    <w:rsid w:val="00811889"/>
    <w:rsid w:val="00832F64"/>
    <w:rsid w:val="00861C74"/>
    <w:rsid w:val="00871E52"/>
    <w:rsid w:val="008B0C2E"/>
    <w:rsid w:val="008D643F"/>
    <w:rsid w:val="008F1A3E"/>
    <w:rsid w:val="00906015"/>
    <w:rsid w:val="0091039C"/>
    <w:rsid w:val="00933394"/>
    <w:rsid w:val="009648C3"/>
    <w:rsid w:val="00964AF4"/>
    <w:rsid w:val="009D32F5"/>
    <w:rsid w:val="009E2641"/>
    <w:rsid w:val="00A030ED"/>
    <w:rsid w:val="00A41F17"/>
    <w:rsid w:val="00A76867"/>
    <w:rsid w:val="00AA400D"/>
    <w:rsid w:val="00AC72FD"/>
    <w:rsid w:val="00AD3004"/>
    <w:rsid w:val="00AE4B58"/>
    <w:rsid w:val="00B02348"/>
    <w:rsid w:val="00B44DC5"/>
    <w:rsid w:val="00B62664"/>
    <w:rsid w:val="00BB2C27"/>
    <w:rsid w:val="00BC3EE5"/>
    <w:rsid w:val="00C27B88"/>
    <w:rsid w:val="00CA7EEA"/>
    <w:rsid w:val="00CF3B93"/>
    <w:rsid w:val="00D40C54"/>
    <w:rsid w:val="00D743DB"/>
    <w:rsid w:val="00DA527C"/>
    <w:rsid w:val="00DF6A80"/>
    <w:rsid w:val="00E75E84"/>
    <w:rsid w:val="00EA29F1"/>
    <w:rsid w:val="00EA3FAA"/>
    <w:rsid w:val="00ED2809"/>
    <w:rsid w:val="00ED46E1"/>
    <w:rsid w:val="00F44625"/>
    <w:rsid w:val="00F5593D"/>
    <w:rsid w:val="00F6705A"/>
    <w:rsid w:val="00FB0FE2"/>
    <w:rsid w:val="00F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664"/>
    <w:rPr>
      <w:color w:val="324043" w:themeColor="background2" w:themeShade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88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005EB8" w:themeColor="text1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88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889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811889"/>
    <w:rPr>
      <w:rFonts w:eastAsiaTheme="majorEastAsia" w:cs="Arial"/>
      <w:b/>
      <w:bCs/>
      <w:color w:val="005EB8" w:themeColor="text1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188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1889"/>
    <w:rPr>
      <w:b/>
      <w:color w:val="324043" w:themeColor="background2" w:themeShade="40"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customStyle="1" w:styleId="normaltextrun">
    <w:name w:val="normaltextrun"/>
    <w:basedOn w:val="DefaultParagraphFont"/>
    <w:rsid w:val="00C27B88"/>
  </w:style>
  <w:style w:type="paragraph" w:customStyle="1" w:styleId="paragraph">
    <w:name w:val="paragraph"/>
    <w:basedOn w:val="Normal"/>
    <w:rsid w:val="00C27B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character" w:customStyle="1" w:styleId="eop">
    <w:name w:val="eop"/>
    <w:basedOn w:val="DefaultParagraphFont"/>
    <w:rsid w:val="00C2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e50c13-c3ba-4f0c-a29b-ab463524dbbf" xsi:nil="true"/>
    <lcf76f155ced4ddcb4097134ff3c332f xmlns="740a7d8f-7841-49b6-bfe7-7aa06d327266">
      <Terms xmlns="http://schemas.microsoft.com/office/infopath/2007/PartnerControls"/>
    </lcf76f155ced4ddcb4097134ff3c332f>
    <SharedWithUsers xmlns="e1e50c13-c3ba-4f0c-a29b-ab463524dbbf">
      <UserInfo>
        <DisplayName/>
        <AccountId xsi:nil="true"/>
        <AccountType/>
      </UserInfo>
    </SharedWithUsers>
    <MediaLengthInSeconds xmlns="740a7d8f-7841-49b6-bfe7-7aa06d32726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003265C489E4CB3748BB66229892B" ma:contentTypeVersion="13" ma:contentTypeDescription="Create a new document." ma:contentTypeScope="" ma:versionID="9708db6d5611098d993acd50f16a48f0">
  <xsd:schema xmlns:xsd="http://www.w3.org/2001/XMLSchema" xmlns:xs="http://www.w3.org/2001/XMLSchema" xmlns:p="http://schemas.microsoft.com/office/2006/metadata/properties" xmlns:ns2="740a7d8f-7841-49b6-bfe7-7aa06d327266" xmlns:ns3="e1e50c13-c3ba-4f0c-a29b-ab463524dbbf" targetNamespace="http://schemas.microsoft.com/office/2006/metadata/properties" ma:root="true" ma:fieldsID="5f924d09ecc1bbc48bbcb32a39a569a3" ns2:_="" ns3:_="">
    <xsd:import namespace="740a7d8f-7841-49b6-bfe7-7aa06d327266"/>
    <xsd:import namespace="e1e50c13-c3ba-4f0c-a29b-ab463524db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a7d8f-7841-49b6-bfe7-7aa06d327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50c13-c3ba-4f0c-a29b-ab463524db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434301-ed6c-4c74-95aa-124a6d114ea3}" ma:internalName="TaxCatchAll" ma:showField="CatchAllData" ma:web="e1e50c13-c3ba-4f0c-a29b-ab463524db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A15D2-A59B-45FB-A85B-DD97A40489FB}"/>
</file>

<file path=customXml/itemProps3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Ludmila Abusin</cp:lastModifiedBy>
  <cp:revision>2</cp:revision>
  <cp:lastPrinted>2021-01-11T11:40:00Z</cp:lastPrinted>
  <dcterms:created xsi:type="dcterms:W3CDTF">2023-06-06T09:59:00Z</dcterms:created>
  <dcterms:modified xsi:type="dcterms:W3CDTF">2023-06-06T09:59:00Z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0x0101001AE003265C489E4CB3748BB66229892B</vt:lpwstr>
  </property>
  <property fmtid="{D5CDD505-2E9C-101B-9397-08002B2CF9AE}" pid="3" name="Order">
    <vt:r8>9500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