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8648AD7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55CC7080" w14:textId="52176467" w:rsidR="00107CF7" w:rsidRPr="00811889" w:rsidRDefault="00317F85" w:rsidP="00811889">
      <w:pPr>
        <w:pStyle w:val="Heading1"/>
      </w:pPr>
      <w:r w:rsidRPr="00811889">
        <w:fldChar w:fldCharType="begin"/>
      </w:r>
      <w:r w:rsidRPr="00811889">
        <w:instrText xml:space="preserve"> TITLE  \* FirstCap  \* MERGEFORMAT </w:instrText>
      </w:r>
      <w:r w:rsidRPr="00811889">
        <w:fldChar w:fldCharType="end"/>
      </w:r>
      <w:r w:rsidR="009333AF">
        <w:t xml:space="preserve">Lisa </w:t>
      </w:r>
      <w:proofErr w:type="spellStart"/>
      <w:r w:rsidR="009333AF">
        <w:t>Golledge</w:t>
      </w:r>
      <w:proofErr w:type="spellEnd"/>
    </w:p>
    <w:bookmarkEnd w:id="0"/>
    <w:p w14:paraId="00ADFF0F" w14:textId="77777777" w:rsidR="00317F85" w:rsidRPr="00107CF7" w:rsidRDefault="00317F85" w:rsidP="00107CF7"/>
    <w:p w14:paraId="1722E51C" w14:textId="3DAAAE0E" w:rsidR="00107CF7" w:rsidRPr="00C27B88" w:rsidRDefault="009333AF" w:rsidP="00107CF7">
      <w:pPr>
        <w:rPr>
          <w:rFonts w:asciiTheme="majorHAnsi" w:hAnsiTheme="majorHAnsi" w:cstheme="majorHAnsi"/>
          <w:b/>
          <w:bCs/>
          <w:color w:val="003087" w:themeColor="accent3"/>
          <w:sz w:val="28"/>
          <w:szCs w:val="28"/>
        </w:rPr>
      </w:pPr>
      <w:r>
        <w:rPr>
          <w:rStyle w:val="normaltextrun"/>
          <w:rFonts w:asciiTheme="majorHAnsi" w:hAnsiTheme="majorHAnsi" w:cstheme="majorHAnsi"/>
          <w:b/>
          <w:bCs/>
          <w:color w:val="003087" w:themeColor="accent3"/>
          <w:sz w:val="28"/>
          <w:szCs w:val="28"/>
          <w:shd w:val="clear" w:color="auto" w:fill="FFFFFF"/>
        </w:rPr>
        <w:t xml:space="preserve">Lisa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3087" w:themeColor="accent3"/>
          <w:sz w:val="28"/>
          <w:szCs w:val="28"/>
          <w:shd w:val="clear" w:color="auto" w:fill="FFFFFF"/>
        </w:rPr>
        <w:t>Golledge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3087" w:themeColor="accent3"/>
          <w:sz w:val="28"/>
          <w:szCs w:val="28"/>
          <w:shd w:val="clear" w:color="auto" w:fill="FFFFFF"/>
        </w:rPr>
        <w:t xml:space="preserve"> is a pathfinder assistant practitioner.</w:t>
      </w:r>
    </w:p>
    <w:p w14:paraId="7E971CA8" w14:textId="77777777" w:rsidR="00933394" w:rsidRDefault="00933394" w:rsidP="00107CF7">
      <w:bookmarkStart w:id="1" w:name="Heading3"/>
    </w:p>
    <w:bookmarkEnd w:id="1"/>
    <w:p w14:paraId="77B749C9" w14:textId="77777777" w:rsidR="00933394" w:rsidRPr="00933394" w:rsidRDefault="00933394" w:rsidP="00107CF7"/>
    <w:p w14:paraId="323FCBA5" w14:textId="1FDCD262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an assistant practitioner I am the link between pathfinder and the emergency department. As a team we work to try and prevent hospital </w:t>
      </w:r>
      <w:r w:rsidR="00EC7654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>admission and discharge patients with the correct level of support as well as assisting palliative</w:t>
      </w:r>
      <w:r w:rsidR="00EC7654">
        <w:rPr>
          <w:rFonts w:cs="Arial"/>
          <w:sz w:val="22"/>
          <w:szCs w:val="22"/>
        </w:rPr>
        <w:t xml:space="preserve"> patients</w:t>
      </w:r>
      <w:r>
        <w:rPr>
          <w:rFonts w:cs="Arial"/>
          <w:sz w:val="22"/>
          <w:szCs w:val="22"/>
        </w:rPr>
        <w:t xml:space="preserve"> with their final wishes.</w:t>
      </w:r>
    </w:p>
    <w:p w14:paraId="0B25F086" w14:textId="77777777" w:rsidR="009333AF" w:rsidRDefault="009333AF">
      <w:pPr>
        <w:rPr>
          <w:rFonts w:cs="Arial"/>
          <w:sz w:val="22"/>
          <w:szCs w:val="22"/>
        </w:rPr>
      </w:pPr>
    </w:p>
    <w:p w14:paraId="29AC87B7" w14:textId="76F95440" w:rsidR="009333AF" w:rsidRDefault="003B6E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attracted me to being a support worker was the variety </w:t>
      </w:r>
      <w:r w:rsidR="00EC7654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the role. The mixture of </w:t>
      </w:r>
      <w:r w:rsidR="009333AF">
        <w:rPr>
          <w:rFonts w:cs="Arial"/>
          <w:sz w:val="22"/>
          <w:szCs w:val="22"/>
        </w:rPr>
        <w:t>nursing, physio and occupational therapy in one role rather than doing one or the other.</w:t>
      </w:r>
    </w:p>
    <w:p w14:paraId="22D7D39B" w14:textId="77777777" w:rsidR="009333AF" w:rsidRDefault="009333AF">
      <w:pPr>
        <w:rPr>
          <w:rFonts w:cs="Arial"/>
          <w:sz w:val="22"/>
          <w:szCs w:val="22"/>
        </w:rPr>
      </w:pPr>
    </w:p>
    <w:p w14:paraId="6CB5A846" w14:textId="05E05C32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completed my</w:t>
      </w:r>
      <w:r w:rsidR="009670FA">
        <w:rPr>
          <w:rFonts w:cs="Arial"/>
          <w:sz w:val="22"/>
          <w:szCs w:val="22"/>
        </w:rPr>
        <w:t xml:space="preserve"> level</w:t>
      </w:r>
      <w:r>
        <w:rPr>
          <w:rFonts w:cs="Arial"/>
          <w:sz w:val="22"/>
          <w:szCs w:val="22"/>
        </w:rPr>
        <w:t xml:space="preserve"> 2 assistant practitioner training in 2018 and while working full time I completed the final year of my health and social care degree in 2020</w:t>
      </w:r>
      <w:r w:rsidR="009670F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which was hard as Covid stopped all </w:t>
      </w:r>
      <w:r w:rsidR="002171A6">
        <w:rPr>
          <w:rFonts w:cs="Arial"/>
          <w:sz w:val="22"/>
          <w:szCs w:val="22"/>
        </w:rPr>
        <w:t>face-to-face</w:t>
      </w:r>
      <w:r>
        <w:rPr>
          <w:rFonts w:cs="Arial"/>
          <w:sz w:val="22"/>
          <w:szCs w:val="22"/>
        </w:rPr>
        <w:t xml:space="preserve"> teaching. </w:t>
      </w:r>
      <w:r w:rsidR="002171A6">
        <w:rPr>
          <w:rFonts w:cs="Arial"/>
          <w:sz w:val="22"/>
          <w:szCs w:val="22"/>
        </w:rPr>
        <w:t xml:space="preserve">At the time of writing this, </w:t>
      </w:r>
      <w:r>
        <w:rPr>
          <w:rFonts w:cs="Arial"/>
          <w:sz w:val="22"/>
          <w:szCs w:val="22"/>
        </w:rPr>
        <w:t>I’m currently waiting whether our case for me to become an unregistered band 5 within the Pathfinder team is successful at the time of writing this.</w:t>
      </w:r>
    </w:p>
    <w:p w14:paraId="4D189465" w14:textId="77777777" w:rsidR="009333AF" w:rsidRDefault="009333AF">
      <w:pPr>
        <w:rPr>
          <w:rFonts w:cs="Arial"/>
          <w:sz w:val="22"/>
          <w:szCs w:val="22"/>
        </w:rPr>
      </w:pPr>
    </w:p>
    <w:p w14:paraId="36B6C265" w14:textId="7545BC54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Being my patient’s advocate and completing my final year of my degree while working full time</w:t>
      </w:r>
    </w:p>
    <w:p w14:paraId="28F5CFC5" w14:textId="77777777" w:rsidR="009333AF" w:rsidRDefault="009333AF">
      <w:pPr>
        <w:rPr>
          <w:rFonts w:cs="Arial"/>
          <w:sz w:val="22"/>
          <w:szCs w:val="22"/>
        </w:rPr>
      </w:pPr>
    </w:p>
    <w:p w14:paraId="525D0BC7" w14:textId="111203F9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want a challenge that becoming a AHP support worker is for you and if you like doing different things each </w:t>
      </w:r>
      <w:proofErr w:type="gramStart"/>
      <w:r>
        <w:rPr>
          <w:rFonts w:cs="Arial"/>
          <w:sz w:val="22"/>
          <w:szCs w:val="22"/>
        </w:rPr>
        <w:t>day</w:t>
      </w:r>
      <w:proofErr w:type="gramEnd"/>
      <w:r>
        <w:rPr>
          <w:rFonts w:cs="Arial"/>
          <w:sz w:val="22"/>
          <w:szCs w:val="22"/>
        </w:rPr>
        <w:t xml:space="preserve"> then the role is for you.</w:t>
      </w:r>
    </w:p>
    <w:p w14:paraId="5B0BFEC5" w14:textId="77777777" w:rsidR="009333AF" w:rsidRDefault="009333AF">
      <w:pPr>
        <w:rPr>
          <w:rFonts w:cs="Arial"/>
          <w:sz w:val="22"/>
          <w:szCs w:val="22"/>
        </w:rPr>
      </w:pPr>
    </w:p>
    <w:p w14:paraId="1C3ADC14" w14:textId="164BC550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have had many thank </w:t>
      </w:r>
      <w:proofErr w:type="spellStart"/>
      <w:r>
        <w:rPr>
          <w:rFonts w:cs="Arial"/>
          <w:sz w:val="22"/>
          <w:szCs w:val="22"/>
        </w:rPr>
        <w:t>you’s</w:t>
      </w:r>
      <w:proofErr w:type="spellEnd"/>
      <w:r>
        <w:rPr>
          <w:rFonts w:cs="Arial"/>
          <w:sz w:val="22"/>
          <w:szCs w:val="22"/>
        </w:rPr>
        <w:t xml:space="preserve"> over the years of doing this role and wrote a piece that was published regarding a patient’s journey through our team to home when she came into the emergency department.</w:t>
      </w:r>
    </w:p>
    <w:p w14:paraId="0DCB72E8" w14:textId="77777777" w:rsidR="009333AF" w:rsidRDefault="009333AF">
      <w:pPr>
        <w:rPr>
          <w:rFonts w:cs="Arial"/>
          <w:sz w:val="22"/>
          <w:szCs w:val="22"/>
        </w:rPr>
      </w:pPr>
    </w:p>
    <w:p w14:paraId="1E0C94BC" w14:textId="4ACD68F0" w:rsidR="009333AF" w:rsidRDefault="009333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time it takes to see if the job evaluation is successful after completing final year of the degree to become an unregistered band 5 as I have been waiting 7 months and I know one of my colleagues from the therapy team was waiting over 3 years to see if they were successful.</w:t>
      </w:r>
    </w:p>
    <w:p w14:paraId="762B0BE8" w14:textId="1F7D6C32" w:rsidR="005C7ECA" w:rsidRDefault="005C7ECA">
      <w:r>
        <w:br w:type="page"/>
      </w: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D0" w14:textId="77777777" w:rsidR="00836246" w:rsidRDefault="00836246" w:rsidP="00AC72FD">
      <w:r>
        <w:separator/>
      </w:r>
    </w:p>
  </w:endnote>
  <w:endnote w:type="continuationSeparator" w:id="0">
    <w:p w14:paraId="0E4852C9" w14:textId="77777777" w:rsidR="00836246" w:rsidRDefault="0083624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2AC" w14:textId="77777777" w:rsidR="00B62664" w:rsidRDefault="00B6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CF46" w14:textId="77777777" w:rsidR="00836246" w:rsidRDefault="00836246" w:rsidP="00AC72FD">
      <w:r>
        <w:separator/>
      </w:r>
    </w:p>
  </w:footnote>
  <w:footnote w:type="continuationSeparator" w:id="0">
    <w:p w14:paraId="52F0583E" w14:textId="77777777" w:rsidR="00836246" w:rsidRDefault="0083624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67731A78" w:rsidR="00871E52" w:rsidRDefault="00811889" w:rsidP="00811889">
    <w:pPr>
      <w:pStyle w:val="Header"/>
      <w:ind w:left="8647"/>
    </w:pPr>
    <w:r w:rsidRPr="00811889">
      <w:rPr>
        <w:noProof/>
      </w:rPr>
      <w:drawing>
        <wp:inline distT="0" distB="0" distL="0" distR="0" wp14:anchorId="263C7A36" wp14:editId="577A9BB8">
          <wp:extent cx="1080655" cy="436418"/>
          <wp:effectExtent l="0" t="0" r="0" b="0"/>
          <wp:docPr id="6" name="Picture 5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F564C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171A6"/>
    <w:rsid w:val="00245B33"/>
    <w:rsid w:val="0025038D"/>
    <w:rsid w:val="00271A5C"/>
    <w:rsid w:val="002D6889"/>
    <w:rsid w:val="002E49BA"/>
    <w:rsid w:val="00317F85"/>
    <w:rsid w:val="00366C2F"/>
    <w:rsid w:val="003777BB"/>
    <w:rsid w:val="0038048C"/>
    <w:rsid w:val="003A2AAC"/>
    <w:rsid w:val="003B6E05"/>
    <w:rsid w:val="00412B26"/>
    <w:rsid w:val="0042708F"/>
    <w:rsid w:val="004303E9"/>
    <w:rsid w:val="004A4418"/>
    <w:rsid w:val="004F47A4"/>
    <w:rsid w:val="00511668"/>
    <w:rsid w:val="005236DB"/>
    <w:rsid w:val="005C7973"/>
    <w:rsid w:val="005C7ECA"/>
    <w:rsid w:val="00683AD2"/>
    <w:rsid w:val="00782D6A"/>
    <w:rsid w:val="007E65D8"/>
    <w:rsid w:val="007F2CB8"/>
    <w:rsid w:val="00811889"/>
    <w:rsid w:val="00832F64"/>
    <w:rsid w:val="00836246"/>
    <w:rsid w:val="00861C74"/>
    <w:rsid w:val="00871E52"/>
    <w:rsid w:val="008B0C2E"/>
    <w:rsid w:val="008F1A3E"/>
    <w:rsid w:val="00906015"/>
    <w:rsid w:val="0091039C"/>
    <w:rsid w:val="00933394"/>
    <w:rsid w:val="009333AF"/>
    <w:rsid w:val="009648C3"/>
    <w:rsid w:val="00964AF4"/>
    <w:rsid w:val="009670FA"/>
    <w:rsid w:val="009D32F5"/>
    <w:rsid w:val="009E2641"/>
    <w:rsid w:val="00A030ED"/>
    <w:rsid w:val="00A41F17"/>
    <w:rsid w:val="00A76867"/>
    <w:rsid w:val="00AA400D"/>
    <w:rsid w:val="00AC72FD"/>
    <w:rsid w:val="00AD3004"/>
    <w:rsid w:val="00AE4B58"/>
    <w:rsid w:val="00B02348"/>
    <w:rsid w:val="00B44DC5"/>
    <w:rsid w:val="00B62664"/>
    <w:rsid w:val="00BB2C27"/>
    <w:rsid w:val="00BC3EE5"/>
    <w:rsid w:val="00C27B88"/>
    <w:rsid w:val="00CA7EEA"/>
    <w:rsid w:val="00CF3B93"/>
    <w:rsid w:val="00D40C54"/>
    <w:rsid w:val="00D743DB"/>
    <w:rsid w:val="00DA527C"/>
    <w:rsid w:val="00DF6A80"/>
    <w:rsid w:val="00E10A0E"/>
    <w:rsid w:val="00E75E84"/>
    <w:rsid w:val="00EA29F1"/>
    <w:rsid w:val="00EA3FAA"/>
    <w:rsid w:val="00EC7654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64"/>
    <w:rPr>
      <w:color w:val="324043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88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88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889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811889"/>
    <w:rPr>
      <w:rFonts w:eastAsiaTheme="majorEastAsia" w:cs="Arial"/>
      <w:b/>
      <w:bCs/>
      <w:color w:val="005EB8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88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889"/>
    <w:rPr>
      <w:b/>
      <w:color w:val="324043" w:themeColor="background2" w:themeShade="40"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customStyle="1" w:styleId="normaltextrun">
    <w:name w:val="normaltextrun"/>
    <w:basedOn w:val="DefaultParagraphFont"/>
    <w:rsid w:val="00C27B88"/>
  </w:style>
  <w:style w:type="paragraph" w:customStyle="1" w:styleId="paragraph">
    <w:name w:val="paragraph"/>
    <w:basedOn w:val="Normal"/>
    <w:rsid w:val="00C27B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C2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e50c13-c3ba-4f0c-a29b-ab463524dbbf" xsi:nil="true"/>
    <lcf76f155ced4ddcb4097134ff3c332f xmlns="740a7d8f-7841-49b6-bfe7-7aa06d327266">
      <Terms xmlns="http://schemas.microsoft.com/office/infopath/2007/PartnerControls"/>
    </lcf76f155ced4ddcb4097134ff3c332f>
    <SharedWithUsers xmlns="e1e50c13-c3ba-4f0c-a29b-ab463524dbbf">
      <UserInfo>
        <DisplayName/>
        <AccountId xsi:nil="true"/>
        <AccountType/>
      </UserInfo>
    </SharedWithUsers>
    <MediaLengthInSeconds xmlns="740a7d8f-7841-49b6-bfe7-7aa06d3272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03265C489E4CB3748BB66229892B" ma:contentTypeVersion="13" ma:contentTypeDescription="Create a new document." ma:contentTypeScope="" ma:versionID="9708db6d5611098d993acd50f16a48f0">
  <xsd:schema xmlns:xsd="http://www.w3.org/2001/XMLSchema" xmlns:xs="http://www.w3.org/2001/XMLSchema" xmlns:p="http://schemas.microsoft.com/office/2006/metadata/properties" xmlns:ns2="740a7d8f-7841-49b6-bfe7-7aa06d327266" xmlns:ns3="e1e50c13-c3ba-4f0c-a29b-ab463524dbbf" targetNamespace="http://schemas.microsoft.com/office/2006/metadata/properties" ma:root="true" ma:fieldsID="5f924d09ecc1bbc48bbcb32a39a569a3" ns2:_="" ns3:_="">
    <xsd:import namespace="740a7d8f-7841-49b6-bfe7-7aa06d327266"/>
    <xsd:import namespace="e1e50c13-c3ba-4f0c-a29b-ab463524d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a7d8f-7841-49b6-bfe7-7aa06d32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50c13-c3ba-4f0c-a29b-ab463524db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34301-ed6c-4c74-95aa-124a6d114ea3}" ma:internalName="TaxCatchAll" ma:showField="CatchAllData" ma:web="e1e50c13-c3ba-4f0c-a29b-ab463524d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2D0C7-9FF0-47F3-998A-EFE4FBE62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Ludmila Abusin</cp:lastModifiedBy>
  <cp:revision>6</cp:revision>
  <cp:lastPrinted>2021-01-11T11:40:00Z</cp:lastPrinted>
  <dcterms:created xsi:type="dcterms:W3CDTF">2023-05-16T15:39:00Z</dcterms:created>
  <dcterms:modified xsi:type="dcterms:W3CDTF">2023-05-16T15:45:00Z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0x0101001AE003265C489E4CB3748BB66229892B</vt:lpwstr>
  </property>
  <property fmtid="{D5CDD505-2E9C-101B-9397-08002B2CF9AE}" pid="3" name="Order">
    <vt:r8>8100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