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15DFB" w14:textId="7F35EA1E" w:rsidR="00933394" w:rsidRDefault="00933394" w:rsidP="00DA527C">
      <w:pPr>
        <w:rPr>
          <w:sz w:val="22"/>
        </w:rPr>
      </w:pPr>
    </w:p>
    <w:p w14:paraId="52638479" w14:textId="77777777" w:rsidR="002B5E2E" w:rsidRPr="00732515" w:rsidRDefault="002B5E2E" w:rsidP="00DA527C">
      <w:pPr>
        <w:rPr>
          <w:sz w:val="22"/>
        </w:rPr>
      </w:pPr>
    </w:p>
    <w:p w14:paraId="10D45E85" w14:textId="77777777" w:rsidR="00B41E66" w:rsidRDefault="00B41E66" w:rsidP="00112BB3">
      <w:pPr>
        <w:rPr>
          <w:b/>
          <w:sz w:val="32"/>
          <w:szCs w:val="32"/>
        </w:rPr>
      </w:pPr>
    </w:p>
    <w:p w14:paraId="13BF669F" w14:textId="1D0CD858" w:rsidR="00112BB3" w:rsidRPr="00060E55" w:rsidRDefault="00112BB3" w:rsidP="00060E55">
      <w:pPr>
        <w:pStyle w:val="Heading1"/>
        <w:spacing w:before="0" w:after="0" w:afterAutospacing="0"/>
      </w:pPr>
      <w:r w:rsidRPr="00060E55">
        <w:t>Mammography Associate Pilot Project</w:t>
      </w:r>
    </w:p>
    <w:p w14:paraId="17CFB93D" w14:textId="3EAA2463" w:rsidR="00112BB3" w:rsidRPr="00060E55" w:rsidRDefault="00112BB3" w:rsidP="00060E55">
      <w:pPr>
        <w:pStyle w:val="Heading1"/>
        <w:spacing w:before="0" w:after="0" w:afterAutospacing="0"/>
      </w:pPr>
      <w:r w:rsidRPr="00060E55">
        <w:t>Application for Training Grant</w:t>
      </w:r>
    </w:p>
    <w:p w14:paraId="42BE9A28" w14:textId="14B06554" w:rsidR="00196099" w:rsidRDefault="00196099" w:rsidP="008D4984">
      <w:pPr>
        <w:jc w:val="center"/>
        <w:rPr>
          <w:b/>
        </w:rPr>
      </w:pPr>
    </w:p>
    <w:p w14:paraId="252CD550" w14:textId="77777777" w:rsidR="00196099" w:rsidRDefault="00196099" w:rsidP="00060E55">
      <w:pPr>
        <w:pStyle w:val="Heading2"/>
      </w:pPr>
      <w:r w:rsidRPr="00487913">
        <w:t>Background info</w:t>
      </w:r>
      <w:bookmarkStart w:id="0" w:name="_GoBack"/>
      <w:bookmarkEnd w:id="0"/>
      <w:r w:rsidRPr="00487913">
        <w:t>rmation</w:t>
      </w:r>
    </w:p>
    <w:p w14:paraId="2A6C9322" w14:textId="6A0D35C3" w:rsidR="00CD09E6" w:rsidRDefault="00CD09E6" w:rsidP="00CD09E6">
      <w:r>
        <w:t>To address</w:t>
      </w:r>
      <w:r w:rsidR="008C0611">
        <w:t xml:space="preserve"> a</w:t>
      </w:r>
      <w:r>
        <w:t xml:space="preserve"> </w:t>
      </w:r>
      <w:r w:rsidR="00732515">
        <w:t>shortage of</w:t>
      </w:r>
      <w:r>
        <w:t xml:space="preserve"> </w:t>
      </w:r>
      <w:r w:rsidR="008C0611">
        <w:t>staff</w:t>
      </w:r>
      <w:r w:rsidR="00732515">
        <w:t xml:space="preserve"> in</w:t>
      </w:r>
      <w:r>
        <w:t xml:space="preserve"> the mammography workforce HEE </w:t>
      </w:r>
      <w:r w:rsidR="008C0611">
        <w:t>has supported</w:t>
      </w:r>
      <w:r>
        <w:t xml:space="preserve"> the establishment of a National Breast Imaging Academy to develop a range of solutions to increase supply of the multiprofessional breast imaging workforce. Through the NBIA</w:t>
      </w:r>
      <w:r w:rsidR="008C0611">
        <w:t>,</w:t>
      </w:r>
      <w:r>
        <w:t xml:space="preserve"> HEE has supported employers to develop an </w:t>
      </w:r>
      <w:r w:rsidR="008C0611">
        <w:t>a</w:t>
      </w:r>
      <w:r>
        <w:t xml:space="preserve">pprenticeship for a new support worker role – the Mammography Associate </w:t>
      </w:r>
      <w:r w:rsidR="001255D2">
        <w:t xml:space="preserve">(MA) </w:t>
      </w:r>
      <w:r>
        <w:t>– this was approved for delivery by the I</w:t>
      </w:r>
      <w:r w:rsidR="00732515">
        <w:t xml:space="preserve">nstitute </w:t>
      </w:r>
      <w:r>
        <w:t>f</w:t>
      </w:r>
      <w:r w:rsidR="00732515">
        <w:t xml:space="preserve">or </w:t>
      </w:r>
      <w:r>
        <w:t>A</w:t>
      </w:r>
      <w:r w:rsidR="00732515">
        <w:t>pprenticeships</w:t>
      </w:r>
      <w:r>
        <w:t xml:space="preserve"> in August 2018.</w:t>
      </w:r>
    </w:p>
    <w:p w14:paraId="22553B4C" w14:textId="77777777" w:rsidR="00CD09E6" w:rsidRDefault="00CD09E6" w:rsidP="00CD09E6"/>
    <w:p w14:paraId="3AD09213" w14:textId="0216ECA2" w:rsidR="00CD09E6" w:rsidRDefault="00CD09E6" w:rsidP="00CD09E6">
      <w:r>
        <w:t>After successful completion of the MA apprenticeship the new worker will be competent to undertake rout</w:t>
      </w:r>
      <w:r w:rsidR="00732515">
        <w:t>in</w:t>
      </w:r>
      <w:r>
        <w:t>e mammography (obtain breast images using x-ray techniques) and will thus augment mammography capacity in both the NHS</w:t>
      </w:r>
      <w:r w:rsidR="001C4D37">
        <w:t xml:space="preserve"> </w:t>
      </w:r>
      <w:r>
        <w:t>B</w:t>
      </w:r>
      <w:r w:rsidR="001C4D37">
        <w:t>reast Screening Programme</w:t>
      </w:r>
      <w:r>
        <w:t xml:space="preserve"> and in symptomatic NHS breast clinics.  This new role will relieve pressure on the registered radiog</w:t>
      </w:r>
      <w:r w:rsidR="00732515">
        <w:t>raph</w:t>
      </w:r>
      <w:r>
        <w:t>y workforce and free up their time to undertake advanced practice techniques, in turn relieving pressure on the medical (radiologist) breast imaging workforce. Of note the NBIA is developing further solutions to increase capacity and cabability for these staff groups also.</w:t>
      </w:r>
    </w:p>
    <w:p w14:paraId="6E80B6F8" w14:textId="77777777" w:rsidR="00CD09E6" w:rsidRDefault="00CD09E6" w:rsidP="00CD09E6"/>
    <w:p w14:paraId="3BCDD3EB" w14:textId="54BA02DC" w:rsidR="002647A7" w:rsidRDefault="00196099" w:rsidP="00196099">
      <w:r>
        <w:t xml:space="preserve">HEE </w:t>
      </w:r>
      <w:r w:rsidR="009630E7">
        <w:t xml:space="preserve">is offering a limited number of </w:t>
      </w:r>
      <w:r>
        <w:t>training support grant</w:t>
      </w:r>
      <w:r w:rsidR="009630E7">
        <w:t>s</w:t>
      </w:r>
      <w:r>
        <w:t xml:space="preserve"> of £</w:t>
      </w:r>
      <w:r w:rsidR="009630E7">
        <w:t>9</w:t>
      </w:r>
      <w:r>
        <w:t xml:space="preserve">,000 </w:t>
      </w:r>
      <w:r w:rsidR="009630E7">
        <w:t xml:space="preserve">to Trusts employing </w:t>
      </w:r>
      <w:r>
        <w:t>MA</w:t>
      </w:r>
      <w:r w:rsidR="009630E7">
        <w:t xml:space="preserve"> apprentices</w:t>
      </w:r>
      <w:r w:rsidR="001029DA">
        <w:t>.</w:t>
      </w:r>
      <w:r>
        <w:t xml:space="preserve"> </w:t>
      </w:r>
      <w:r w:rsidR="002647A7">
        <w:t xml:space="preserve">Priority will be given to Trusts with high levels of mammographer vacancy and / or round length or other KPI challenges.  </w:t>
      </w:r>
    </w:p>
    <w:p w14:paraId="72171C72" w14:textId="77777777" w:rsidR="002647A7" w:rsidRDefault="002647A7" w:rsidP="00196099"/>
    <w:p w14:paraId="00D52A8D" w14:textId="46D91021" w:rsidR="00CD09E6" w:rsidRDefault="00196099" w:rsidP="00196099">
      <w:r>
        <w:t>This support is available as a one-off payment in the current financial year (2018/19) and should be used by employers to support and facilitate their trainees</w:t>
      </w:r>
      <w:r w:rsidR="009630E7">
        <w:t xml:space="preserve"> completing a recognised MA apprenticeship training programme</w:t>
      </w:r>
      <w:r>
        <w:t>.</w:t>
      </w:r>
      <w:r w:rsidR="00D92573">
        <w:t xml:space="preserve"> </w:t>
      </w:r>
      <w:r w:rsidR="002B5E2E">
        <w:t xml:space="preserve">This </w:t>
      </w:r>
      <w:r>
        <w:t>HE</w:t>
      </w:r>
      <w:r w:rsidR="00FE2EB0">
        <w:t>E</w:t>
      </w:r>
      <w:r w:rsidR="0076753F">
        <w:t xml:space="preserve"> </w:t>
      </w:r>
      <w:r>
        <w:t>funding must be expend</w:t>
      </w:r>
      <w:r w:rsidR="0076753F">
        <w:t xml:space="preserve">ed </w:t>
      </w:r>
      <w:r>
        <w:t>in</w:t>
      </w:r>
      <w:r w:rsidR="002B5E2E">
        <w:t xml:space="preserve"> the financial</w:t>
      </w:r>
      <w:r>
        <w:t xml:space="preserve"> year 2018/19. Trusts will be asked to refund the payment to HEE for any trainee who subsequently fails to start the programme</w:t>
      </w:r>
      <w:r w:rsidR="002B5E2E">
        <w:t>.</w:t>
      </w:r>
      <w:r w:rsidR="00D92573" w:rsidDel="00D92573">
        <w:t xml:space="preserve"> </w:t>
      </w:r>
    </w:p>
    <w:p w14:paraId="104C90BE" w14:textId="77777777" w:rsidR="00D92573" w:rsidRDefault="00D92573" w:rsidP="00196099"/>
    <w:p w14:paraId="78D474CF" w14:textId="315F9F2C" w:rsidR="001029DA" w:rsidRDefault="002647A7" w:rsidP="00196099">
      <w:r>
        <w:t xml:space="preserve">Please submit your </w:t>
      </w:r>
      <w:r w:rsidR="001029DA">
        <w:t xml:space="preserve">application </w:t>
      </w:r>
      <w:r w:rsidR="00D92573">
        <w:t>by 3</w:t>
      </w:r>
      <w:r>
        <w:t xml:space="preserve"> January 2019 via email to diagnosticsprogramme@hee.nhs.uk</w:t>
      </w:r>
      <w:r w:rsidR="00732515">
        <w:t>.</w:t>
      </w:r>
      <w:r>
        <w:t xml:space="preserve">  </w:t>
      </w:r>
    </w:p>
    <w:p w14:paraId="09921E64" w14:textId="77777777" w:rsidR="00492CD8" w:rsidRDefault="00492CD8" w:rsidP="00196099"/>
    <w:p w14:paraId="45A4991A" w14:textId="77777777" w:rsidR="00492CD8" w:rsidRDefault="00492CD8" w:rsidP="00196099">
      <w:r>
        <w:t>Please address any queries to diagnosticsprogramme@hee.nhs.uk</w:t>
      </w:r>
    </w:p>
    <w:p w14:paraId="56924BD1" w14:textId="77777777" w:rsidR="005A3FC4" w:rsidRDefault="005A3FC4" w:rsidP="00196099"/>
    <w:p w14:paraId="485D821D" w14:textId="1E77FC9C" w:rsidR="00732515" w:rsidRDefault="00732515">
      <w:r>
        <w:br w:type="page"/>
      </w:r>
    </w:p>
    <w:p w14:paraId="643BE883" w14:textId="77777777" w:rsidR="00060E55" w:rsidRPr="00060E55" w:rsidRDefault="00060E55" w:rsidP="005A3FC4">
      <w:pPr>
        <w:jc w:val="center"/>
        <w:rPr>
          <w:b/>
          <w:sz w:val="10"/>
          <w:szCs w:val="32"/>
        </w:rPr>
      </w:pPr>
    </w:p>
    <w:p w14:paraId="26C670A3" w14:textId="77777777" w:rsidR="00060E55" w:rsidRPr="003D0C72" w:rsidRDefault="00060E55" w:rsidP="00060E55">
      <w:pPr>
        <w:pStyle w:val="Heading1"/>
        <w:spacing w:before="0" w:after="0" w:afterAutospacing="0"/>
        <w:rPr>
          <w:sz w:val="32"/>
        </w:rPr>
      </w:pPr>
      <w:r w:rsidRPr="003D0C72">
        <w:rPr>
          <w:sz w:val="32"/>
        </w:rPr>
        <w:t>Mammography Associate Pilot Project</w:t>
      </w:r>
    </w:p>
    <w:p w14:paraId="25DBDC75" w14:textId="77777777" w:rsidR="00060E55" w:rsidRPr="003D0C72" w:rsidRDefault="00060E55" w:rsidP="00060E55">
      <w:pPr>
        <w:pStyle w:val="Heading1"/>
        <w:spacing w:before="0" w:after="0" w:afterAutospacing="0"/>
        <w:rPr>
          <w:sz w:val="32"/>
        </w:rPr>
      </w:pPr>
      <w:r w:rsidRPr="003D0C72">
        <w:rPr>
          <w:sz w:val="32"/>
        </w:rPr>
        <w:t>Application for Training Grant</w:t>
      </w:r>
    </w:p>
    <w:p w14:paraId="6C0883FD" w14:textId="77777777" w:rsidR="005A3FC4" w:rsidRPr="00896D33" w:rsidRDefault="005A3FC4" w:rsidP="005A3FC4">
      <w:pPr>
        <w:jc w:val="center"/>
        <w:rPr>
          <w:b/>
          <w:sz w:val="20"/>
          <w:szCs w:val="28"/>
        </w:rPr>
      </w:pPr>
    </w:p>
    <w:tbl>
      <w:tblPr>
        <w:tblStyle w:val="TableGrid"/>
        <w:tblW w:w="0" w:type="auto"/>
        <w:tblLook w:val="04A0" w:firstRow="1" w:lastRow="0" w:firstColumn="1" w:lastColumn="0" w:noHBand="0" w:noVBand="1"/>
      </w:tblPr>
      <w:tblGrid>
        <w:gridCol w:w="3539"/>
        <w:gridCol w:w="6649"/>
      </w:tblGrid>
      <w:tr w:rsidR="005A3FC4" w14:paraId="3854A23D" w14:textId="77777777" w:rsidTr="00492CD8">
        <w:tc>
          <w:tcPr>
            <w:tcW w:w="10188" w:type="dxa"/>
            <w:gridSpan w:val="2"/>
            <w:shd w:val="clear" w:color="auto" w:fill="BFBFBF" w:themeFill="background1" w:themeFillShade="BF"/>
          </w:tcPr>
          <w:p w14:paraId="1DBC7174" w14:textId="29B40250" w:rsidR="005A3FC4" w:rsidRDefault="003E6E9B" w:rsidP="005A3FC4">
            <w:pPr>
              <w:rPr>
                <w:b/>
              </w:rPr>
            </w:pPr>
            <w:r>
              <w:rPr>
                <w:b/>
              </w:rPr>
              <w:t xml:space="preserve">1. </w:t>
            </w:r>
            <w:r w:rsidR="005A3FC4" w:rsidRPr="005A3FC4">
              <w:rPr>
                <w:b/>
              </w:rPr>
              <w:t xml:space="preserve">Main organisation providing </w:t>
            </w:r>
            <w:r w:rsidR="001255D2">
              <w:rPr>
                <w:b/>
              </w:rPr>
              <w:t xml:space="preserve">clinical </w:t>
            </w:r>
            <w:r w:rsidR="005A3FC4" w:rsidRPr="005A3FC4">
              <w:rPr>
                <w:b/>
              </w:rPr>
              <w:t>training and supervision</w:t>
            </w:r>
          </w:p>
          <w:p w14:paraId="61594262" w14:textId="77777777" w:rsidR="00492CD8" w:rsidRPr="005A3FC4" w:rsidRDefault="00492CD8" w:rsidP="005A3FC4">
            <w:pPr>
              <w:rPr>
                <w:b/>
              </w:rPr>
            </w:pPr>
          </w:p>
        </w:tc>
      </w:tr>
      <w:tr w:rsidR="005A3FC4" w14:paraId="581C0B2A" w14:textId="77777777" w:rsidTr="006B2B14">
        <w:trPr>
          <w:trHeight w:val="547"/>
        </w:trPr>
        <w:tc>
          <w:tcPr>
            <w:tcW w:w="3539" w:type="dxa"/>
            <w:vAlign w:val="center"/>
          </w:tcPr>
          <w:p w14:paraId="10AF2B35" w14:textId="77777777" w:rsidR="006B2B14" w:rsidRDefault="005A3FC4" w:rsidP="006B2B14">
            <w:pPr>
              <w:rPr>
                <w:b/>
              </w:rPr>
            </w:pPr>
            <w:r w:rsidRPr="005A3FC4">
              <w:rPr>
                <w:b/>
              </w:rPr>
              <w:t>Organisation name</w:t>
            </w:r>
          </w:p>
          <w:p w14:paraId="540FEBA5" w14:textId="77777777" w:rsidR="005A3FC4" w:rsidRDefault="006B2B14" w:rsidP="006B2B14">
            <w:pPr>
              <w:rPr>
                <w:b/>
              </w:rPr>
            </w:pPr>
            <w:r>
              <w:rPr>
                <w:b/>
              </w:rPr>
              <w:t>(</w:t>
            </w:r>
            <w:r w:rsidR="005A3FC4" w:rsidRPr="005A3FC4">
              <w:rPr>
                <w:b/>
              </w:rPr>
              <w:t>e</w:t>
            </w:r>
            <w:r>
              <w:rPr>
                <w:b/>
              </w:rPr>
              <w:t>.</w:t>
            </w:r>
            <w:r w:rsidR="005A3FC4" w:rsidRPr="005A3FC4">
              <w:rPr>
                <w:b/>
              </w:rPr>
              <w:t>g</w:t>
            </w:r>
            <w:r>
              <w:rPr>
                <w:b/>
              </w:rPr>
              <w:t>.</w:t>
            </w:r>
            <w:r w:rsidR="005A3FC4" w:rsidRPr="005A3FC4">
              <w:rPr>
                <w:b/>
              </w:rPr>
              <w:t xml:space="preserve"> Trust or Provider</w:t>
            </w:r>
            <w:r>
              <w:rPr>
                <w:b/>
              </w:rPr>
              <w:t>)</w:t>
            </w:r>
          </w:p>
          <w:p w14:paraId="21E0C292" w14:textId="11931EC3" w:rsidR="00BB16C6" w:rsidRPr="005A3FC4" w:rsidRDefault="00BB16C6" w:rsidP="006B2B14">
            <w:pPr>
              <w:rPr>
                <w:b/>
              </w:rPr>
            </w:pPr>
          </w:p>
        </w:tc>
        <w:tc>
          <w:tcPr>
            <w:tcW w:w="6649" w:type="dxa"/>
          </w:tcPr>
          <w:p w14:paraId="46952EA9" w14:textId="77777777" w:rsidR="005A3FC4" w:rsidRDefault="005A3FC4" w:rsidP="005A3FC4">
            <w:pPr>
              <w:rPr>
                <w:b/>
                <w:sz w:val="28"/>
                <w:szCs w:val="28"/>
              </w:rPr>
            </w:pPr>
          </w:p>
          <w:p w14:paraId="010FD99D" w14:textId="77777777" w:rsidR="00492CD8" w:rsidRDefault="00492CD8" w:rsidP="005A3FC4">
            <w:pPr>
              <w:rPr>
                <w:b/>
                <w:sz w:val="28"/>
                <w:szCs w:val="28"/>
              </w:rPr>
            </w:pPr>
          </w:p>
        </w:tc>
      </w:tr>
      <w:tr w:rsidR="006B2B14" w14:paraId="2B094C01" w14:textId="77777777" w:rsidTr="006B2B14">
        <w:trPr>
          <w:trHeight w:val="741"/>
        </w:trPr>
        <w:tc>
          <w:tcPr>
            <w:tcW w:w="3539" w:type="dxa"/>
            <w:vAlign w:val="center"/>
          </w:tcPr>
          <w:p w14:paraId="7CFE474D" w14:textId="608CCDBA" w:rsidR="00865FCD" w:rsidRDefault="00865FCD" w:rsidP="006B2B14">
            <w:pPr>
              <w:rPr>
                <w:b/>
              </w:rPr>
            </w:pPr>
            <w:r>
              <w:rPr>
                <w:b/>
              </w:rPr>
              <w:t>Service Manager contact information</w:t>
            </w:r>
          </w:p>
          <w:p w14:paraId="7ED8E92F" w14:textId="77777777" w:rsidR="00865FCD" w:rsidRDefault="00865FCD" w:rsidP="006B2B14">
            <w:pPr>
              <w:rPr>
                <w:b/>
              </w:rPr>
            </w:pPr>
          </w:p>
          <w:p w14:paraId="0DED694E" w14:textId="02FD5AE8" w:rsidR="006B2B14" w:rsidRDefault="00865FCD" w:rsidP="006B2B14">
            <w:pPr>
              <w:rPr>
                <w:b/>
              </w:rPr>
            </w:pPr>
            <w:r>
              <w:rPr>
                <w:b/>
              </w:rPr>
              <w:t>N</w:t>
            </w:r>
            <w:r w:rsidR="006B2B14" w:rsidRPr="005A3FC4">
              <w:rPr>
                <w:b/>
              </w:rPr>
              <w:t>ame</w:t>
            </w:r>
          </w:p>
          <w:p w14:paraId="1DBEB91C" w14:textId="405F126A" w:rsidR="00865FCD" w:rsidRDefault="001255D2" w:rsidP="006B2B14">
            <w:pPr>
              <w:rPr>
                <w:b/>
              </w:rPr>
            </w:pPr>
            <w:r>
              <w:rPr>
                <w:b/>
              </w:rPr>
              <w:t>J</w:t>
            </w:r>
            <w:r w:rsidR="00865FCD">
              <w:rPr>
                <w:b/>
              </w:rPr>
              <w:t>ob Title</w:t>
            </w:r>
          </w:p>
          <w:p w14:paraId="30CC49DA" w14:textId="77777777" w:rsidR="00865FCD" w:rsidRDefault="00865FCD" w:rsidP="006B2B14">
            <w:pPr>
              <w:rPr>
                <w:b/>
              </w:rPr>
            </w:pPr>
            <w:r>
              <w:rPr>
                <w:b/>
              </w:rPr>
              <w:t>Email</w:t>
            </w:r>
          </w:p>
          <w:p w14:paraId="01C5852F" w14:textId="77777777" w:rsidR="00865FCD" w:rsidRDefault="00D92573" w:rsidP="006B2B14">
            <w:pPr>
              <w:rPr>
                <w:b/>
              </w:rPr>
            </w:pPr>
            <w:r>
              <w:rPr>
                <w:b/>
              </w:rPr>
              <w:t>T</w:t>
            </w:r>
            <w:r w:rsidR="00865FCD">
              <w:rPr>
                <w:b/>
              </w:rPr>
              <w:t>elephone number</w:t>
            </w:r>
          </w:p>
          <w:p w14:paraId="26ECA820" w14:textId="623AB884" w:rsidR="00BB16C6" w:rsidRPr="005A3FC4" w:rsidRDefault="00BB16C6" w:rsidP="006B2B14">
            <w:pPr>
              <w:rPr>
                <w:b/>
              </w:rPr>
            </w:pPr>
          </w:p>
        </w:tc>
        <w:tc>
          <w:tcPr>
            <w:tcW w:w="6649" w:type="dxa"/>
          </w:tcPr>
          <w:p w14:paraId="5FFA93E9" w14:textId="77777777" w:rsidR="006B2B14" w:rsidRDefault="006B2B14" w:rsidP="005A3FC4">
            <w:pPr>
              <w:rPr>
                <w:b/>
                <w:sz w:val="28"/>
                <w:szCs w:val="28"/>
              </w:rPr>
            </w:pPr>
          </w:p>
        </w:tc>
      </w:tr>
    </w:tbl>
    <w:p w14:paraId="46E52DC3" w14:textId="77777777" w:rsidR="005A3FC4" w:rsidRDefault="005A3FC4" w:rsidP="005A3FC4">
      <w:pPr>
        <w:rPr>
          <w:b/>
          <w:sz w:val="28"/>
          <w:szCs w:val="28"/>
        </w:rPr>
      </w:pPr>
    </w:p>
    <w:tbl>
      <w:tblPr>
        <w:tblStyle w:val="TableGrid"/>
        <w:tblW w:w="0" w:type="auto"/>
        <w:tblLook w:val="04A0" w:firstRow="1" w:lastRow="0" w:firstColumn="1" w:lastColumn="0" w:noHBand="0" w:noVBand="1"/>
      </w:tblPr>
      <w:tblGrid>
        <w:gridCol w:w="10188"/>
      </w:tblGrid>
      <w:tr w:rsidR="000112F1" w14:paraId="6A354BBB" w14:textId="77777777" w:rsidTr="000112F1">
        <w:tc>
          <w:tcPr>
            <w:tcW w:w="10188" w:type="dxa"/>
          </w:tcPr>
          <w:p w14:paraId="61197F88" w14:textId="37612BCD" w:rsidR="000112F1" w:rsidRDefault="000112F1" w:rsidP="005A3FC4">
            <w:pPr>
              <w:rPr>
                <w:b/>
              </w:rPr>
            </w:pPr>
            <w:r w:rsidRPr="000112F1">
              <w:rPr>
                <w:b/>
              </w:rPr>
              <w:t>Please s</w:t>
            </w:r>
            <w:r w:rsidR="00865FCD">
              <w:rPr>
                <w:b/>
              </w:rPr>
              <w:t xml:space="preserve">ummarise your case of </w:t>
            </w:r>
            <w:r w:rsidR="00896D33">
              <w:rPr>
                <w:b/>
              </w:rPr>
              <w:t>need</w:t>
            </w:r>
            <w:r w:rsidRPr="000112F1">
              <w:rPr>
                <w:b/>
              </w:rPr>
              <w:t xml:space="preserve"> for </w:t>
            </w:r>
            <w:r w:rsidR="00896D33">
              <w:rPr>
                <w:b/>
              </w:rPr>
              <w:t xml:space="preserve">the </w:t>
            </w:r>
            <w:r w:rsidRPr="000112F1">
              <w:rPr>
                <w:b/>
              </w:rPr>
              <w:t>grant?</w:t>
            </w:r>
          </w:p>
          <w:p w14:paraId="4AF980E6" w14:textId="2C128EF5" w:rsidR="00865FCD" w:rsidRDefault="00865FCD" w:rsidP="005A3FC4">
            <w:r>
              <w:t xml:space="preserve">Please include relevant HR and / or Service performance data to support your case. </w:t>
            </w:r>
          </w:p>
          <w:p w14:paraId="496C1E25" w14:textId="49F88046" w:rsidR="00865FCD" w:rsidRPr="00865FCD" w:rsidRDefault="00865FCD" w:rsidP="005A3FC4">
            <w:r>
              <w:t>(maximum 200 words)</w:t>
            </w:r>
          </w:p>
          <w:p w14:paraId="71F6F7C0" w14:textId="7C7D712B" w:rsidR="000112F1" w:rsidRDefault="000112F1" w:rsidP="00EA2A33">
            <w:pPr>
              <w:rPr>
                <w:b/>
                <w:sz w:val="28"/>
                <w:szCs w:val="28"/>
              </w:rPr>
            </w:pPr>
          </w:p>
          <w:p w14:paraId="736B7F7F" w14:textId="7E071528" w:rsidR="002647A7" w:rsidRDefault="002647A7" w:rsidP="00EA2A33">
            <w:pPr>
              <w:rPr>
                <w:b/>
                <w:sz w:val="28"/>
                <w:szCs w:val="28"/>
              </w:rPr>
            </w:pPr>
          </w:p>
          <w:p w14:paraId="70C3A0A1" w14:textId="1BF63F7F" w:rsidR="002647A7" w:rsidRDefault="002647A7" w:rsidP="00EA2A33">
            <w:pPr>
              <w:rPr>
                <w:b/>
                <w:sz w:val="28"/>
                <w:szCs w:val="28"/>
              </w:rPr>
            </w:pPr>
          </w:p>
          <w:p w14:paraId="50EE9A1E" w14:textId="6C9B4677" w:rsidR="002647A7" w:rsidRDefault="002647A7" w:rsidP="00EA2A33">
            <w:pPr>
              <w:rPr>
                <w:b/>
                <w:sz w:val="28"/>
                <w:szCs w:val="28"/>
              </w:rPr>
            </w:pPr>
          </w:p>
          <w:p w14:paraId="1BEB2DB5" w14:textId="28453094" w:rsidR="002647A7" w:rsidRDefault="002647A7" w:rsidP="00EA2A33">
            <w:pPr>
              <w:rPr>
                <w:b/>
                <w:sz w:val="28"/>
                <w:szCs w:val="28"/>
              </w:rPr>
            </w:pPr>
          </w:p>
          <w:p w14:paraId="01655D9C" w14:textId="28C4D3DC" w:rsidR="002647A7" w:rsidRDefault="002647A7" w:rsidP="00EA2A33">
            <w:pPr>
              <w:rPr>
                <w:b/>
                <w:sz w:val="28"/>
                <w:szCs w:val="28"/>
              </w:rPr>
            </w:pPr>
          </w:p>
          <w:p w14:paraId="22005C84" w14:textId="77777777" w:rsidR="002647A7" w:rsidRDefault="002647A7" w:rsidP="00EA2A33">
            <w:pPr>
              <w:rPr>
                <w:b/>
                <w:sz w:val="28"/>
                <w:szCs w:val="28"/>
              </w:rPr>
            </w:pPr>
          </w:p>
          <w:p w14:paraId="3AFF2B84" w14:textId="2DAA1BBD" w:rsidR="00EA2A33" w:rsidRDefault="00EA2A33" w:rsidP="00EA2A33">
            <w:pPr>
              <w:rPr>
                <w:b/>
                <w:sz w:val="28"/>
                <w:szCs w:val="28"/>
              </w:rPr>
            </w:pPr>
          </w:p>
        </w:tc>
      </w:tr>
    </w:tbl>
    <w:p w14:paraId="0A1DDC13" w14:textId="77777777" w:rsidR="00BB16C6" w:rsidRDefault="00BB16C6" w:rsidP="005A3FC4">
      <w:pPr>
        <w:rPr>
          <w:b/>
          <w:sz w:val="28"/>
          <w:szCs w:val="28"/>
        </w:rPr>
      </w:pPr>
    </w:p>
    <w:tbl>
      <w:tblPr>
        <w:tblStyle w:val="TableGrid"/>
        <w:tblW w:w="0" w:type="auto"/>
        <w:tblLook w:val="04A0" w:firstRow="1" w:lastRow="0" w:firstColumn="1" w:lastColumn="0" w:noHBand="0" w:noVBand="1"/>
      </w:tblPr>
      <w:tblGrid>
        <w:gridCol w:w="2263"/>
        <w:gridCol w:w="2174"/>
        <w:gridCol w:w="5751"/>
      </w:tblGrid>
      <w:tr w:rsidR="00300019" w14:paraId="117AB54E" w14:textId="77777777" w:rsidTr="00492CD8">
        <w:tc>
          <w:tcPr>
            <w:tcW w:w="10188" w:type="dxa"/>
            <w:gridSpan w:val="3"/>
            <w:shd w:val="clear" w:color="auto" w:fill="BFBFBF" w:themeFill="background1" w:themeFillShade="BF"/>
          </w:tcPr>
          <w:p w14:paraId="3D17AF4C" w14:textId="2D75F499" w:rsidR="00300019" w:rsidRPr="00300019" w:rsidRDefault="003E6E9B" w:rsidP="00196099">
            <w:pPr>
              <w:rPr>
                <w:b/>
              </w:rPr>
            </w:pPr>
            <w:r>
              <w:rPr>
                <w:b/>
              </w:rPr>
              <w:t xml:space="preserve">2. </w:t>
            </w:r>
            <w:r w:rsidR="00865FCD">
              <w:rPr>
                <w:b/>
              </w:rPr>
              <w:t xml:space="preserve">Mammography Associate Apprenticeship </w:t>
            </w:r>
            <w:r w:rsidR="00300019" w:rsidRPr="00300019">
              <w:rPr>
                <w:b/>
              </w:rPr>
              <w:t>Applicant details</w:t>
            </w:r>
          </w:p>
          <w:p w14:paraId="50ACD52B" w14:textId="77777777" w:rsidR="00300019" w:rsidRPr="00300019" w:rsidRDefault="00300019" w:rsidP="00196099"/>
        </w:tc>
      </w:tr>
      <w:tr w:rsidR="005A3FC4" w14:paraId="2FF0DCF3" w14:textId="77777777" w:rsidTr="006B2B14">
        <w:tc>
          <w:tcPr>
            <w:tcW w:w="2263" w:type="dxa"/>
            <w:vAlign w:val="center"/>
          </w:tcPr>
          <w:p w14:paraId="2B8A2D48" w14:textId="77777777" w:rsidR="00492CD8" w:rsidRPr="00300019" w:rsidRDefault="00300019" w:rsidP="006B2B14">
            <w:pPr>
              <w:rPr>
                <w:b/>
              </w:rPr>
            </w:pPr>
            <w:r w:rsidRPr="00300019">
              <w:rPr>
                <w:b/>
              </w:rPr>
              <w:t>Title</w:t>
            </w:r>
          </w:p>
          <w:p w14:paraId="6EF7E29E" w14:textId="77777777" w:rsidR="00300019" w:rsidRPr="00300019" w:rsidRDefault="00300019" w:rsidP="006B2B14"/>
        </w:tc>
        <w:tc>
          <w:tcPr>
            <w:tcW w:w="7925" w:type="dxa"/>
            <w:gridSpan w:val="2"/>
          </w:tcPr>
          <w:p w14:paraId="36BDC1D5" w14:textId="77777777" w:rsidR="005A3FC4" w:rsidRDefault="005A3FC4" w:rsidP="00196099"/>
          <w:p w14:paraId="28C1DABA" w14:textId="77777777" w:rsidR="00492CD8" w:rsidRPr="00300019" w:rsidRDefault="00492CD8" w:rsidP="00196099"/>
        </w:tc>
      </w:tr>
      <w:tr w:rsidR="005A3FC4" w14:paraId="418C906B" w14:textId="77777777" w:rsidTr="006B2B14">
        <w:tc>
          <w:tcPr>
            <w:tcW w:w="2263" w:type="dxa"/>
            <w:vAlign w:val="center"/>
          </w:tcPr>
          <w:p w14:paraId="465925C7" w14:textId="77777777" w:rsidR="00492CD8" w:rsidRPr="00300019" w:rsidRDefault="00300019" w:rsidP="006B2B14">
            <w:pPr>
              <w:rPr>
                <w:b/>
              </w:rPr>
            </w:pPr>
            <w:r w:rsidRPr="00300019">
              <w:rPr>
                <w:b/>
              </w:rPr>
              <w:t>First Name</w:t>
            </w:r>
          </w:p>
          <w:p w14:paraId="650B126A" w14:textId="77777777" w:rsidR="00300019" w:rsidRPr="00300019" w:rsidRDefault="00300019" w:rsidP="006B2B14"/>
        </w:tc>
        <w:tc>
          <w:tcPr>
            <w:tcW w:w="7925" w:type="dxa"/>
            <w:gridSpan w:val="2"/>
          </w:tcPr>
          <w:p w14:paraId="74CE6584" w14:textId="77777777" w:rsidR="005A3FC4" w:rsidRDefault="005A3FC4" w:rsidP="00196099"/>
          <w:p w14:paraId="2D196035" w14:textId="77777777" w:rsidR="00492CD8" w:rsidRPr="00300019" w:rsidRDefault="00492CD8" w:rsidP="00196099"/>
        </w:tc>
      </w:tr>
      <w:tr w:rsidR="005A3FC4" w14:paraId="345725EE" w14:textId="77777777" w:rsidTr="006B2B14">
        <w:tc>
          <w:tcPr>
            <w:tcW w:w="2263" w:type="dxa"/>
            <w:vAlign w:val="center"/>
          </w:tcPr>
          <w:p w14:paraId="488D376E" w14:textId="77777777" w:rsidR="00492CD8" w:rsidRPr="00300019" w:rsidRDefault="00300019" w:rsidP="006B2B14">
            <w:pPr>
              <w:rPr>
                <w:b/>
              </w:rPr>
            </w:pPr>
            <w:r w:rsidRPr="00300019">
              <w:rPr>
                <w:b/>
              </w:rPr>
              <w:t>Surname</w:t>
            </w:r>
          </w:p>
          <w:p w14:paraId="6C9459A4" w14:textId="77777777" w:rsidR="00300019" w:rsidRPr="00300019" w:rsidRDefault="00300019" w:rsidP="006B2B14"/>
        </w:tc>
        <w:tc>
          <w:tcPr>
            <w:tcW w:w="7925" w:type="dxa"/>
            <w:gridSpan w:val="2"/>
          </w:tcPr>
          <w:p w14:paraId="123FCAE3" w14:textId="77777777" w:rsidR="005A3FC4" w:rsidRPr="00300019" w:rsidRDefault="005A3FC4" w:rsidP="00196099"/>
        </w:tc>
      </w:tr>
      <w:tr w:rsidR="005A3FC4" w14:paraId="448E0CA5" w14:textId="77777777" w:rsidTr="006B2B14">
        <w:tc>
          <w:tcPr>
            <w:tcW w:w="2263" w:type="dxa"/>
            <w:vAlign w:val="center"/>
          </w:tcPr>
          <w:p w14:paraId="5BC3C626" w14:textId="77777777" w:rsidR="00492CD8" w:rsidRPr="00300019" w:rsidRDefault="00300019" w:rsidP="006B2B14">
            <w:pPr>
              <w:rPr>
                <w:b/>
              </w:rPr>
            </w:pPr>
            <w:r w:rsidRPr="00300019">
              <w:rPr>
                <w:b/>
              </w:rPr>
              <w:t>Email address</w:t>
            </w:r>
          </w:p>
          <w:p w14:paraId="00957980" w14:textId="77777777" w:rsidR="00300019" w:rsidRPr="00300019" w:rsidRDefault="00300019" w:rsidP="006B2B14">
            <w:pPr>
              <w:rPr>
                <w:b/>
              </w:rPr>
            </w:pPr>
          </w:p>
        </w:tc>
        <w:tc>
          <w:tcPr>
            <w:tcW w:w="7925" w:type="dxa"/>
            <w:gridSpan w:val="2"/>
          </w:tcPr>
          <w:p w14:paraId="0162C0E0" w14:textId="77777777" w:rsidR="005A3FC4" w:rsidRPr="00300019" w:rsidRDefault="005A3FC4" w:rsidP="00196099"/>
        </w:tc>
      </w:tr>
      <w:tr w:rsidR="00300019" w14:paraId="64C1873C" w14:textId="77777777" w:rsidTr="00492CD8">
        <w:tc>
          <w:tcPr>
            <w:tcW w:w="10188" w:type="dxa"/>
            <w:gridSpan w:val="3"/>
            <w:shd w:val="clear" w:color="auto" w:fill="BFBFBF" w:themeFill="background1" w:themeFillShade="BF"/>
          </w:tcPr>
          <w:p w14:paraId="2128FFE0" w14:textId="20EC562A" w:rsidR="00300019" w:rsidRDefault="00300019">
            <w:pPr>
              <w:rPr>
                <w:b/>
              </w:rPr>
            </w:pPr>
            <w:r w:rsidRPr="00300019">
              <w:rPr>
                <w:b/>
              </w:rPr>
              <w:t xml:space="preserve">Current role </w:t>
            </w:r>
            <w:r w:rsidR="00E20A60">
              <w:rPr>
                <w:b/>
              </w:rPr>
              <w:t>details</w:t>
            </w:r>
          </w:p>
          <w:p w14:paraId="00C6C6B4" w14:textId="278B2C23" w:rsidR="00E20A60" w:rsidRPr="00300019" w:rsidRDefault="00E20A60"/>
        </w:tc>
      </w:tr>
      <w:tr w:rsidR="006B2B14" w14:paraId="3D8A6906" w14:textId="547D617D" w:rsidTr="006B2B14">
        <w:tc>
          <w:tcPr>
            <w:tcW w:w="4437" w:type="dxa"/>
            <w:gridSpan w:val="2"/>
          </w:tcPr>
          <w:p w14:paraId="6F6DEA34" w14:textId="77777777" w:rsidR="006B2B14" w:rsidRPr="00300019" w:rsidRDefault="006B2B14" w:rsidP="00196099">
            <w:pPr>
              <w:rPr>
                <w:b/>
              </w:rPr>
            </w:pPr>
            <w:r w:rsidRPr="00300019">
              <w:rPr>
                <w:b/>
              </w:rPr>
              <w:t>Current job title</w:t>
            </w:r>
          </w:p>
          <w:p w14:paraId="66BEB749" w14:textId="77777777" w:rsidR="006B2B14" w:rsidRPr="00300019" w:rsidRDefault="006B2B14" w:rsidP="00196099"/>
        </w:tc>
        <w:tc>
          <w:tcPr>
            <w:tcW w:w="5751" w:type="dxa"/>
          </w:tcPr>
          <w:p w14:paraId="6ABEBE4D" w14:textId="77777777" w:rsidR="006B2B14" w:rsidRDefault="006B2B14"/>
          <w:p w14:paraId="6911CBA7" w14:textId="77777777" w:rsidR="006B2B14" w:rsidRPr="00300019" w:rsidRDefault="006B2B14" w:rsidP="00196099"/>
        </w:tc>
      </w:tr>
      <w:tr w:rsidR="006B2B14" w14:paraId="2CC996EB" w14:textId="558562C6" w:rsidTr="006B2B14">
        <w:tc>
          <w:tcPr>
            <w:tcW w:w="4437" w:type="dxa"/>
            <w:gridSpan w:val="2"/>
          </w:tcPr>
          <w:p w14:paraId="01EBEE8A" w14:textId="77777777" w:rsidR="006B2B14" w:rsidRDefault="006B2B14" w:rsidP="00196099">
            <w:r w:rsidRPr="00300019">
              <w:rPr>
                <w:b/>
              </w:rPr>
              <w:t>NHS band or estimated equivalent</w:t>
            </w:r>
          </w:p>
          <w:p w14:paraId="532AD210" w14:textId="77777777" w:rsidR="006B2B14" w:rsidRPr="00300019" w:rsidRDefault="006B2B14" w:rsidP="00196099"/>
        </w:tc>
        <w:tc>
          <w:tcPr>
            <w:tcW w:w="5751" w:type="dxa"/>
          </w:tcPr>
          <w:p w14:paraId="0749106A" w14:textId="77777777" w:rsidR="006B2B14" w:rsidRDefault="006B2B14"/>
          <w:p w14:paraId="792B2576" w14:textId="77777777" w:rsidR="006B2B14" w:rsidRPr="00300019" w:rsidRDefault="006B2B14" w:rsidP="00196099"/>
        </w:tc>
      </w:tr>
      <w:tr w:rsidR="006B2B14" w14:paraId="7880D42F" w14:textId="1F9CECF6" w:rsidTr="006B2B14">
        <w:tc>
          <w:tcPr>
            <w:tcW w:w="4437" w:type="dxa"/>
            <w:gridSpan w:val="2"/>
          </w:tcPr>
          <w:p w14:paraId="036C9AF1" w14:textId="25B258D5" w:rsidR="006B2B14" w:rsidRPr="00300019" w:rsidRDefault="006B2B14" w:rsidP="001255D2">
            <w:r w:rsidRPr="00300019">
              <w:rPr>
                <w:b/>
              </w:rPr>
              <w:t>Department currently employed within</w:t>
            </w:r>
          </w:p>
        </w:tc>
        <w:tc>
          <w:tcPr>
            <w:tcW w:w="5751" w:type="dxa"/>
          </w:tcPr>
          <w:p w14:paraId="623B6F88" w14:textId="77777777" w:rsidR="006B2B14" w:rsidRPr="00300019" w:rsidRDefault="006B2B14" w:rsidP="00196099"/>
        </w:tc>
      </w:tr>
    </w:tbl>
    <w:p w14:paraId="5D4C6C4E" w14:textId="57E3C892" w:rsidR="003E6E9B" w:rsidRDefault="003E6E9B" w:rsidP="00896D33">
      <w:pPr>
        <w:rPr>
          <w:sz w:val="28"/>
          <w:szCs w:val="28"/>
        </w:rPr>
      </w:pPr>
    </w:p>
    <w:tbl>
      <w:tblPr>
        <w:tblStyle w:val="TableGrid"/>
        <w:tblW w:w="0" w:type="auto"/>
        <w:tblLook w:val="04A0" w:firstRow="1" w:lastRow="0" w:firstColumn="1" w:lastColumn="0" w:noHBand="0" w:noVBand="1"/>
      </w:tblPr>
      <w:tblGrid>
        <w:gridCol w:w="4390"/>
        <w:gridCol w:w="5798"/>
      </w:tblGrid>
      <w:tr w:rsidR="003E6E9B" w14:paraId="1AAA339A" w14:textId="77777777" w:rsidTr="00E20A60">
        <w:tc>
          <w:tcPr>
            <w:tcW w:w="10188" w:type="dxa"/>
            <w:gridSpan w:val="2"/>
            <w:shd w:val="clear" w:color="auto" w:fill="BFBFBF" w:themeFill="background1" w:themeFillShade="BF"/>
          </w:tcPr>
          <w:p w14:paraId="62F29383" w14:textId="7A146D20" w:rsidR="003E6E9B" w:rsidRDefault="001255D2" w:rsidP="00896D33">
            <w:pPr>
              <w:rPr>
                <w:b/>
              </w:rPr>
            </w:pPr>
            <w:r>
              <w:rPr>
                <w:b/>
              </w:rPr>
              <w:t>3</w:t>
            </w:r>
            <w:r w:rsidR="003E6E9B" w:rsidRPr="003E6E9B">
              <w:rPr>
                <w:b/>
              </w:rPr>
              <w:t xml:space="preserve">. Details of </w:t>
            </w:r>
            <w:r w:rsidR="001B3DA4" w:rsidRPr="003E6E9B">
              <w:rPr>
                <w:b/>
              </w:rPr>
              <w:t xml:space="preserve">Mammography Apprenticeship </w:t>
            </w:r>
            <w:r w:rsidR="003E6E9B" w:rsidRPr="003E6E9B">
              <w:rPr>
                <w:b/>
              </w:rPr>
              <w:t>Training Programme</w:t>
            </w:r>
            <w:r w:rsidR="001B3DA4">
              <w:rPr>
                <w:b/>
              </w:rPr>
              <w:t xml:space="preserve"> </w:t>
            </w:r>
            <w:r w:rsidR="001B3DA4" w:rsidRPr="003E6E9B">
              <w:rPr>
                <w:b/>
              </w:rPr>
              <w:t>applied for</w:t>
            </w:r>
          </w:p>
          <w:p w14:paraId="7971B7EF" w14:textId="65936766" w:rsidR="003E6E9B" w:rsidRDefault="003E6E9B" w:rsidP="00896D33">
            <w:pPr>
              <w:rPr>
                <w:sz w:val="28"/>
                <w:szCs w:val="28"/>
              </w:rPr>
            </w:pPr>
          </w:p>
        </w:tc>
      </w:tr>
      <w:tr w:rsidR="003E6E9B" w14:paraId="31C89CAD" w14:textId="77777777" w:rsidTr="003E6E9B">
        <w:tc>
          <w:tcPr>
            <w:tcW w:w="4390" w:type="dxa"/>
          </w:tcPr>
          <w:p w14:paraId="5087AD27" w14:textId="7CAB4F78" w:rsidR="003E6E9B" w:rsidRDefault="003E6E9B" w:rsidP="00896D33">
            <w:pPr>
              <w:rPr>
                <w:b/>
              </w:rPr>
            </w:pPr>
            <w:r w:rsidRPr="003E6E9B">
              <w:rPr>
                <w:b/>
              </w:rPr>
              <w:t>Name of training provider</w:t>
            </w:r>
            <w:r w:rsidR="001255D2">
              <w:rPr>
                <w:b/>
              </w:rPr>
              <w:t>:</w:t>
            </w:r>
          </w:p>
          <w:p w14:paraId="5314AFB2" w14:textId="5BA5184E" w:rsidR="001B3DA4" w:rsidRDefault="001B3DA4" w:rsidP="00896D33">
            <w:pPr>
              <w:rPr>
                <w:b/>
              </w:rPr>
            </w:pPr>
          </w:p>
          <w:p w14:paraId="67A23D9A" w14:textId="562231E8" w:rsidR="001B3DA4" w:rsidRDefault="001B3DA4" w:rsidP="00896D33">
            <w:pPr>
              <w:rPr>
                <w:b/>
              </w:rPr>
            </w:pPr>
          </w:p>
          <w:p w14:paraId="78E17FDF" w14:textId="77777777" w:rsidR="001B3DA4" w:rsidRPr="003E6E9B" w:rsidRDefault="001B3DA4" w:rsidP="00896D33">
            <w:pPr>
              <w:rPr>
                <w:b/>
              </w:rPr>
            </w:pPr>
          </w:p>
          <w:p w14:paraId="3163A7CD" w14:textId="77777777" w:rsidR="003E6E9B" w:rsidRDefault="003E6E9B" w:rsidP="00896D33"/>
          <w:p w14:paraId="6469E223" w14:textId="77777777" w:rsidR="003E6E9B" w:rsidRDefault="003E6E9B" w:rsidP="00896D33"/>
          <w:p w14:paraId="2E854A63" w14:textId="57293F2F" w:rsidR="003E6E9B" w:rsidRPr="003E6E9B" w:rsidRDefault="003E6E9B" w:rsidP="00896D33"/>
        </w:tc>
        <w:tc>
          <w:tcPr>
            <w:tcW w:w="5798" w:type="dxa"/>
          </w:tcPr>
          <w:p w14:paraId="4A837FBF" w14:textId="77777777" w:rsidR="003E6E9B" w:rsidRDefault="003E6E9B" w:rsidP="00896D33">
            <w:pPr>
              <w:rPr>
                <w:sz w:val="28"/>
                <w:szCs w:val="28"/>
              </w:rPr>
            </w:pPr>
          </w:p>
        </w:tc>
      </w:tr>
      <w:tr w:rsidR="003E6E9B" w14:paraId="1491EC16" w14:textId="77777777" w:rsidTr="003E6E9B">
        <w:tc>
          <w:tcPr>
            <w:tcW w:w="4390" w:type="dxa"/>
          </w:tcPr>
          <w:p w14:paraId="43550B55" w14:textId="77777777" w:rsidR="003E6E9B" w:rsidRPr="003E6E9B" w:rsidRDefault="003E6E9B" w:rsidP="00896D33">
            <w:pPr>
              <w:rPr>
                <w:b/>
              </w:rPr>
            </w:pPr>
            <w:r w:rsidRPr="003E6E9B">
              <w:rPr>
                <w:b/>
              </w:rPr>
              <w:t>Start date of training programme</w:t>
            </w:r>
          </w:p>
          <w:p w14:paraId="1C461DE3" w14:textId="77777777" w:rsidR="003E6E9B" w:rsidRDefault="003E6E9B" w:rsidP="00896D33"/>
          <w:p w14:paraId="05ED17F7" w14:textId="54A53087" w:rsidR="003E6E9B" w:rsidRDefault="003E6E9B" w:rsidP="003E6E9B">
            <w:r>
              <w:t xml:space="preserve">(please note funding release will be conditional on acceptance on the training programme </w:t>
            </w:r>
            <w:r w:rsidR="001255D2">
              <w:t xml:space="preserve">- </w:t>
            </w:r>
            <w:r>
              <w:t>please provide evidence when available)</w:t>
            </w:r>
          </w:p>
          <w:p w14:paraId="6652351D" w14:textId="30A09A24" w:rsidR="003E6E9B" w:rsidRPr="003E6E9B" w:rsidRDefault="003E6E9B" w:rsidP="00896D33"/>
        </w:tc>
        <w:tc>
          <w:tcPr>
            <w:tcW w:w="5798" w:type="dxa"/>
          </w:tcPr>
          <w:p w14:paraId="7ACC8EDF" w14:textId="77777777" w:rsidR="003E6E9B" w:rsidRDefault="003E6E9B" w:rsidP="00896D33">
            <w:pPr>
              <w:rPr>
                <w:sz w:val="28"/>
                <w:szCs w:val="28"/>
              </w:rPr>
            </w:pPr>
          </w:p>
        </w:tc>
      </w:tr>
    </w:tbl>
    <w:p w14:paraId="589279E1" w14:textId="77777777" w:rsidR="003E6E9B" w:rsidRDefault="003E6E9B" w:rsidP="00896D33">
      <w:pPr>
        <w:rPr>
          <w:sz w:val="28"/>
          <w:szCs w:val="28"/>
        </w:rPr>
      </w:pPr>
    </w:p>
    <w:p w14:paraId="3A059C0F" w14:textId="2D14AD25" w:rsidR="002647A7" w:rsidRDefault="002647A7" w:rsidP="002647A7">
      <w:r>
        <w:t xml:space="preserve">Please return this application for by </w:t>
      </w:r>
      <w:r w:rsidRPr="002647A7">
        <w:rPr>
          <w:b/>
        </w:rPr>
        <w:t>3 January 2019</w:t>
      </w:r>
      <w:r>
        <w:t xml:space="preserve"> via email to diagnosticsprogramme@hee.nhs.uk  </w:t>
      </w:r>
    </w:p>
    <w:p w14:paraId="0D43404F" w14:textId="6806BE56" w:rsidR="00E20A60" w:rsidRDefault="00E20A60" w:rsidP="002647A7"/>
    <w:p w14:paraId="65C0C673" w14:textId="3683C257" w:rsidR="00E20A60" w:rsidRDefault="00E20A60" w:rsidP="002647A7">
      <w:r>
        <w:t>Please address any queries to diagnosticsprogramme@hee.nhs.uk</w:t>
      </w:r>
    </w:p>
    <w:p w14:paraId="0440C392" w14:textId="77777777" w:rsidR="002647A7" w:rsidRDefault="002647A7" w:rsidP="002647A7"/>
    <w:p w14:paraId="0F0B27E1" w14:textId="77777777" w:rsidR="002647A7" w:rsidRPr="005A3FC4" w:rsidRDefault="002647A7" w:rsidP="00896D33">
      <w:pPr>
        <w:rPr>
          <w:sz w:val="28"/>
          <w:szCs w:val="28"/>
        </w:rPr>
      </w:pPr>
    </w:p>
    <w:sectPr w:rsidR="002647A7" w:rsidRPr="005A3FC4" w:rsidSect="00060E55">
      <w:headerReference w:type="default" r:id="rId7"/>
      <w:footerReference w:type="even" r:id="rId8"/>
      <w:footerReference w:type="default" r:id="rId9"/>
      <w:headerReference w:type="first" r:id="rId10"/>
      <w:type w:val="continuous"/>
      <w:pgSz w:w="11900" w:h="16840"/>
      <w:pgMar w:top="170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091D5" w14:textId="77777777" w:rsidR="004A1F54" w:rsidRDefault="004A1F54" w:rsidP="00AC72FD">
      <w:r>
        <w:separator/>
      </w:r>
    </w:p>
  </w:endnote>
  <w:endnote w:type="continuationSeparator" w:id="0">
    <w:p w14:paraId="4F78692E" w14:textId="77777777" w:rsidR="004A1F54" w:rsidRDefault="004A1F54"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4E26"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23BEF3"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90520"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72265DCF"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08BED" w14:textId="77777777" w:rsidR="004A1F54" w:rsidRDefault="004A1F54" w:rsidP="00AC72FD">
      <w:r>
        <w:separator/>
      </w:r>
    </w:p>
  </w:footnote>
  <w:footnote w:type="continuationSeparator" w:id="0">
    <w:p w14:paraId="56A798C1" w14:textId="77777777" w:rsidR="004A1F54" w:rsidRDefault="004A1F54"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BEE5" w14:textId="77777777" w:rsidR="00ED2809" w:rsidRPr="005A3FC4" w:rsidRDefault="005A3FC4" w:rsidP="005A3FC4">
    <w:pPr>
      <w:pStyle w:val="Header"/>
    </w:pPr>
    <w:r>
      <w:rPr>
        <w:noProof/>
        <w:lang w:eastAsia="en-GB"/>
      </w:rPr>
      <w:drawing>
        <wp:anchor distT="0" distB="0" distL="114300" distR="114300" simplePos="0" relativeHeight="251661312" behindDoc="0" locked="0" layoutInCell="1" allowOverlap="0" wp14:anchorId="76F58016" wp14:editId="31C63C87">
          <wp:simplePos x="0" y="0"/>
          <wp:positionH relativeFrom="margin">
            <wp:posOffset>4032222</wp:posOffset>
          </wp:positionH>
          <wp:positionV relativeFrom="page">
            <wp:posOffset>492649</wp:posOffset>
          </wp:positionV>
          <wp:extent cx="2310455" cy="54026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310455" cy="5402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863BD" w14:textId="77777777" w:rsidR="00ED2809" w:rsidRDefault="00ED2809">
    <w:pPr>
      <w:pStyle w:val="Header"/>
    </w:pPr>
    <w:r>
      <w:rPr>
        <w:noProof/>
        <w:lang w:eastAsia="en-GB"/>
      </w:rPr>
      <w:drawing>
        <wp:anchor distT="0" distB="0" distL="114300" distR="114300" simplePos="0" relativeHeight="251659264" behindDoc="0" locked="0" layoutInCell="1" allowOverlap="0" wp14:anchorId="7E19D37B" wp14:editId="0DFEA83F">
          <wp:simplePos x="0" y="0"/>
          <wp:positionH relativeFrom="margin">
            <wp:posOffset>4065610</wp:posOffset>
          </wp:positionH>
          <wp:positionV relativeFrom="topMargin">
            <wp:posOffset>142373</wp:posOffset>
          </wp:positionV>
          <wp:extent cx="2788920" cy="6521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84"/>
    <w:rsid w:val="000112F1"/>
    <w:rsid w:val="00060E55"/>
    <w:rsid w:val="001029DA"/>
    <w:rsid w:val="00112BB3"/>
    <w:rsid w:val="001255D2"/>
    <w:rsid w:val="00184133"/>
    <w:rsid w:val="00196099"/>
    <w:rsid w:val="001B3DA4"/>
    <w:rsid w:val="001C4D37"/>
    <w:rsid w:val="001D4F3A"/>
    <w:rsid w:val="0025038D"/>
    <w:rsid w:val="002647A7"/>
    <w:rsid w:val="00283592"/>
    <w:rsid w:val="002B5E2E"/>
    <w:rsid w:val="002D1B60"/>
    <w:rsid w:val="002D6889"/>
    <w:rsid w:val="002E49BA"/>
    <w:rsid w:val="00300019"/>
    <w:rsid w:val="003D0C72"/>
    <w:rsid w:val="003E6E9B"/>
    <w:rsid w:val="00433727"/>
    <w:rsid w:val="00487913"/>
    <w:rsid w:val="00492CD8"/>
    <w:rsid w:val="004A1F54"/>
    <w:rsid w:val="005A3FC4"/>
    <w:rsid w:val="0066252E"/>
    <w:rsid w:val="00662B5C"/>
    <w:rsid w:val="006B2B14"/>
    <w:rsid w:val="007218CC"/>
    <w:rsid w:val="00732515"/>
    <w:rsid w:val="007466F7"/>
    <w:rsid w:val="0076753F"/>
    <w:rsid w:val="007C7134"/>
    <w:rsid w:val="007F2CB8"/>
    <w:rsid w:val="00832F64"/>
    <w:rsid w:val="00861C74"/>
    <w:rsid w:val="00865FCD"/>
    <w:rsid w:val="008955DE"/>
    <w:rsid w:val="00896D33"/>
    <w:rsid w:val="008C0611"/>
    <w:rsid w:val="008D4984"/>
    <w:rsid w:val="008E5AD9"/>
    <w:rsid w:val="00906015"/>
    <w:rsid w:val="0091039C"/>
    <w:rsid w:val="00933394"/>
    <w:rsid w:val="00933DCA"/>
    <w:rsid w:val="009630E7"/>
    <w:rsid w:val="009D32F5"/>
    <w:rsid w:val="009E2641"/>
    <w:rsid w:val="00A030ED"/>
    <w:rsid w:val="00A41F17"/>
    <w:rsid w:val="00A76867"/>
    <w:rsid w:val="00AC72FD"/>
    <w:rsid w:val="00AD3004"/>
    <w:rsid w:val="00B41E66"/>
    <w:rsid w:val="00B44DC5"/>
    <w:rsid w:val="00BB16C6"/>
    <w:rsid w:val="00CA7EEA"/>
    <w:rsid w:val="00CD09E6"/>
    <w:rsid w:val="00D92573"/>
    <w:rsid w:val="00DA527C"/>
    <w:rsid w:val="00DB1ECE"/>
    <w:rsid w:val="00DF6A80"/>
    <w:rsid w:val="00E20A60"/>
    <w:rsid w:val="00EA2A33"/>
    <w:rsid w:val="00ED0A69"/>
    <w:rsid w:val="00ED2809"/>
    <w:rsid w:val="00F5593D"/>
    <w:rsid w:val="00FE2E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DD02D0"/>
  <w14:defaultImageDpi w14:val="300"/>
  <w15:docId w15:val="{6998FCAB-1865-4A57-B965-86AEBB31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table" w:styleId="TableGrid">
    <w:name w:val="Table Grid"/>
    <w:basedOn w:val="TableNormal"/>
    <w:uiPriority w:val="59"/>
    <w:unhideWhenUsed/>
    <w:rsid w:val="008D4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te.Woodcock\Downloads\Word+document+template+plain+HEE+branded+documen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7257E-9F3B-4E66-9543-00772436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Word+document+template+plain+HEE+branded+document+(2)</Template>
  <TotalTime>10</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janette.woodcock</dc:creator>
  <cp:lastModifiedBy>Helen Barrett</cp:lastModifiedBy>
  <cp:revision>4</cp:revision>
  <cp:lastPrinted>2018-12-11T12:51:00Z</cp:lastPrinted>
  <dcterms:created xsi:type="dcterms:W3CDTF">2018-12-17T10:52:00Z</dcterms:created>
  <dcterms:modified xsi:type="dcterms:W3CDTF">2018-12-17T11:01:00Z</dcterms:modified>
</cp:coreProperties>
</file>