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870D9C" w14:textId="6DB722BD" w:rsidR="00933394" w:rsidRDefault="00214162" w:rsidP="00214162">
      <w:pPr>
        <w:jc w:val="right"/>
      </w:pPr>
      <w:r>
        <w:rPr>
          <w:noProof/>
          <w:lang w:eastAsia="en-GB"/>
        </w:rPr>
        <w:drawing>
          <wp:inline distT="0" distB="0" distL="0" distR="0" wp14:anchorId="25BCAF30" wp14:editId="52998819">
            <wp:extent cx="2788920" cy="652145"/>
            <wp:effectExtent l="0" t="0" r="5080" b="0"/>
            <wp:docPr id="6" name="Picture 6" descr="Health Education England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ealth Education England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5C68" w14:textId="6661FDC9" w:rsidR="00BB6E3A" w:rsidRDefault="00BB6E3A" w:rsidP="00BB6E3A">
      <w:bookmarkStart w:id="0" w:name="Heading2"/>
    </w:p>
    <w:p w14:paraId="61D9C25C" w14:textId="554C2C25" w:rsidR="00D00543" w:rsidRDefault="00000228" w:rsidP="001E421E">
      <w:pPr>
        <w:pStyle w:val="Heading1"/>
      </w:pPr>
      <w:r>
        <w:t xml:space="preserve">Allied Health </w:t>
      </w:r>
      <w:r w:rsidR="001878BC">
        <w:t>P</w:t>
      </w:r>
      <w:r>
        <w:t>rofessions Faculty Maturity Matrix</w:t>
      </w:r>
      <w:r w:rsidR="00BB5D8B">
        <w:t xml:space="preserve"> – self-assesment</w:t>
      </w:r>
    </w:p>
    <w:p w14:paraId="0FA17F1F" w14:textId="5BD5EBE1" w:rsidR="00BB5D8B" w:rsidRPr="00BB6E3A" w:rsidRDefault="00BB5D8B" w:rsidP="00BB5D8B">
      <w:pPr>
        <w:rPr>
          <w:i/>
          <w:iCs/>
        </w:rPr>
      </w:pPr>
      <w:r w:rsidRPr="00BB6E3A">
        <w:rPr>
          <w:i/>
          <w:iCs/>
        </w:rPr>
        <w:t xml:space="preserve">Please use this template </w:t>
      </w:r>
      <w:r w:rsidR="001E421E" w:rsidRPr="00BB6E3A">
        <w:rPr>
          <w:i/>
          <w:iCs/>
        </w:rPr>
        <w:t>to self asses your AHP Faculty</w:t>
      </w:r>
      <w:r w:rsidR="00C56CE2" w:rsidRPr="00BB6E3A">
        <w:rPr>
          <w:i/>
          <w:iCs/>
        </w:rPr>
        <w:t>.</w:t>
      </w:r>
    </w:p>
    <w:p w14:paraId="04B7AAAC" w14:textId="77777777" w:rsidR="001E421E" w:rsidRPr="00BB5D8B" w:rsidRDefault="001E421E" w:rsidP="00BB5D8B"/>
    <w:p w14:paraId="3CBD125B" w14:textId="3DFBD4D1" w:rsidR="00BB5D8B" w:rsidRDefault="00BB5D8B" w:rsidP="00AC3E60">
      <w:pPr>
        <w:rPr>
          <w:lang w:val="en-US"/>
        </w:rPr>
      </w:pPr>
      <w:r>
        <w:rPr>
          <w:lang w:val="en-US"/>
        </w:rPr>
        <w:t xml:space="preserve">Insert your ICS name here: </w:t>
      </w:r>
    </w:p>
    <w:p w14:paraId="06C9A1B5" w14:textId="0E140669" w:rsidR="00BB5D8B" w:rsidRDefault="00BB5D8B" w:rsidP="00AC3E60">
      <w:pPr>
        <w:rPr>
          <w:lang w:val="en-US"/>
        </w:rPr>
      </w:pPr>
      <w:r>
        <w:rPr>
          <w:lang w:val="en-US"/>
        </w:rPr>
        <w:t>Insert date and name of person completing the matrix:</w:t>
      </w:r>
    </w:p>
    <w:p w14:paraId="44166348" w14:textId="29EB96CD" w:rsidR="00C56CE2" w:rsidRDefault="00C56CE2" w:rsidP="00AC3E60">
      <w:pPr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28"/>
        <w:gridCol w:w="2437"/>
        <w:gridCol w:w="2378"/>
        <w:gridCol w:w="2435"/>
      </w:tblGrid>
      <w:tr w:rsidR="00C56CE2" w:rsidRPr="00C56CE2" w14:paraId="1655D2FD" w14:textId="77777777" w:rsidTr="00BB6E3A">
        <w:trPr>
          <w:trHeight w:val="463"/>
        </w:trPr>
        <w:tc>
          <w:tcPr>
            <w:tcW w:w="1439" w:type="pct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C07C96E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EBF1DE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1C77001" w14:textId="77777777" w:rsidR="00C56CE2" w:rsidRPr="00C56CE2" w:rsidRDefault="00C56CE2" w:rsidP="00C56CE2">
            <w:pPr>
              <w:rPr>
                <w:b/>
                <w:bCs/>
              </w:rPr>
            </w:pPr>
            <w:r w:rsidRPr="00C56CE2">
              <w:rPr>
                <w:b/>
                <w:bCs/>
                <w:lang w:val="en-US"/>
              </w:rPr>
              <w:t>Emerging</w:t>
            </w:r>
          </w:p>
        </w:tc>
        <w:tc>
          <w:tcPr>
            <w:tcW w:w="1168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C3D69B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B20B78C" w14:textId="77777777" w:rsidR="00C56CE2" w:rsidRPr="00C56CE2" w:rsidRDefault="00C56CE2" w:rsidP="00C56CE2">
            <w:pPr>
              <w:rPr>
                <w:b/>
                <w:bCs/>
              </w:rPr>
            </w:pPr>
            <w:r w:rsidRPr="00C56CE2">
              <w:rPr>
                <w:b/>
                <w:bCs/>
                <w:lang w:val="en-US"/>
              </w:rPr>
              <w:t>Developing</w:t>
            </w: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single" w:sz="8" w:space="0" w:color="FFFFFF"/>
            </w:tcBorders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12E3FE3" w14:textId="77777777" w:rsidR="00C56CE2" w:rsidRPr="00C56CE2" w:rsidRDefault="00C56CE2" w:rsidP="00C56CE2">
            <w:pPr>
              <w:rPr>
                <w:b/>
                <w:bCs/>
              </w:rPr>
            </w:pPr>
            <w:r w:rsidRPr="00C56CE2">
              <w:rPr>
                <w:b/>
                <w:bCs/>
                <w:lang w:val="en-US"/>
              </w:rPr>
              <w:t>Maturing</w:t>
            </w:r>
          </w:p>
        </w:tc>
      </w:tr>
      <w:tr w:rsidR="00C56CE2" w:rsidRPr="00C56CE2" w14:paraId="572C8B49" w14:textId="77777777" w:rsidTr="00500E2A">
        <w:trPr>
          <w:trHeight w:val="767"/>
        </w:trPr>
        <w:tc>
          <w:tcPr>
            <w:tcW w:w="1439" w:type="pct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58C008F" w14:textId="77777777" w:rsidR="00C56CE2" w:rsidRPr="00C56CE2" w:rsidRDefault="00C56CE2" w:rsidP="00C56CE2">
            <w:pPr>
              <w:rPr>
                <w:b/>
                <w:bCs/>
              </w:rPr>
            </w:pPr>
            <w:r w:rsidRPr="00C56CE2">
              <w:rPr>
                <w:b/>
                <w:bCs/>
                <w:lang w:val="en-US"/>
              </w:rPr>
              <w:t>Purpose</w:t>
            </w: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EBF1DE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6FE6730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C3D69B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8C94C05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single" w:sz="8" w:space="0" w:color="FFFFFF"/>
            </w:tcBorders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D761C68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</w:tr>
      <w:tr w:rsidR="00C56CE2" w:rsidRPr="00C56CE2" w14:paraId="51EDD199" w14:textId="77777777" w:rsidTr="00500E2A">
        <w:trPr>
          <w:trHeight w:val="766"/>
        </w:trPr>
        <w:tc>
          <w:tcPr>
            <w:tcW w:w="1439" w:type="pct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62E850A0" w14:textId="77777777" w:rsidR="00C56CE2" w:rsidRPr="00C56CE2" w:rsidRDefault="00C56CE2" w:rsidP="00C56CE2">
            <w:pPr>
              <w:rPr>
                <w:b/>
                <w:bCs/>
              </w:rPr>
            </w:pPr>
            <w:r w:rsidRPr="00C56CE2">
              <w:rPr>
                <w:b/>
                <w:bCs/>
                <w:lang w:val="en-US"/>
              </w:rPr>
              <w:t>AHP Faculty membership</w:t>
            </w: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EBF1DE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569F38E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C3D69B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CB13181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single" w:sz="8" w:space="0" w:color="FFFFFF"/>
            </w:tcBorders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4C4EE11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</w:tr>
      <w:tr w:rsidR="00C56CE2" w:rsidRPr="00C56CE2" w14:paraId="235540B7" w14:textId="77777777" w:rsidTr="00500E2A">
        <w:trPr>
          <w:trHeight w:val="766"/>
        </w:trPr>
        <w:tc>
          <w:tcPr>
            <w:tcW w:w="1439" w:type="pct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2B8EC91A" w14:textId="77777777" w:rsidR="00C56CE2" w:rsidRPr="00C56CE2" w:rsidRDefault="00C56CE2" w:rsidP="00C56CE2">
            <w:pPr>
              <w:rPr>
                <w:b/>
                <w:bCs/>
              </w:rPr>
            </w:pPr>
            <w:r w:rsidRPr="00C56CE2">
              <w:rPr>
                <w:b/>
                <w:bCs/>
                <w:lang w:val="en-US"/>
              </w:rPr>
              <w:t>Members engagement</w:t>
            </w: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EBF1DE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FC5C137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C3D69B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0921B7F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single" w:sz="8" w:space="0" w:color="FFFFFF"/>
            </w:tcBorders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03599AD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</w:tr>
      <w:tr w:rsidR="00C56CE2" w:rsidRPr="00C56CE2" w14:paraId="38700553" w14:textId="77777777" w:rsidTr="00500E2A">
        <w:trPr>
          <w:trHeight w:val="766"/>
        </w:trPr>
        <w:tc>
          <w:tcPr>
            <w:tcW w:w="1439" w:type="pct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7" w:type="dxa"/>
            </w:tcMar>
            <w:vAlign w:val="center"/>
            <w:hideMark/>
          </w:tcPr>
          <w:p w14:paraId="18A07AAB" w14:textId="77777777" w:rsidR="00C56CE2" w:rsidRPr="00C56CE2" w:rsidRDefault="00C56CE2" w:rsidP="00C56CE2">
            <w:pPr>
              <w:rPr>
                <w:b/>
                <w:bCs/>
              </w:rPr>
            </w:pPr>
            <w:r w:rsidRPr="00C56CE2">
              <w:rPr>
                <w:b/>
                <w:bCs/>
                <w:lang w:val="en-US"/>
              </w:rPr>
              <w:t>G</w:t>
            </w:r>
            <w:r w:rsidRPr="00C56CE2">
              <w:rPr>
                <w:b/>
                <w:bCs/>
              </w:rPr>
              <w:t>overnance</w:t>
            </w: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EBF1DE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F8EB974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C3D69B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16D6DFD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single" w:sz="8" w:space="0" w:color="FFFFFF"/>
            </w:tcBorders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E212407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</w:tr>
      <w:tr w:rsidR="00C56CE2" w:rsidRPr="00C56CE2" w14:paraId="29F87966" w14:textId="77777777" w:rsidTr="00500E2A">
        <w:trPr>
          <w:trHeight w:val="766"/>
        </w:trPr>
        <w:tc>
          <w:tcPr>
            <w:tcW w:w="1439" w:type="pct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3C890BDB" w14:textId="77777777" w:rsidR="00C56CE2" w:rsidRPr="00C56CE2" w:rsidRDefault="00C56CE2" w:rsidP="00C56CE2">
            <w:pPr>
              <w:rPr>
                <w:b/>
                <w:bCs/>
              </w:rPr>
            </w:pPr>
            <w:r w:rsidRPr="00C56CE2">
              <w:rPr>
                <w:b/>
                <w:bCs/>
                <w:lang w:val="en-US"/>
              </w:rPr>
              <w:t>L</w:t>
            </w:r>
            <w:r w:rsidRPr="00C56CE2">
              <w:rPr>
                <w:b/>
                <w:bCs/>
              </w:rPr>
              <w:t>eadership</w:t>
            </w: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EBF1DE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098AE11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C3D69B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C5AB664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single" w:sz="8" w:space="0" w:color="FFFFFF"/>
            </w:tcBorders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F13E9AE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</w:tr>
      <w:tr w:rsidR="00C56CE2" w:rsidRPr="00C56CE2" w14:paraId="4A26BAD2" w14:textId="77777777" w:rsidTr="00500E2A">
        <w:trPr>
          <w:trHeight w:val="981"/>
        </w:trPr>
        <w:tc>
          <w:tcPr>
            <w:tcW w:w="1439" w:type="pct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3C5618F1" w14:textId="77777777" w:rsidR="00C56CE2" w:rsidRPr="00C56CE2" w:rsidRDefault="00C56CE2" w:rsidP="00C56CE2">
            <w:pPr>
              <w:rPr>
                <w:b/>
                <w:bCs/>
              </w:rPr>
            </w:pPr>
            <w:r w:rsidRPr="00C56CE2">
              <w:rPr>
                <w:b/>
                <w:bCs/>
              </w:rPr>
              <w:t>QI and project management</w:t>
            </w: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EBF1DE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E07BC0D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C3D69B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9C62B26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single" w:sz="8" w:space="0" w:color="FFFFFF"/>
            </w:tcBorders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271FDE9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</w:tr>
      <w:tr w:rsidR="00C56CE2" w:rsidRPr="00C56CE2" w14:paraId="27F42626" w14:textId="77777777" w:rsidTr="00500E2A">
        <w:trPr>
          <w:trHeight w:val="767"/>
        </w:trPr>
        <w:tc>
          <w:tcPr>
            <w:tcW w:w="1439" w:type="pct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4AD9E8B3" w14:textId="77777777" w:rsidR="00C56CE2" w:rsidRPr="00C56CE2" w:rsidRDefault="00C56CE2" w:rsidP="00C56CE2">
            <w:pPr>
              <w:rPr>
                <w:b/>
                <w:bCs/>
              </w:rPr>
            </w:pPr>
            <w:r w:rsidRPr="00C56CE2">
              <w:rPr>
                <w:b/>
                <w:bCs/>
              </w:rPr>
              <w:t xml:space="preserve">Data dashboard </w:t>
            </w: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EBF1DE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4C0EFC6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C3D69B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8BB431E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single" w:sz="8" w:space="0" w:color="FFFFFF"/>
            </w:tcBorders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30A949D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</w:tr>
      <w:tr w:rsidR="00C56CE2" w:rsidRPr="00C56CE2" w14:paraId="648109CA" w14:textId="77777777" w:rsidTr="00500E2A">
        <w:trPr>
          <w:trHeight w:val="693"/>
        </w:trPr>
        <w:tc>
          <w:tcPr>
            <w:tcW w:w="1439" w:type="pct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5C6854D9" w14:textId="77777777" w:rsidR="00C56CE2" w:rsidRPr="00C56CE2" w:rsidRDefault="00C56CE2" w:rsidP="00C56CE2">
            <w:pPr>
              <w:rPr>
                <w:b/>
                <w:bCs/>
              </w:rPr>
            </w:pPr>
            <w:r w:rsidRPr="00C56CE2">
              <w:rPr>
                <w:b/>
                <w:bCs/>
                <w:lang w:val="en-US"/>
              </w:rPr>
              <w:t>Identification of workforce priorities</w:t>
            </w: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EBF1DE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98BE8E4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C3D69B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772476B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48" w:space="0" w:color="FFFFFF"/>
              <w:right w:val="single" w:sz="8" w:space="0" w:color="FFFFFF"/>
            </w:tcBorders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62AD6D8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</w:tr>
      <w:tr w:rsidR="00C56CE2" w:rsidRPr="00C56CE2" w14:paraId="24D0CB30" w14:textId="77777777" w:rsidTr="00500E2A">
        <w:trPr>
          <w:trHeight w:val="693"/>
        </w:trPr>
        <w:tc>
          <w:tcPr>
            <w:tcW w:w="1439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14:paraId="456164D2" w14:textId="77777777" w:rsidR="00C56CE2" w:rsidRPr="00C56CE2" w:rsidRDefault="00C56CE2" w:rsidP="00C56CE2">
            <w:pPr>
              <w:rPr>
                <w:b/>
                <w:bCs/>
              </w:rPr>
            </w:pPr>
            <w:r w:rsidRPr="00C56CE2">
              <w:rPr>
                <w:b/>
                <w:bCs/>
              </w:rPr>
              <w:t xml:space="preserve">Sustainability </w:t>
            </w: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8" w:space="0" w:color="FFFFFF"/>
              <w:right w:val="nil"/>
            </w:tcBorders>
            <w:shd w:val="clear" w:color="auto" w:fill="EBF1DE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465AF58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single" w:sz="48" w:space="0" w:color="FFFFFF"/>
              <w:left w:val="nil"/>
              <w:bottom w:val="single" w:sz="8" w:space="0" w:color="FFFFFF"/>
              <w:right w:val="nil"/>
            </w:tcBorders>
            <w:shd w:val="clear" w:color="auto" w:fill="C3D69B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C04A1C2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8BE3A56" w14:textId="77777777" w:rsidR="00C56CE2" w:rsidRPr="00C56CE2" w:rsidRDefault="00C56CE2" w:rsidP="00C56CE2">
            <w:pPr>
              <w:rPr>
                <w:b/>
                <w:bCs/>
              </w:rPr>
            </w:pPr>
          </w:p>
        </w:tc>
      </w:tr>
      <w:bookmarkEnd w:id="0"/>
    </w:tbl>
    <w:p w14:paraId="032A35F0" w14:textId="77777777" w:rsidR="00933394" w:rsidRPr="00DA527C" w:rsidRDefault="00933394" w:rsidP="00DA527C"/>
    <w:sectPr w:rsidR="00933394" w:rsidRPr="00DA527C" w:rsidSect="00933394">
      <w:headerReference w:type="default" r:id="rId12"/>
      <w:footerReference w:type="even" r:id="rId13"/>
      <w:footerReference w:type="default" r:id="rId14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4A57" w14:textId="77777777" w:rsidR="0057404C" w:rsidRDefault="0057404C" w:rsidP="00AC72FD">
      <w:r>
        <w:separator/>
      </w:r>
    </w:p>
  </w:endnote>
  <w:endnote w:type="continuationSeparator" w:id="0">
    <w:p w14:paraId="7FD5E5EC" w14:textId="77777777" w:rsidR="0057404C" w:rsidRDefault="0057404C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9011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EA29F1">
      <w:rPr>
        <w:rStyle w:val="PageNumber"/>
        <w:color w:val="365F91" w:themeColor="accent1" w:themeShade="BF"/>
      </w:rPr>
      <w:fldChar w:fldCharType="begin"/>
    </w:r>
    <w:r w:rsidRPr="00EA29F1">
      <w:rPr>
        <w:rStyle w:val="PageNumber"/>
        <w:color w:val="365F91" w:themeColor="accent1" w:themeShade="BF"/>
      </w:rPr>
      <w:instrText xml:space="preserve">PAGE  </w:instrText>
    </w:r>
    <w:r w:rsidRPr="00EA29F1">
      <w:rPr>
        <w:rStyle w:val="PageNumber"/>
        <w:color w:val="365F91" w:themeColor="accent1" w:themeShade="BF"/>
      </w:rPr>
      <w:fldChar w:fldCharType="separate"/>
    </w:r>
    <w:r w:rsidR="00933394" w:rsidRPr="00EA29F1">
      <w:rPr>
        <w:rStyle w:val="PageNumber"/>
        <w:noProof/>
        <w:color w:val="365F91" w:themeColor="accent1" w:themeShade="BF"/>
      </w:rPr>
      <w:t>2</w:t>
    </w:r>
    <w:r w:rsidRPr="00EA29F1">
      <w:rPr>
        <w:rStyle w:val="PageNumber"/>
        <w:color w:val="365F91" w:themeColor="accent1" w:themeShade="BF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99ED3" w14:textId="77777777" w:rsidR="0057404C" w:rsidRDefault="0057404C" w:rsidP="00AC72FD">
      <w:r>
        <w:separator/>
      </w:r>
    </w:p>
  </w:footnote>
  <w:footnote w:type="continuationSeparator" w:id="0">
    <w:p w14:paraId="602CC76A" w14:textId="77777777" w:rsidR="0057404C" w:rsidRDefault="0057404C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C096" w14:textId="10351F45" w:rsidR="001E421E" w:rsidRPr="001E421E" w:rsidRDefault="001E421E" w:rsidP="001E421E">
    <w:pPr>
      <w:pStyle w:val="Header"/>
      <w:rPr>
        <w:rFonts w:eastAsiaTheme="majorEastAsia" w:cstheme="majorBidi"/>
        <w:b/>
        <w:bCs/>
        <w:color w:val="003893"/>
        <w:sz w:val="28"/>
        <w:szCs w:val="28"/>
      </w:rPr>
    </w:pPr>
    <w:r w:rsidRPr="001E421E">
      <w:rPr>
        <w:rFonts w:eastAsiaTheme="majorEastAsia" w:cstheme="majorBidi"/>
        <w:b/>
        <w:bCs/>
        <w:color w:val="003893"/>
        <w:sz w:val="28"/>
        <w:szCs w:val="28"/>
      </w:rPr>
      <w:t xml:space="preserve">Allied Health Professions Faculty </w:t>
    </w:r>
    <w:r w:rsidR="00FD76E7">
      <w:rPr>
        <w:rFonts w:eastAsiaTheme="majorEastAsia" w:cstheme="majorBidi"/>
        <w:b/>
        <w:bCs/>
        <w:color w:val="003893"/>
        <w:sz w:val="28"/>
        <w:szCs w:val="28"/>
      </w:rPr>
      <w:t xml:space="preserve">- </w:t>
    </w:r>
    <w:r w:rsidRPr="001E421E">
      <w:rPr>
        <w:rFonts w:eastAsiaTheme="majorEastAsia" w:cstheme="majorBidi"/>
        <w:b/>
        <w:bCs/>
        <w:color w:val="003893"/>
        <w:sz w:val="28"/>
        <w:szCs w:val="28"/>
      </w:rPr>
      <w:t>Maturity Matrix</w:t>
    </w:r>
  </w:p>
  <w:p w14:paraId="47A7E1D7" w14:textId="26BDD0DB" w:rsidR="00ED2809" w:rsidRPr="001E421E" w:rsidRDefault="00ED2809" w:rsidP="001E421E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81EBE"/>
    <w:multiLevelType w:val="hybridMultilevel"/>
    <w:tmpl w:val="3CD65558"/>
    <w:lvl w:ilvl="0" w:tplc="922AE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AD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43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C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81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06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06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C8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A1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D67FE"/>
    <w:multiLevelType w:val="hybridMultilevel"/>
    <w:tmpl w:val="8914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A7E4E"/>
    <w:multiLevelType w:val="hybridMultilevel"/>
    <w:tmpl w:val="B7F499A8"/>
    <w:lvl w:ilvl="0" w:tplc="320A3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0A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00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47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0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27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61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3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66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228"/>
    <w:rsid w:val="000848F3"/>
    <w:rsid w:val="000D7ED6"/>
    <w:rsid w:val="00107CF7"/>
    <w:rsid w:val="001263B4"/>
    <w:rsid w:val="00135A54"/>
    <w:rsid w:val="00184133"/>
    <w:rsid w:val="001878BC"/>
    <w:rsid w:val="001A3B4D"/>
    <w:rsid w:val="001D4F3A"/>
    <w:rsid w:val="001E421E"/>
    <w:rsid w:val="001F54D9"/>
    <w:rsid w:val="00214162"/>
    <w:rsid w:val="00250156"/>
    <w:rsid w:val="0025038D"/>
    <w:rsid w:val="002D6889"/>
    <w:rsid w:val="002E49BA"/>
    <w:rsid w:val="00317F85"/>
    <w:rsid w:val="00327F5B"/>
    <w:rsid w:val="003564E4"/>
    <w:rsid w:val="00360EC8"/>
    <w:rsid w:val="004303E9"/>
    <w:rsid w:val="0046093E"/>
    <w:rsid w:val="00500E2A"/>
    <w:rsid w:val="00503AB7"/>
    <w:rsid w:val="00511668"/>
    <w:rsid w:val="00521CAB"/>
    <w:rsid w:val="0057404C"/>
    <w:rsid w:val="005C7ECA"/>
    <w:rsid w:val="006B6DEF"/>
    <w:rsid w:val="006E2C16"/>
    <w:rsid w:val="00782D6A"/>
    <w:rsid w:val="007D15DF"/>
    <w:rsid w:val="007F2CB8"/>
    <w:rsid w:val="00832F64"/>
    <w:rsid w:val="00841424"/>
    <w:rsid w:val="00861C74"/>
    <w:rsid w:val="008A7EF7"/>
    <w:rsid w:val="008B0C2E"/>
    <w:rsid w:val="00906015"/>
    <w:rsid w:val="0091039C"/>
    <w:rsid w:val="00933394"/>
    <w:rsid w:val="00943469"/>
    <w:rsid w:val="009D32F5"/>
    <w:rsid w:val="009D5B5D"/>
    <w:rsid w:val="009E2641"/>
    <w:rsid w:val="009E3F4C"/>
    <w:rsid w:val="00A030ED"/>
    <w:rsid w:val="00A06FD7"/>
    <w:rsid w:val="00A3323F"/>
    <w:rsid w:val="00A41F17"/>
    <w:rsid w:val="00A76867"/>
    <w:rsid w:val="00AC3E60"/>
    <w:rsid w:val="00AC72FD"/>
    <w:rsid w:val="00AD03C8"/>
    <w:rsid w:val="00AD3004"/>
    <w:rsid w:val="00AE5F47"/>
    <w:rsid w:val="00B44DC5"/>
    <w:rsid w:val="00BA378F"/>
    <w:rsid w:val="00BB5D8B"/>
    <w:rsid w:val="00BB6E3A"/>
    <w:rsid w:val="00C56CE2"/>
    <w:rsid w:val="00C80E80"/>
    <w:rsid w:val="00CA7EEA"/>
    <w:rsid w:val="00D00543"/>
    <w:rsid w:val="00D40C54"/>
    <w:rsid w:val="00D743DB"/>
    <w:rsid w:val="00D81D66"/>
    <w:rsid w:val="00DA527C"/>
    <w:rsid w:val="00DF6A80"/>
    <w:rsid w:val="00EA29F1"/>
    <w:rsid w:val="00EA3FAA"/>
    <w:rsid w:val="00ED2809"/>
    <w:rsid w:val="00F5593D"/>
    <w:rsid w:val="00FB0FE2"/>
    <w:rsid w:val="00FC232B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8744D"/>
  <w14:defaultImageDpi w14:val="330"/>
  <w15:docId w15:val="{FDA7A230-1988-1C4F-958D-E9CF49E7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paragraph" w:styleId="ListParagraph">
    <w:name w:val="List Paragraph"/>
    <w:basedOn w:val="Normal"/>
    <w:uiPriority w:val="34"/>
    <w:rsid w:val="0050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46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5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9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8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3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4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2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6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6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5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6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7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1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93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68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85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23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73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94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3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41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F280-DB10-4EE8-B079-68D68B0B31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Jane Gardner-Florence</cp:lastModifiedBy>
  <cp:revision>3</cp:revision>
  <cp:lastPrinted>2020-10-02T12:10:00Z</cp:lastPrinted>
  <dcterms:created xsi:type="dcterms:W3CDTF">2021-03-22T17:05:00Z</dcterms:created>
  <dcterms:modified xsi:type="dcterms:W3CDTF">2021-03-22T17:06:00Z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