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bookmarkEnd w:id="0"/>
    <w:p w14:paraId="00ADFF0F" w14:textId="51C73C3C" w:rsidR="00317F85" w:rsidRPr="00F14517" w:rsidRDefault="00F14517" w:rsidP="00107CF7">
      <w:pPr>
        <w:rPr>
          <w:rFonts w:cs="Arial"/>
          <w:b/>
          <w:bCs/>
          <w:sz w:val="40"/>
          <w:szCs w:val="40"/>
        </w:rPr>
      </w:pPr>
      <w:proofErr w:type="spellStart"/>
      <w:r w:rsidRPr="00F14517">
        <w:rPr>
          <w:rFonts w:cs="Arial"/>
          <w:b/>
          <w:bCs/>
          <w:color w:val="00539A" w:themeColor="text2" w:themeShade="BF"/>
          <w:sz w:val="40"/>
          <w:szCs w:val="40"/>
        </w:rPr>
        <w:t>Mohbeen</w:t>
      </w:r>
      <w:proofErr w:type="spellEnd"/>
      <w:r w:rsidRPr="00F14517">
        <w:rPr>
          <w:rFonts w:cs="Arial"/>
          <w:b/>
          <w:bCs/>
          <w:color w:val="00539A" w:themeColor="text2" w:themeShade="BF"/>
          <w:sz w:val="40"/>
          <w:szCs w:val="40"/>
        </w:rPr>
        <w:t xml:space="preserve"> </w:t>
      </w:r>
      <w:proofErr w:type="spellStart"/>
      <w:r w:rsidRPr="00F14517">
        <w:rPr>
          <w:rFonts w:cs="Arial"/>
          <w:b/>
          <w:bCs/>
          <w:color w:val="00539A" w:themeColor="text2" w:themeShade="BF"/>
          <w:sz w:val="40"/>
          <w:szCs w:val="40"/>
        </w:rPr>
        <w:t>Khatab</w:t>
      </w:r>
      <w:proofErr w:type="spellEnd"/>
    </w:p>
    <w:p w14:paraId="61C4F75F" w14:textId="77777777" w:rsidR="00F14517" w:rsidRPr="00107CF7" w:rsidRDefault="00F14517" w:rsidP="00107CF7"/>
    <w:p w14:paraId="1722E51C" w14:textId="1BADE9D6" w:rsidR="00107CF7" w:rsidRPr="00C27B88" w:rsidRDefault="00F14517" w:rsidP="00107CF7">
      <w:pPr>
        <w:rPr>
          <w:rFonts w:asciiTheme="majorHAnsi" w:hAnsiTheme="majorHAnsi" w:cstheme="majorHAnsi"/>
          <w:b/>
          <w:bCs/>
          <w:color w:val="003087" w:themeColor="accent3"/>
          <w:sz w:val="28"/>
          <w:szCs w:val="28"/>
        </w:rPr>
      </w:pPr>
      <w:proofErr w:type="spellStart"/>
      <w:r>
        <w:rPr>
          <w:rStyle w:val="normaltextrun"/>
          <w:rFonts w:asciiTheme="majorHAnsi" w:hAnsiTheme="majorHAnsi" w:cstheme="majorHAnsi"/>
          <w:b/>
          <w:bCs/>
          <w:color w:val="003087" w:themeColor="accent3"/>
          <w:sz w:val="28"/>
          <w:szCs w:val="28"/>
          <w:shd w:val="clear" w:color="auto" w:fill="FFFFFF"/>
        </w:rPr>
        <w:t>Mohbeen</w:t>
      </w:r>
      <w:proofErr w:type="spellEnd"/>
      <w:r>
        <w:rPr>
          <w:rStyle w:val="normaltextrun"/>
          <w:rFonts w:asciiTheme="majorHAnsi" w:hAnsiTheme="majorHAnsi" w:cstheme="majorHAnsi"/>
          <w:b/>
          <w:bCs/>
          <w:color w:val="003087" w:themeColor="accent3"/>
          <w:sz w:val="28"/>
          <w:szCs w:val="28"/>
          <w:shd w:val="clear" w:color="auto" w:fill="FFFFFF"/>
        </w:rPr>
        <w:t xml:space="preserve"> </w:t>
      </w:r>
      <w:proofErr w:type="spellStart"/>
      <w:r>
        <w:rPr>
          <w:rStyle w:val="normaltextrun"/>
          <w:rFonts w:asciiTheme="majorHAnsi" w:hAnsiTheme="majorHAnsi" w:cstheme="majorHAnsi"/>
          <w:b/>
          <w:bCs/>
          <w:color w:val="003087" w:themeColor="accent3"/>
          <w:sz w:val="28"/>
          <w:szCs w:val="28"/>
          <w:shd w:val="clear" w:color="auto" w:fill="FFFFFF"/>
        </w:rPr>
        <w:t>Khatab</w:t>
      </w:r>
      <w:proofErr w:type="spellEnd"/>
      <w:r>
        <w:rPr>
          <w:rStyle w:val="normaltextrun"/>
          <w:rFonts w:asciiTheme="majorHAnsi" w:hAnsiTheme="majorHAnsi" w:cstheme="majorHAnsi"/>
          <w:b/>
          <w:bCs/>
          <w:color w:val="003087" w:themeColor="accent3"/>
          <w:sz w:val="28"/>
          <w:szCs w:val="28"/>
          <w:shd w:val="clear" w:color="auto" w:fill="FFFFFF"/>
        </w:rPr>
        <w:t xml:space="preserve"> is a Dietetic Assistant Practitioner.</w:t>
      </w:r>
    </w:p>
    <w:p w14:paraId="7E971CA8" w14:textId="77777777" w:rsidR="00933394" w:rsidRDefault="00933394" w:rsidP="00107CF7">
      <w:bookmarkStart w:id="1" w:name="Heading3"/>
    </w:p>
    <w:bookmarkEnd w:id="1"/>
    <w:p w14:paraId="77B749C9" w14:textId="77777777" w:rsidR="00933394" w:rsidRPr="00933394" w:rsidRDefault="00933394" w:rsidP="00107CF7"/>
    <w:p w14:paraId="494C05C1" w14:textId="43927537" w:rsidR="00F14517" w:rsidRDefault="00F14517" w:rsidP="00F14517">
      <w:pPr>
        <w:rPr>
          <w:rFonts w:cs="Arial"/>
          <w:sz w:val="22"/>
          <w:szCs w:val="22"/>
        </w:rPr>
      </w:pPr>
      <w:r>
        <w:rPr>
          <w:rFonts w:cs="Arial"/>
          <w:sz w:val="22"/>
          <w:szCs w:val="22"/>
        </w:rPr>
        <w:t xml:space="preserve">I </w:t>
      </w:r>
      <w:r w:rsidR="0069044B">
        <w:rPr>
          <w:rFonts w:cs="Arial"/>
          <w:sz w:val="22"/>
          <w:szCs w:val="22"/>
        </w:rPr>
        <w:t>work</w:t>
      </w:r>
      <w:r>
        <w:rPr>
          <w:rFonts w:cs="Arial"/>
          <w:sz w:val="22"/>
          <w:szCs w:val="22"/>
        </w:rPr>
        <w:t xml:space="preserve"> part time at Moseley Hall Hospital and occasionally at West Heath Hospital. I complete dietetic consultations for patients who require nutrition support</w:t>
      </w:r>
      <w:r w:rsidR="00651677">
        <w:rPr>
          <w:rFonts w:cs="Arial"/>
          <w:sz w:val="22"/>
          <w:szCs w:val="22"/>
        </w:rPr>
        <w:t>,</w:t>
      </w:r>
      <w:r>
        <w:rPr>
          <w:rFonts w:cs="Arial"/>
          <w:sz w:val="22"/>
          <w:szCs w:val="22"/>
        </w:rPr>
        <w:t xml:space="preserve"> for example </w:t>
      </w:r>
      <w:r w:rsidR="005C6114">
        <w:rPr>
          <w:rFonts w:cs="Arial"/>
          <w:sz w:val="22"/>
          <w:szCs w:val="22"/>
        </w:rPr>
        <w:t>those</w:t>
      </w:r>
      <w:r>
        <w:rPr>
          <w:rFonts w:cs="Arial"/>
          <w:sz w:val="22"/>
          <w:szCs w:val="22"/>
        </w:rPr>
        <w:t xml:space="preserve"> identified at risk of malnutrition, patients who have a poor appetite, frailty, pressure sores etc, as directed by the dietitians. I complete anthropometrics, dietary assessment</w:t>
      </w:r>
      <w:r w:rsidR="005C6114">
        <w:rPr>
          <w:rFonts w:cs="Arial"/>
          <w:sz w:val="22"/>
          <w:szCs w:val="22"/>
        </w:rPr>
        <w:t>s</w:t>
      </w:r>
      <w:r>
        <w:rPr>
          <w:rFonts w:cs="Arial"/>
          <w:sz w:val="22"/>
          <w:szCs w:val="22"/>
        </w:rPr>
        <w:t>, environmental and functional factors</w:t>
      </w:r>
      <w:r w:rsidR="005C6114">
        <w:rPr>
          <w:rFonts w:cs="Arial"/>
          <w:sz w:val="22"/>
          <w:szCs w:val="22"/>
        </w:rPr>
        <w:t xml:space="preserve"> and </w:t>
      </w:r>
      <w:r>
        <w:rPr>
          <w:rFonts w:cs="Arial"/>
          <w:sz w:val="22"/>
          <w:szCs w:val="22"/>
        </w:rPr>
        <w:t xml:space="preserve">am involved in making changes to their dietetic plan or continuing and monitoring the </w:t>
      </w:r>
      <w:r w:rsidR="0069044B">
        <w:rPr>
          <w:rFonts w:cs="Arial"/>
          <w:sz w:val="22"/>
          <w:szCs w:val="22"/>
        </w:rPr>
        <w:t>patient’s</w:t>
      </w:r>
      <w:r>
        <w:rPr>
          <w:rFonts w:cs="Arial"/>
          <w:sz w:val="22"/>
          <w:szCs w:val="22"/>
        </w:rPr>
        <w:t xml:space="preserve"> progress. </w:t>
      </w:r>
      <w:r w:rsidR="005C6114">
        <w:rPr>
          <w:rFonts w:cs="Arial"/>
          <w:sz w:val="22"/>
          <w:szCs w:val="22"/>
        </w:rPr>
        <w:t>M</w:t>
      </w:r>
      <w:r>
        <w:rPr>
          <w:rFonts w:cs="Arial"/>
          <w:sz w:val="22"/>
          <w:szCs w:val="22"/>
        </w:rPr>
        <w:t>y assessments support</w:t>
      </w:r>
      <w:r w:rsidR="005C6114">
        <w:rPr>
          <w:rFonts w:cs="Arial"/>
          <w:sz w:val="22"/>
          <w:szCs w:val="22"/>
        </w:rPr>
        <w:t xml:space="preserve"> </w:t>
      </w:r>
      <w:r>
        <w:rPr>
          <w:rFonts w:cs="Arial"/>
          <w:sz w:val="22"/>
          <w:szCs w:val="22"/>
        </w:rPr>
        <w:t>patient</w:t>
      </w:r>
      <w:r w:rsidR="005C6114">
        <w:rPr>
          <w:rFonts w:cs="Arial"/>
          <w:sz w:val="22"/>
          <w:szCs w:val="22"/>
        </w:rPr>
        <w:t>s</w:t>
      </w:r>
      <w:r w:rsidR="0069044B">
        <w:rPr>
          <w:rFonts w:cs="Arial"/>
          <w:sz w:val="22"/>
          <w:szCs w:val="22"/>
        </w:rPr>
        <w:t xml:space="preserve"> </w:t>
      </w:r>
      <w:r>
        <w:rPr>
          <w:rFonts w:cs="Arial"/>
          <w:sz w:val="22"/>
          <w:szCs w:val="22"/>
        </w:rPr>
        <w:t xml:space="preserve">as malnutrition affects a patient’s time to recover i.e., increased length of stays and reduced muscle strength. It’s important that patients are meeting their nutritional requirements to ensure they are not facing consequences of malnutrition. I am also involved in auditing all wards on a weekly basis where I identify patients who are malnourished and </w:t>
      </w:r>
      <w:r w:rsidR="0069044B">
        <w:rPr>
          <w:rFonts w:cs="Arial"/>
          <w:sz w:val="22"/>
          <w:szCs w:val="22"/>
        </w:rPr>
        <w:t>who need to be</w:t>
      </w:r>
      <w:r>
        <w:rPr>
          <w:rFonts w:cs="Arial"/>
          <w:sz w:val="22"/>
          <w:szCs w:val="22"/>
        </w:rPr>
        <w:t xml:space="preserve"> referred to our team</w:t>
      </w:r>
      <w:r w:rsidR="0069044B">
        <w:rPr>
          <w:rFonts w:cs="Arial"/>
          <w:sz w:val="22"/>
          <w:szCs w:val="22"/>
        </w:rPr>
        <w:t xml:space="preserve">. This </w:t>
      </w:r>
      <w:r>
        <w:rPr>
          <w:rFonts w:cs="Arial"/>
          <w:sz w:val="22"/>
          <w:szCs w:val="22"/>
        </w:rPr>
        <w:t xml:space="preserve">makes a difference to patient </w:t>
      </w:r>
      <w:r w:rsidR="0069044B">
        <w:rPr>
          <w:rFonts w:cs="Arial"/>
          <w:sz w:val="22"/>
          <w:szCs w:val="22"/>
        </w:rPr>
        <w:t xml:space="preserve">care; </w:t>
      </w:r>
      <w:r>
        <w:rPr>
          <w:rFonts w:cs="Arial"/>
          <w:sz w:val="22"/>
          <w:szCs w:val="22"/>
        </w:rPr>
        <w:t xml:space="preserve">these patients do not get missed </w:t>
      </w:r>
      <w:r w:rsidR="0069044B">
        <w:rPr>
          <w:rFonts w:cs="Arial"/>
          <w:sz w:val="22"/>
          <w:szCs w:val="22"/>
        </w:rPr>
        <w:t>for their</w:t>
      </w:r>
      <w:r>
        <w:rPr>
          <w:rFonts w:cs="Arial"/>
          <w:sz w:val="22"/>
          <w:szCs w:val="22"/>
        </w:rPr>
        <w:t xml:space="preserve"> dietetic review which improve</w:t>
      </w:r>
      <w:r w:rsidR="0069044B">
        <w:rPr>
          <w:rFonts w:cs="Arial"/>
          <w:sz w:val="22"/>
          <w:szCs w:val="22"/>
        </w:rPr>
        <w:t>s</w:t>
      </w:r>
      <w:r>
        <w:rPr>
          <w:rFonts w:cs="Arial"/>
          <w:sz w:val="22"/>
          <w:szCs w:val="22"/>
        </w:rPr>
        <w:t xml:space="preserve"> their rehabilitation status.</w:t>
      </w:r>
    </w:p>
    <w:p w14:paraId="0485A006" w14:textId="77777777" w:rsidR="00F14517" w:rsidRDefault="00F14517" w:rsidP="00F14517">
      <w:pPr>
        <w:rPr>
          <w:rFonts w:cs="Arial"/>
          <w:sz w:val="22"/>
          <w:szCs w:val="22"/>
        </w:rPr>
      </w:pPr>
    </w:p>
    <w:p w14:paraId="01779ED6" w14:textId="41F7EA9E" w:rsidR="00933394" w:rsidRDefault="0069044B" w:rsidP="00F14517">
      <w:pPr>
        <w:rPr>
          <w:rFonts w:cs="Arial"/>
          <w:sz w:val="22"/>
          <w:szCs w:val="22"/>
        </w:rPr>
      </w:pPr>
      <w:r>
        <w:rPr>
          <w:rFonts w:cs="Arial"/>
          <w:sz w:val="22"/>
          <w:szCs w:val="22"/>
        </w:rPr>
        <w:t>I also</w:t>
      </w:r>
      <w:r w:rsidR="00F14517">
        <w:rPr>
          <w:rFonts w:cs="Arial"/>
          <w:sz w:val="22"/>
          <w:szCs w:val="22"/>
        </w:rPr>
        <w:t xml:space="preserve"> work on a specialist brain injury unit also known as INRU where I review </w:t>
      </w:r>
      <w:r>
        <w:rPr>
          <w:rFonts w:cs="Arial"/>
          <w:sz w:val="22"/>
          <w:szCs w:val="22"/>
        </w:rPr>
        <w:t xml:space="preserve">my own caseload of </w:t>
      </w:r>
      <w:r w:rsidR="00F14517">
        <w:rPr>
          <w:rFonts w:cs="Arial"/>
          <w:sz w:val="22"/>
          <w:szCs w:val="22"/>
        </w:rPr>
        <w:t>patients</w:t>
      </w:r>
      <w:r>
        <w:rPr>
          <w:rFonts w:cs="Arial"/>
          <w:sz w:val="22"/>
          <w:szCs w:val="22"/>
        </w:rPr>
        <w:t xml:space="preserve">. </w:t>
      </w:r>
      <w:r w:rsidR="00F14517">
        <w:rPr>
          <w:rFonts w:cs="Arial"/>
          <w:sz w:val="22"/>
          <w:szCs w:val="22"/>
        </w:rPr>
        <w:t xml:space="preserve">Again, nutrition is very important to improve a patient’s rehab status. I enjoy working on INRU as it’s a great way to see patients recovering </w:t>
      </w:r>
      <w:proofErr w:type="spellStart"/>
      <w:r w:rsidR="00F14517">
        <w:rPr>
          <w:rFonts w:cs="Arial"/>
          <w:sz w:val="22"/>
          <w:szCs w:val="22"/>
        </w:rPr>
        <w:t>e.g</w:t>
      </w:r>
      <w:proofErr w:type="spellEnd"/>
      <w:r w:rsidR="00F14517">
        <w:rPr>
          <w:rFonts w:cs="Arial"/>
          <w:sz w:val="22"/>
          <w:szCs w:val="22"/>
        </w:rPr>
        <w:t>, being able to walk again and even looking brighter than they have been since their admission date. Some patients on this ward have been on the ward for quite some time and it</w:t>
      </w:r>
      <w:r>
        <w:rPr>
          <w:rFonts w:cs="Arial"/>
          <w:sz w:val="22"/>
          <w:szCs w:val="22"/>
        </w:rPr>
        <w:t>’</w:t>
      </w:r>
      <w:r w:rsidR="00F14517">
        <w:rPr>
          <w:rFonts w:cs="Arial"/>
          <w:sz w:val="22"/>
          <w:szCs w:val="22"/>
        </w:rPr>
        <w:t xml:space="preserve">s understandable that they will become bored of hospital food. I feel it’s our team’s responsibility to ensure patients are finding food a pleasurable experience so I </w:t>
      </w:r>
      <w:r>
        <w:rPr>
          <w:rFonts w:cs="Arial"/>
          <w:sz w:val="22"/>
          <w:szCs w:val="22"/>
        </w:rPr>
        <w:t xml:space="preserve">support them in going </w:t>
      </w:r>
      <w:r w:rsidR="00F14517">
        <w:rPr>
          <w:rFonts w:cs="Arial"/>
          <w:sz w:val="22"/>
          <w:szCs w:val="22"/>
        </w:rPr>
        <w:t>through various</w:t>
      </w:r>
      <w:r>
        <w:rPr>
          <w:rFonts w:cs="Arial"/>
          <w:sz w:val="22"/>
          <w:szCs w:val="22"/>
        </w:rPr>
        <w:t xml:space="preserve"> hospital</w:t>
      </w:r>
      <w:r w:rsidR="00F14517">
        <w:rPr>
          <w:rFonts w:cs="Arial"/>
          <w:sz w:val="22"/>
          <w:szCs w:val="22"/>
        </w:rPr>
        <w:t xml:space="preserve"> menus </w:t>
      </w:r>
      <w:r>
        <w:rPr>
          <w:rFonts w:cs="Arial"/>
          <w:sz w:val="22"/>
          <w:szCs w:val="22"/>
        </w:rPr>
        <w:t>to find options they would enjoy more</w:t>
      </w:r>
      <w:r w:rsidR="00F14517">
        <w:rPr>
          <w:rFonts w:cs="Arial"/>
          <w:sz w:val="22"/>
          <w:szCs w:val="22"/>
        </w:rPr>
        <w:t>. This clearly makes a difference to the patients stay at the hospital as it promotes a food first approach rather than just prescribing nutritional supplements.</w:t>
      </w:r>
    </w:p>
    <w:p w14:paraId="6745F8F8" w14:textId="77777777" w:rsidR="00F14517" w:rsidRDefault="00F14517" w:rsidP="00F14517">
      <w:pPr>
        <w:rPr>
          <w:rFonts w:cs="Arial"/>
          <w:sz w:val="22"/>
          <w:szCs w:val="22"/>
        </w:rPr>
      </w:pPr>
    </w:p>
    <w:p w14:paraId="31F1ADAD" w14:textId="54B80980" w:rsidR="00F14517" w:rsidRDefault="0069044B" w:rsidP="00F14517">
      <w:r>
        <w:rPr>
          <w:rFonts w:cs="Arial"/>
          <w:sz w:val="22"/>
          <w:szCs w:val="22"/>
        </w:rPr>
        <w:t>I graduated in 2015 with a degree in nutrition and at that time, jobs in nutrition were very limited.</w:t>
      </w:r>
      <w:r>
        <w:rPr>
          <w:rFonts w:cs="Arial"/>
          <w:sz w:val="22"/>
          <w:szCs w:val="22"/>
        </w:rPr>
        <w:t xml:space="preserve"> </w:t>
      </w:r>
      <w:r w:rsidR="00F14517">
        <w:rPr>
          <w:rFonts w:cs="Arial"/>
          <w:sz w:val="22"/>
          <w:szCs w:val="22"/>
        </w:rPr>
        <w:t>I began working as a dietetic assistant in London</w:t>
      </w:r>
      <w:r>
        <w:rPr>
          <w:rFonts w:cs="Arial"/>
          <w:sz w:val="22"/>
          <w:szCs w:val="22"/>
        </w:rPr>
        <w:t>, when</w:t>
      </w:r>
      <w:r w:rsidR="00F14517">
        <w:rPr>
          <w:rFonts w:cs="Arial"/>
          <w:sz w:val="22"/>
          <w:szCs w:val="22"/>
        </w:rPr>
        <w:t xml:space="preserve"> I applied for a band 4 role</w:t>
      </w:r>
      <w:r>
        <w:rPr>
          <w:rFonts w:cs="Arial"/>
          <w:sz w:val="22"/>
          <w:szCs w:val="22"/>
        </w:rPr>
        <w:t xml:space="preserve">. </w:t>
      </w:r>
      <w:r w:rsidR="00F14517">
        <w:rPr>
          <w:rFonts w:cs="Arial"/>
          <w:sz w:val="22"/>
          <w:szCs w:val="22"/>
        </w:rPr>
        <w:t>I was initially involved reviewing patients at care homes</w:t>
      </w:r>
      <w:r>
        <w:rPr>
          <w:rFonts w:cs="Arial"/>
          <w:sz w:val="22"/>
          <w:szCs w:val="22"/>
        </w:rPr>
        <w:t xml:space="preserve"> as well as </w:t>
      </w:r>
      <w:r w:rsidR="00F14517">
        <w:rPr>
          <w:rFonts w:cs="Arial"/>
          <w:sz w:val="22"/>
          <w:szCs w:val="22"/>
        </w:rPr>
        <w:t>in their home</w:t>
      </w:r>
      <w:r>
        <w:rPr>
          <w:rFonts w:cs="Arial"/>
          <w:sz w:val="22"/>
          <w:szCs w:val="22"/>
        </w:rPr>
        <w:t>s</w:t>
      </w:r>
      <w:r w:rsidR="00F14517">
        <w:rPr>
          <w:rFonts w:cs="Arial"/>
          <w:sz w:val="22"/>
          <w:szCs w:val="22"/>
        </w:rPr>
        <w:t xml:space="preserve"> which attracted me to apply for th</w:t>
      </w:r>
      <w:r>
        <w:rPr>
          <w:rFonts w:cs="Arial"/>
          <w:sz w:val="22"/>
          <w:szCs w:val="22"/>
        </w:rPr>
        <w:t xml:space="preserve">e </w:t>
      </w:r>
      <w:r w:rsidR="00F14517">
        <w:rPr>
          <w:rFonts w:cs="Arial"/>
          <w:sz w:val="22"/>
          <w:szCs w:val="22"/>
        </w:rPr>
        <w:t>job.</w:t>
      </w:r>
    </w:p>
    <w:p w14:paraId="27C5096B" w14:textId="77777777" w:rsidR="00933394" w:rsidRDefault="00933394" w:rsidP="00933394"/>
    <w:p w14:paraId="192A2E46" w14:textId="795C313D" w:rsidR="00F14517" w:rsidRPr="001F0FE1" w:rsidRDefault="0069044B" w:rsidP="00933394">
      <w:r>
        <w:rPr>
          <w:rFonts w:cs="Arial"/>
          <w:sz w:val="22"/>
          <w:szCs w:val="22"/>
        </w:rPr>
        <w:t>The</w:t>
      </w:r>
      <w:r w:rsidR="00B37145">
        <w:rPr>
          <w:rFonts w:cs="Arial"/>
          <w:sz w:val="22"/>
          <w:szCs w:val="22"/>
        </w:rPr>
        <w:t xml:space="preserve"> first</w:t>
      </w:r>
      <w:r>
        <w:rPr>
          <w:rFonts w:cs="Arial"/>
          <w:sz w:val="22"/>
          <w:szCs w:val="22"/>
        </w:rPr>
        <w:t xml:space="preserve"> role of</w:t>
      </w:r>
      <w:r w:rsidR="00B37145">
        <w:rPr>
          <w:rFonts w:cs="Arial"/>
          <w:sz w:val="22"/>
          <w:szCs w:val="22"/>
        </w:rPr>
        <w:t xml:space="preserve"> </w:t>
      </w:r>
      <w:r w:rsidR="00F14517">
        <w:rPr>
          <w:rFonts w:cs="Arial"/>
          <w:sz w:val="22"/>
          <w:szCs w:val="22"/>
        </w:rPr>
        <w:t>dietetic assistant supported me in becoming a confident practitioner</w:t>
      </w:r>
      <w:r w:rsidR="00B37145">
        <w:rPr>
          <w:rFonts w:cs="Arial"/>
          <w:sz w:val="22"/>
          <w:szCs w:val="22"/>
        </w:rPr>
        <w:t>.</w:t>
      </w:r>
      <w:r w:rsidR="00F14517">
        <w:rPr>
          <w:rFonts w:cs="Arial"/>
          <w:sz w:val="22"/>
          <w:szCs w:val="22"/>
        </w:rPr>
        <w:t xml:space="preserve"> I reviewed simple nutrition support patients with lots of supervision and observations. In my current role there </w:t>
      </w:r>
      <w:r w:rsidR="00B37145">
        <w:rPr>
          <w:rFonts w:cs="Arial"/>
          <w:sz w:val="22"/>
          <w:szCs w:val="22"/>
        </w:rPr>
        <w:t xml:space="preserve">is </w:t>
      </w:r>
      <w:r w:rsidR="00F14517">
        <w:rPr>
          <w:rFonts w:cs="Arial"/>
          <w:sz w:val="22"/>
          <w:szCs w:val="22"/>
        </w:rPr>
        <w:t>more insight into dietetics where I beg</w:t>
      </w:r>
      <w:r w:rsidR="00B37145">
        <w:rPr>
          <w:rFonts w:cs="Arial"/>
          <w:sz w:val="22"/>
          <w:szCs w:val="22"/>
        </w:rPr>
        <w:t>i</w:t>
      </w:r>
      <w:r w:rsidR="00F14517">
        <w:rPr>
          <w:rFonts w:cs="Arial"/>
          <w:sz w:val="22"/>
          <w:szCs w:val="22"/>
        </w:rPr>
        <w:t>n to think holistically about the patient</w:t>
      </w:r>
      <w:r w:rsidR="00B37145">
        <w:rPr>
          <w:rFonts w:cs="Arial"/>
          <w:sz w:val="22"/>
          <w:szCs w:val="22"/>
        </w:rPr>
        <w:t xml:space="preserve">. When </w:t>
      </w:r>
      <w:r w:rsidR="00F14517">
        <w:rPr>
          <w:rFonts w:cs="Arial"/>
          <w:sz w:val="22"/>
          <w:szCs w:val="22"/>
        </w:rPr>
        <w:t>being in the community</w:t>
      </w:r>
      <w:r w:rsidR="00B37145">
        <w:rPr>
          <w:rFonts w:cs="Arial"/>
          <w:sz w:val="22"/>
          <w:szCs w:val="22"/>
        </w:rPr>
        <w:t>,</w:t>
      </w:r>
      <w:r w:rsidR="00F14517">
        <w:rPr>
          <w:rFonts w:cs="Arial"/>
          <w:sz w:val="22"/>
          <w:szCs w:val="22"/>
        </w:rPr>
        <w:t xml:space="preserve"> it’s important to think about the patient’s environment and building a rapport with a patient to provide a better understanding to facilitate treatment. </w:t>
      </w:r>
      <w:r w:rsidR="00B37145">
        <w:rPr>
          <w:rFonts w:cs="Arial"/>
          <w:sz w:val="22"/>
          <w:szCs w:val="22"/>
        </w:rPr>
        <w:t>C</w:t>
      </w:r>
      <w:r w:rsidR="00F14517">
        <w:rPr>
          <w:rFonts w:cs="Arial"/>
          <w:sz w:val="22"/>
          <w:szCs w:val="22"/>
        </w:rPr>
        <w:t>urrently</w:t>
      </w:r>
      <w:r w:rsidR="00B37145">
        <w:rPr>
          <w:rFonts w:cs="Arial"/>
          <w:sz w:val="22"/>
          <w:szCs w:val="22"/>
        </w:rPr>
        <w:t>,</w:t>
      </w:r>
      <w:r w:rsidR="00F14517">
        <w:rPr>
          <w:rFonts w:cs="Arial"/>
          <w:sz w:val="22"/>
          <w:szCs w:val="22"/>
        </w:rPr>
        <w:t xml:space="preserve"> I am studying to become a dietitian, so I have more knowledge now than I did prior starting the course. I feel working as a dietetic assistant has supported my university application to study dietetics as I have been involved in diverse settings from care of the elderly, surgery, medical </w:t>
      </w:r>
      <w:proofErr w:type="gramStart"/>
      <w:r w:rsidR="00F14517">
        <w:rPr>
          <w:rFonts w:cs="Arial"/>
          <w:sz w:val="22"/>
          <w:szCs w:val="22"/>
        </w:rPr>
        <w:t>wards</w:t>
      </w:r>
      <w:proofErr w:type="gramEnd"/>
      <w:r w:rsidR="00F14517">
        <w:rPr>
          <w:rFonts w:cs="Arial"/>
          <w:sz w:val="22"/>
          <w:szCs w:val="22"/>
        </w:rPr>
        <w:t xml:space="preserve"> and brain injury units.</w:t>
      </w:r>
    </w:p>
    <w:p w14:paraId="4D07125B" w14:textId="77777777" w:rsidR="00933394" w:rsidRDefault="00933394" w:rsidP="00933394"/>
    <w:p w14:paraId="16B23E62" w14:textId="2DDFAF7E" w:rsidR="00F14517" w:rsidRPr="00B37145" w:rsidRDefault="00F14517" w:rsidP="00DA527C">
      <w:pPr>
        <w:rPr>
          <w:rFonts w:cs="Arial"/>
          <w:sz w:val="22"/>
          <w:szCs w:val="22"/>
        </w:rPr>
      </w:pPr>
      <w:r>
        <w:rPr>
          <w:rFonts w:cs="Arial"/>
          <w:sz w:val="22"/>
          <w:szCs w:val="22"/>
        </w:rPr>
        <w:t>I’m proud of providing dietetic treatment and seeing patient’s progress and achievement</w:t>
      </w:r>
      <w:r w:rsidR="00B37145">
        <w:rPr>
          <w:rFonts w:cs="Arial"/>
          <w:sz w:val="22"/>
          <w:szCs w:val="22"/>
        </w:rPr>
        <w:t>s</w:t>
      </w:r>
      <w:r>
        <w:rPr>
          <w:rFonts w:cs="Arial"/>
          <w:sz w:val="22"/>
          <w:szCs w:val="22"/>
        </w:rPr>
        <w:t>.</w:t>
      </w:r>
      <w:r w:rsidR="00B37145">
        <w:rPr>
          <w:rFonts w:cs="Arial"/>
          <w:sz w:val="22"/>
          <w:szCs w:val="22"/>
        </w:rPr>
        <w:t xml:space="preserve"> </w:t>
      </w:r>
      <w:r>
        <w:rPr>
          <w:rFonts w:cs="Arial"/>
          <w:sz w:val="22"/>
          <w:szCs w:val="22"/>
        </w:rPr>
        <w:t>I</w:t>
      </w:r>
      <w:r w:rsidR="00B37145">
        <w:rPr>
          <w:rFonts w:cs="Arial"/>
          <w:sz w:val="22"/>
          <w:szCs w:val="22"/>
        </w:rPr>
        <w:t xml:space="preserve">t’s </w:t>
      </w:r>
      <w:r>
        <w:rPr>
          <w:rFonts w:cs="Arial"/>
          <w:sz w:val="22"/>
          <w:szCs w:val="22"/>
        </w:rPr>
        <w:t>a fantastic opportunity to step into the NHS and begin a career which is rewarding and fun at the same time as you meet many talented individuals.</w:t>
      </w:r>
    </w:p>
    <w:sectPr w:rsidR="00F14517" w:rsidRPr="00B37145"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FC9E" w14:textId="77777777" w:rsidR="00131B94" w:rsidRDefault="00131B94" w:rsidP="00AC72FD">
      <w:r>
        <w:separator/>
      </w:r>
    </w:p>
  </w:endnote>
  <w:endnote w:type="continuationSeparator" w:id="0">
    <w:p w14:paraId="5EC0F2AC" w14:textId="77777777" w:rsidR="00131B94" w:rsidRDefault="00131B94"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7484" w14:textId="77777777" w:rsidR="00131B94" w:rsidRDefault="00131B94" w:rsidP="00AC72FD">
      <w:r>
        <w:separator/>
      </w:r>
    </w:p>
  </w:footnote>
  <w:footnote w:type="continuationSeparator" w:id="0">
    <w:p w14:paraId="586DC3F5" w14:textId="77777777" w:rsidR="00131B94" w:rsidRDefault="00131B94"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F564C"/>
    <w:rsid w:val="00101FB9"/>
    <w:rsid w:val="00107CF7"/>
    <w:rsid w:val="001263B4"/>
    <w:rsid w:val="00131B94"/>
    <w:rsid w:val="00135A54"/>
    <w:rsid w:val="00184133"/>
    <w:rsid w:val="001A3B4D"/>
    <w:rsid w:val="001A70C0"/>
    <w:rsid w:val="001B45BF"/>
    <w:rsid w:val="001D4F3A"/>
    <w:rsid w:val="001F54D9"/>
    <w:rsid w:val="00214162"/>
    <w:rsid w:val="00245B33"/>
    <w:rsid w:val="0025038D"/>
    <w:rsid w:val="00271A5C"/>
    <w:rsid w:val="002D6889"/>
    <w:rsid w:val="002E49BA"/>
    <w:rsid w:val="00317F85"/>
    <w:rsid w:val="00366C2F"/>
    <w:rsid w:val="003777BB"/>
    <w:rsid w:val="0038048C"/>
    <w:rsid w:val="003A2AAC"/>
    <w:rsid w:val="00412B26"/>
    <w:rsid w:val="0042708F"/>
    <w:rsid w:val="004303E9"/>
    <w:rsid w:val="004A4418"/>
    <w:rsid w:val="004F47A4"/>
    <w:rsid w:val="00511668"/>
    <w:rsid w:val="005236DB"/>
    <w:rsid w:val="005C6114"/>
    <w:rsid w:val="005C7973"/>
    <w:rsid w:val="005C7ECA"/>
    <w:rsid w:val="00651677"/>
    <w:rsid w:val="00683AD2"/>
    <w:rsid w:val="0069044B"/>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AE4B58"/>
    <w:rsid w:val="00B02348"/>
    <w:rsid w:val="00B37145"/>
    <w:rsid w:val="00B44DC5"/>
    <w:rsid w:val="00B62664"/>
    <w:rsid w:val="00BB2C27"/>
    <w:rsid w:val="00BC3EE5"/>
    <w:rsid w:val="00C27B88"/>
    <w:rsid w:val="00CA7EEA"/>
    <w:rsid w:val="00CF3B93"/>
    <w:rsid w:val="00D40C54"/>
    <w:rsid w:val="00D743DB"/>
    <w:rsid w:val="00DA527C"/>
    <w:rsid w:val="00DF6A80"/>
    <w:rsid w:val="00E75E84"/>
    <w:rsid w:val="00EA29F1"/>
    <w:rsid w:val="00EA3FAA"/>
    <w:rsid w:val="00ED2809"/>
    <w:rsid w:val="00ED46E1"/>
    <w:rsid w:val="00F14517"/>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0a7d8f-7841-49b6-bfe7-7aa06d327266">
      <Terms xmlns="http://schemas.microsoft.com/office/infopath/2007/PartnerControls"/>
    </lcf76f155ced4ddcb4097134ff3c332f>
    <TaxCatchAll xmlns="e1e50c13-c3ba-4f0c-a29b-ab463524db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C4A78742-0CC8-407B-B97E-062BD2CA0923}"/>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2</cp:revision>
  <cp:lastPrinted>2021-01-11T11:40:00Z</cp:lastPrinted>
  <dcterms:created xsi:type="dcterms:W3CDTF">2023-07-26T10:46:00Z</dcterms:created>
  <dcterms:modified xsi:type="dcterms:W3CDTF">2023-07-26T10:46:00Z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MediaServiceImageTags">
    <vt:lpwstr/>
  </property>
</Properties>
</file>