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00ADFF0F" w14:textId="26E2DCD2" w:rsidR="00317F85" w:rsidRDefault="00DF0338" w:rsidP="00107CF7">
      <w:pPr>
        <w:rPr>
          <w:rFonts w:eastAsiaTheme="majorEastAsia" w:cs="Arial"/>
          <w:b/>
          <w:bCs/>
          <w:color w:val="AE2473"/>
          <w:sz w:val="40"/>
          <w:szCs w:val="40"/>
        </w:rPr>
      </w:pPr>
      <w:bookmarkStart w:id="1" w:name="_Hlk73967667"/>
      <w:bookmarkEnd w:id="0"/>
      <w:r w:rsidRPr="00DF0338">
        <w:rPr>
          <w:rFonts w:eastAsiaTheme="majorEastAsia" w:cs="Arial"/>
          <w:b/>
          <w:bCs/>
          <w:color w:val="AE2473"/>
          <w:sz w:val="40"/>
          <w:szCs w:val="40"/>
        </w:rPr>
        <w:t>P</w:t>
      </w:r>
      <w:r>
        <w:rPr>
          <w:rFonts w:eastAsiaTheme="majorEastAsia" w:cs="Arial"/>
          <w:b/>
          <w:bCs/>
          <w:color w:val="AE2473"/>
          <w:sz w:val="40"/>
          <w:szCs w:val="40"/>
        </w:rPr>
        <w:t>rimary Care New Starter Checklist</w:t>
      </w:r>
    </w:p>
    <w:bookmarkEnd w:id="1"/>
    <w:p w14:paraId="683E19A3" w14:textId="77777777" w:rsidR="00DF0338" w:rsidRPr="00107CF7" w:rsidRDefault="00DF0338" w:rsidP="00107CF7"/>
    <w:tbl>
      <w:tblPr>
        <w:tblStyle w:val="TableGrid"/>
        <w:tblW w:w="14621" w:type="dxa"/>
        <w:tblLayout w:type="fixed"/>
        <w:tblLook w:val="01E0" w:firstRow="1" w:lastRow="1" w:firstColumn="1" w:lastColumn="1" w:noHBand="0" w:noVBand="0"/>
      </w:tblPr>
      <w:tblGrid>
        <w:gridCol w:w="4225"/>
        <w:gridCol w:w="1962"/>
        <w:gridCol w:w="2001"/>
        <w:gridCol w:w="6433"/>
      </w:tblGrid>
      <w:tr w:rsidR="00DF0338" w:rsidRPr="00DF0338" w14:paraId="332B8BF1" w14:textId="77777777" w:rsidTr="00283D5C">
        <w:trPr>
          <w:trHeight w:val="800"/>
        </w:trPr>
        <w:tc>
          <w:tcPr>
            <w:tcW w:w="4225" w:type="dxa"/>
            <w:shd w:val="clear" w:color="auto" w:fill="F2F2F2" w:themeFill="background1" w:themeFillShade="F2"/>
          </w:tcPr>
          <w:p w14:paraId="3824D52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INFORMATION REQUIRED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781330D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DATE</w:t>
            </w:r>
          </w:p>
          <w:p w14:paraId="13463806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REQUESTED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07DFF86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DATE RECEIVED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3649401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INFORMATION</w:t>
            </w:r>
          </w:p>
        </w:tc>
      </w:tr>
      <w:tr w:rsidR="00DF0338" w:rsidRPr="00DF0338" w14:paraId="3A64A358" w14:textId="77777777" w:rsidTr="009275E0">
        <w:trPr>
          <w:trHeight w:val="422"/>
        </w:trPr>
        <w:tc>
          <w:tcPr>
            <w:tcW w:w="4225" w:type="dxa"/>
          </w:tcPr>
          <w:p w14:paraId="28A46622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962" w:type="dxa"/>
          </w:tcPr>
          <w:p w14:paraId="45EEE81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7949931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169DAF8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519733F" w14:textId="77777777" w:rsidTr="009275E0">
        <w:trPr>
          <w:trHeight w:val="400"/>
        </w:trPr>
        <w:tc>
          <w:tcPr>
            <w:tcW w:w="4225" w:type="dxa"/>
          </w:tcPr>
          <w:p w14:paraId="41DB28C2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962" w:type="dxa"/>
          </w:tcPr>
          <w:p w14:paraId="0FB76063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08F97B8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603A68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9317D26" w14:textId="77777777" w:rsidTr="009275E0">
        <w:trPr>
          <w:trHeight w:val="400"/>
        </w:trPr>
        <w:tc>
          <w:tcPr>
            <w:tcW w:w="4225" w:type="dxa"/>
          </w:tcPr>
          <w:p w14:paraId="2C6713AD" w14:textId="6E6F3D11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 xml:space="preserve">National </w:t>
            </w:r>
            <w:r>
              <w:rPr>
                <w:rFonts w:asciiTheme="majorHAnsi" w:hAnsiTheme="majorHAnsi" w:cstheme="majorHAnsi"/>
              </w:rPr>
              <w:t>I</w:t>
            </w:r>
            <w:r w:rsidRPr="00DF0338">
              <w:rPr>
                <w:rFonts w:asciiTheme="majorHAnsi" w:hAnsiTheme="majorHAnsi" w:cstheme="majorHAnsi"/>
              </w:rPr>
              <w:t>nsurance number</w:t>
            </w:r>
          </w:p>
        </w:tc>
        <w:tc>
          <w:tcPr>
            <w:tcW w:w="1962" w:type="dxa"/>
          </w:tcPr>
          <w:p w14:paraId="096A9AE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59C48B1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418098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2BC930DC" w14:textId="77777777" w:rsidTr="009275E0">
        <w:trPr>
          <w:trHeight w:val="400"/>
        </w:trPr>
        <w:tc>
          <w:tcPr>
            <w:tcW w:w="4225" w:type="dxa"/>
          </w:tcPr>
          <w:p w14:paraId="4A9AC1C4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1962" w:type="dxa"/>
          </w:tcPr>
          <w:p w14:paraId="2E08676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137497A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AEB3124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CE84A62" w14:textId="77777777" w:rsidTr="009275E0">
        <w:trPr>
          <w:trHeight w:val="400"/>
        </w:trPr>
        <w:tc>
          <w:tcPr>
            <w:tcW w:w="4225" w:type="dxa"/>
          </w:tcPr>
          <w:p w14:paraId="60642849" w14:textId="74634271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Mobile tel</w:t>
            </w:r>
            <w:r>
              <w:rPr>
                <w:rFonts w:asciiTheme="majorHAnsi" w:hAnsiTheme="majorHAnsi" w:cstheme="majorHAnsi"/>
              </w:rPr>
              <w:t>ephone</w:t>
            </w:r>
            <w:r w:rsidRPr="00DF0338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1962" w:type="dxa"/>
          </w:tcPr>
          <w:p w14:paraId="7D6A537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7311832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01E1578C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6ED2D88F" w14:textId="77777777" w:rsidTr="009275E0">
        <w:trPr>
          <w:trHeight w:val="400"/>
        </w:trPr>
        <w:tc>
          <w:tcPr>
            <w:tcW w:w="4225" w:type="dxa"/>
          </w:tcPr>
          <w:p w14:paraId="367A781B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1962" w:type="dxa"/>
          </w:tcPr>
          <w:p w14:paraId="135E80D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2B82B56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50768B8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D651389" w14:textId="77777777" w:rsidTr="009275E0">
        <w:trPr>
          <w:trHeight w:val="400"/>
        </w:trPr>
        <w:tc>
          <w:tcPr>
            <w:tcW w:w="4225" w:type="dxa"/>
          </w:tcPr>
          <w:p w14:paraId="29CADA17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Bank account details</w:t>
            </w:r>
          </w:p>
        </w:tc>
        <w:tc>
          <w:tcPr>
            <w:tcW w:w="1962" w:type="dxa"/>
          </w:tcPr>
          <w:p w14:paraId="661D6CC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11E433D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AA5957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624310C6" w14:textId="77777777" w:rsidTr="009275E0">
        <w:trPr>
          <w:trHeight w:val="400"/>
        </w:trPr>
        <w:tc>
          <w:tcPr>
            <w:tcW w:w="4225" w:type="dxa"/>
          </w:tcPr>
          <w:p w14:paraId="69AB45E9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P45</w:t>
            </w:r>
          </w:p>
        </w:tc>
        <w:tc>
          <w:tcPr>
            <w:tcW w:w="1962" w:type="dxa"/>
          </w:tcPr>
          <w:p w14:paraId="6AA5DEF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7868D74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9183F5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EA8A7BC" w14:textId="77777777" w:rsidTr="009275E0">
        <w:trPr>
          <w:trHeight w:val="400"/>
        </w:trPr>
        <w:tc>
          <w:tcPr>
            <w:tcW w:w="4225" w:type="dxa"/>
          </w:tcPr>
          <w:p w14:paraId="41E754CB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Driving licence/insurance details</w:t>
            </w:r>
          </w:p>
        </w:tc>
        <w:tc>
          <w:tcPr>
            <w:tcW w:w="1962" w:type="dxa"/>
          </w:tcPr>
          <w:p w14:paraId="62ACD9E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1C30F4F9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1D32BDD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450DCBB0" w14:textId="77777777" w:rsidTr="009275E0">
        <w:trPr>
          <w:trHeight w:val="400"/>
        </w:trPr>
        <w:tc>
          <w:tcPr>
            <w:tcW w:w="4225" w:type="dxa"/>
          </w:tcPr>
          <w:p w14:paraId="6737A299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DSB check &amp; request new</w:t>
            </w:r>
          </w:p>
        </w:tc>
        <w:tc>
          <w:tcPr>
            <w:tcW w:w="1962" w:type="dxa"/>
          </w:tcPr>
          <w:p w14:paraId="5C65B679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4516399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00AB41F4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348958F" w14:textId="77777777" w:rsidTr="009275E0">
        <w:trPr>
          <w:trHeight w:val="400"/>
        </w:trPr>
        <w:tc>
          <w:tcPr>
            <w:tcW w:w="4225" w:type="dxa"/>
          </w:tcPr>
          <w:p w14:paraId="3D4BF28F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Immunisation status</w:t>
            </w:r>
          </w:p>
        </w:tc>
        <w:tc>
          <w:tcPr>
            <w:tcW w:w="1962" w:type="dxa"/>
          </w:tcPr>
          <w:p w14:paraId="25A5322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4D82436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1960D7E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F6E79C0" w14:textId="77777777" w:rsidTr="009275E0">
        <w:trPr>
          <w:trHeight w:val="822"/>
        </w:trPr>
        <w:tc>
          <w:tcPr>
            <w:tcW w:w="4225" w:type="dxa"/>
          </w:tcPr>
          <w:p w14:paraId="029E6F76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Regulatory body membership number</w:t>
            </w:r>
          </w:p>
        </w:tc>
        <w:tc>
          <w:tcPr>
            <w:tcW w:w="1962" w:type="dxa"/>
          </w:tcPr>
          <w:p w14:paraId="1326B38C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4EC2C5B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21291099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2729F50A" w14:textId="77777777" w:rsidTr="009275E0">
        <w:trPr>
          <w:trHeight w:val="400"/>
        </w:trPr>
        <w:tc>
          <w:tcPr>
            <w:tcW w:w="4225" w:type="dxa"/>
          </w:tcPr>
          <w:p w14:paraId="0C418F1F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Indemnity membership</w:t>
            </w:r>
          </w:p>
        </w:tc>
        <w:tc>
          <w:tcPr>
            <w:tcW w:w="1962" w:type="dxa"/>
          </w:tcPr>
          <w:p w14:paraId="4A1C5FF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3D9A806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B3D3BB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60AEEA70" w14:textId="77777777" w:rsidTr="009275E0">
        <w:trPr>
          <w:trHeight w:val="400"/>
        </w:trPr>
        <w:tc>
          <w:tcPr>
            <w:tcW w:w="4225" w:type="dxa"/>
          </w:tcPr>
          <w:p w14:paraId="0FAA54C8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Name plate, badge, keys ordered</w:t>
            </w:r>
          </w:p>
        </w:tc>
        <w:tc>
          <w:tcPr>
            <w:tcW w:w="1962" w:type="dxa"/>
          </w:tcPr>
          <w:p w14:paraId="14832F76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07C07B3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E42B88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A5A5CF2" w14:textId="77777777" w:rsidTr="00626504">
        <w:trPr>
          <w:trHeight w:val="615"/>
        </w:trPr>
        <w:tc>
          <w:tcPr>
            <w:tcW w:w="4225" w:type="dxa"/>
          </w:tcPr>
          <w:p w14:paraId="3164B636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Smart card/NHS mail/log-in organised</w:t>
            </w:r>
          </w:p>
        </w:tc>
        <w:tc>
          <w:tcPr>
            <w:tcW w:w="1962" w:type="dxa"/>
          </w:tcPr>
          <w:p w14:paraId="7FAF023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77F4041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74CDA2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661B55D9" w14:textId="77777777" w:rsidTr="009275E0">
        <w:trPr>
          <w:trHeight w:val="400"/>
        </w:trPr>
        <w:tc>
          <w:tcPr>
            <w:tcW w:w="4225" w:type="dxa"/>
          </w:tcPr>
          <w:p w14:paraId="47AC61AB" w14:textId="41560551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 xml:space="preserve">Path links code </w:t>
            </w:r>
          </w:p>
        </w:tc>
        <w:tc>
          <w:tcPr>
            <w:tcW w:w="1962" w:type="dxa"/>
          </w:tcPr>
          <w:p w14:paraId="3B2BA7F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14D7E6E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39C217E4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35CE" w:rsidRPr="00DF0338" w14:paraId="2A71BEB4" w14:textId="77777777" w:rsidTr="00283D5C">
        <w:trPr>
          <w:trHeight w:val="822"/>
        </w:trPr>
        <w:tc>
          <w:tcPr>
            <w:tcW w:w="4225" w:type="dxa"/>
            <w:shd w:val="clear" w:color="auto" w:fill="F2F2F2" w:themeFill="background1" w:themeFillShade="F2"/>
          </w:tcPr>
          <w:p w14:paraId="46538B89" w14:textId="3A981BDC" w:rsidR="00AB35CE" w:rsidRPr="00DF0338" w:rsidRDefault="00AB35CE" w:rsidP="00AB35CE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lastRenderedPageBreak/>
              <w:t>INFORMATION REQUIRED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78719A50" w14:textId="77777777" w:rsidR="00AB35CE" w:rsidRPr="00DF0338" w:rsidRDefault="00AB35CE" w:rsidP="00AB35CE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DATE</w:t>
            </w:r>
          </w:p>
          <w:p w14:paraId="0E1CF25F" w14:textId="3939F5A2" w:rsidR="00AB35CE" w:rsidRPr="00DF0338" w:rsidRDefault="00AB35CE" w:rsidP="00AB35CE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REQUESTED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078AD3B2" w14:textId="7F912A61" w:rsidR="00AB35CE" w:rsidRPr="00DF0338" w:rsidRDefault="00AB35CE" w:rsidP="00AB35CE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DATE RECEIVED</w:t>
            </w:r>
          </w:p>
        </w:tc>
        <w:tc>
          <w:tcPr>
            <w:tcW w:w="6433" w:type="dxa"/>
            <w:shd w:val="clear" w:color="auto" w:fill="F2F2F2" w:themeFill="background1" w:themeFillShade="F2"/>
          </w:tcPr>
          <w:p w14:paraId="73E81B71" w14:textId="7F13C5F8" w:rsidR="00AB35CE" w:rsidRPr="00DF0338" w:rsidRDefault="00AB35CE" w:rsidP="00AB35CE">
            <w:pPr>
              <w:jc w:val="center"/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INFORMATION</w:t>
            </w:r>
          </w:p>
        </w:tc>
      </w:tr>
      <w:tr w:rsidR="00DF0338" w:rsidRPr="00DF0338" w14:paraId="602AC7EC" w14:textId="77777777" w:rsidTr="009275E0">
        <w:trPr>
          <w:trHeight w:val="822"/>
        </w:trPr>
        <w:tc>
          <w:tcPr>
            <w:tcW w:w="4225" w:type="dxa"/>
          </w:tcPr>
          <w:p w14:paraId="41B965BC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Hours of work FT/LTFT</w:t>
            </w:r>
          </w:p>
          <w:p w14:paraId="0080B976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Day requests for LTFT</w:t>
            </w:r>
          </w:p>
        </w:tc>
        <w:tc>
          <w:tcPr>
            <w:tcW w:w="1962" w:type="dxa"/>
          </w:tcPr>
          <w:p w14:paraId="6557A76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6EBD00F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3DAE90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447A2323" w14:textId="77777777" w:rsidTr="009275E0">
        <w:trPr>
          <w:trHeight w:val="400"/>
        </w:trPr>
        <w:tc>
          <w:tcPr>
            <w:tcW w:w="4225" w:type="dxa"/>
          </w:tcPr>
          <w:p w14:paraId="644497C7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Any booked leave</w:t>
            </w:r>
          </w:p>
        </w:tc>
        <w:tc>
          <w:tcPr>
            <w:tcW w:w="1962" w:type="dxa"/>
          </w:tcPr>
          <w:p w14:paraId="367F8E7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5689A859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A0C49D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7864CC2" w14:textId="77777777" w:rsidTr="009275E0">
        <w:trPr>
          <w:trHeight w:val="800"/>
        </w:trPr>
        <w:tc>
          <w:tcPr>
            <w:tcW w:w="4225" w:type="dxa"/>
          </w:tcPr>
          <w:p w14:paraId="1CA2C1C5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Mandatory training up to date</w:t>
            </w:r>
          </w:p>
          <w:p w14:paraId="2AF0640E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633B3D7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72B2941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47E717B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03C7FDC" w14:textId="77777777" w:rsidTr="009275E0">
        <w:trPr>
          <w:trHeight w:val="975"/>
        </w:trPr>
        <w:tc>
          <w:tcPr>
            <w:tcW w:w="4225" w:type="dxa"/>
          </w:tcPr>
          <w:p w14:paraId="463B7090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Any relevant health problems declared</w:t>
            </w:r>
          </w:p>
        </w:tc>
        <w:tc>
          <w:tcPr>
            <w:tcW w:w="1962" w:type="dxa"/>
          </w:tcPr>
          <w:p w14:paraId="715A261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2A74422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4919DCE8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40FE3487" w14:textId="77777777" w:rsidTr="009275E0">
        <w:trPr>
          <w:trHeight w:val="400"/>
        </w:trPr>
        <w:tc>
          <w:tcPr>
            <w:tcW w:w="4225" w:type="dxa"/>
          </w:tcPr>
          <w:p w14:paraId="2C01CAA7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Obtain specimen signature</w:t>
            </w:r>
          </w:p>
        </w:tc>
        <w:tc>
          <w:tcPr>
            <w:tcW w:w="1962" w:type="dxa"/>
          </w:tcPr>
          <w:p w14:paraId="5BC8373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2AFA48D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5EC8309F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5788D7D6" w14:textId="77777777" w:rsidTr="009275E0">
        <w:trPr>
          <w:trHeight w:val="400"/>
        </w:trPr>
        <w:tc>
          <w:tcPr>
            <w:tcW w:w="4225" w:type="dxa"/>
          </w:tcPr>
          <w:p w14:paraId="7332070A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Parking info supplied</w:t>
            </w:r>
          </w:p>
        </w:tc>
        <w:tc>
          <w:tcPr>
            <w:tcW w:w="1962" w:type="dxa"/>
          </w:tcPr>
          <w:p w14:paraId="61450F54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3169FDB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4A37BE35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AD6ADCE" w14:textId="77777777" w:rsidTr="009275E0">
        <w:trPr>
          <w:trHeight w:val="400"/>
        </w:trPr>
        <w:tc>
          <w:tcPr>
            <w:tcW w:w="4225" w:type="dxa"/>
          </w:tcPr>
          <w:p w14:paraId="37CD0BC1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 xml:space="preserve">Stage 1 Roadmap signed off </w:t>
            </w:r>
          </w:p>
        </w:tc>
        <w:tc>
          <w:tcPr>
            <w:tcW w:w="1962" w:type="dxa"/>
          </w:tcPr>
          <w:p w14:paraId="5048AAE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0ED0435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6B3628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888203C" w14:textId="77777777" w:rsidTr="009275E0">
        <w:trPr>
          <w:trHeight w:val="400"/>
        </w:trPr>
        <w:tc>
          <w:tcPr>
            <w:tcW w:w="4225" w:type="dxa"/>
          </w:tcPr>
          <w:p w14:paraId="68D6817D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Stage 2 Roadmap signed off</w:t>
            </w:r>
          </w:p>
        </w:tc>
        <w:tc>
          <w:tcPr>
            <w:tcW w:w="1962" w:type="dxa"/>
          </w:tcPr>
          <w:p w14:paraId="08328775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15834E53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960902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D1CA777" w14:textId="77777777" w:rsidTr="009275E0">
        <w:trPr>
          <w:trHeight w:val="400"/>
        </w:trPr>
        <w:tc>
          <w:tcPr>
            <w:tcW w:w="4225" w:type="dxa"/>
          </w:tcPr>
          <w:p w14:paraId="59496A5F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FCP Verification</w:t>
            </w:r>
          </w:p>
        </w:tc>
        <w:tc>
          <w:tcPr>
            <w:tcW w:w="1962" w:type="dxa"/>
          </w:tcPr>
          <w:p w14:paraId="7082B0C6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60C49C35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1A975E4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5190D5DB" w14:textId="77777777" w:rsidTr="009275E0">
        <w:trPr>
          <w:trHeight w:val="400"/>
        </w:trPr>
        <w:tc>
          <w:tcPr>
            <w:tcW w:w="4225" w:type="dxa"/>
          </w:tcPr>
          <w:p w14:paraId="1F51289F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Advanced Practice signed off</w:t>
            </w:r>
          </w:p>
        </w:tc>
        <w:tc>
          <w:tcPr>
            <w:tcW w:w="1962" w:type="dxa"/>
          </w:tcPr>
          <w:p w14:paraId="07900B9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3C188F2B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1539482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41ECD5C5" w14:textId="77777777" w:rsidTr="009275E0">
        <w:trPr>
          <w:trHeight w:val="400"/>
        </w:trPr>
        <w:tc>
          <w:tcPr>
            <w:tcW w:w="4225" w:type="dxa"/>
          </w:tcPr>
          <w:p w14:paraId="3C69116B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Advanced Practice Verification</w:t>
            </w:r>
          </w:p>
        </w:tc>
        <w:tc>
          <w:tcPr>
            <w:tcW w:w="1962" w:type="dxa"/>
          </w:tcPr>
          <w:p w14:paraId="25CE0E1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6CFE4DA2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72F5272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4935909C" w14:textId="77777777" w:rsidTr="009275E0">
        <w:trPr>
          <w:trHeight w:val="400"/>
        </w:trPr>
        <w:tc>
          <w:tcPr>
            <w:tcW w:w="4225" w:type="dxa"/>
          </w:tcPr>
          <w:p w14:paraId="35D1BA1D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Roadmap Supervisor allocated</w:t>
            </w:r>
          </w:p>
        </w:tc>
        <w:tc>
          <w:tcPr>
            <w:tcW w:w="1962" w:type="dxa"/>
          </w:tcPr>
          <w:p w14:paraId="49DDB251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590EA7B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2244EC9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761FEF85" w14:textId="77777777" w:rsidTr="009275E0">
        <w:trPr>
          <w:trHeight w:val="422"/>
        </w:trPr>
        <w:tc>
          <w:tcPr>
            <w:tcW w:w="4225" w:type="dxa"/>
          </w:tcPr>
          <w:p w14:paraId="26F98126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Prepare contract</w:t>
            </w:r>
          </w:p>
        </w:tc>
        <w:tc>
          <w:tcPr>
            <w:tcW w:w="1962" w:type="dxa"/>
          </w:tcPr>
          <w:p w14:paraId="4CDC456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39605066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3EF91ED0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620F376A" w14:textId="77777777" w:rsidTr="009275E0">
        <w:trPr>
          <w:trHeight w:val="400"/>
        </w:trPr>
        <w:tc>
          <w:tcPr>
            <w:tcW w:w="4225" w:type="dxa"/>
          </w:tcPr>
          <w:p w14:paraId="4234B8FA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Rota</w:t>
            </w:r>
          </w:p>
        </w:tc>
        <w:tc>
          <w:tcPr>
            <w:tcW w:w="1962" w:type="dxa"/>
          </w:tcPr>
          <w:p w14:paraId="7BA92BC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240267A3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0B4E9DFA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06BD8218" w14:textId="77777777" w:rsidTr="009275E0">
        <w:trPr>
          <w:trHeight w:val="800"/>
        </w:trPr>
        <w:tc>
          <w:tcPr>
            <w:tcW w:w="4225" w:type="dxa"/>
          </w:tcPr>
          <w:p w14:paraId="7CCDD52A" w14:textId="77777777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Prepare induction programme &amp; share</w:t>
            </w:r>
          </w:p>
        </w:tc>
        <w:tc>
          <w:tcPr>
            <w:tcW w:w="1962" w:type="dxa"/>
          </w:tcPr>
          <w:p w14:paraId="7F77AF8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2D95D73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686F091D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0338" w:rsidRPr="00DF0338" w14:paraId="32CD5880" w14:textId="77777777" w:rsidTr="009275E0">
        <w:trPr>
          <w:trHeight w:val="400"/>
        </w:trPr>
        <w:tc>
          <w:tcPr>
            <w:tcW w:w="4225" w:type="dxa"/>
          </w:tcPr>
          <w:p w14:paraId="2F347D0E" w14:textId="0275B1AC" w:rsidR="00DF0338" w:rsidRPr="00DF0338" w:rsidRDefault="00DF0338" w:rsidP="003D3CDD">
            <w:pPr>
              <w:rPr>
                <w:rFonts w:asciiTheme="majorHAnsi" w:hAnsiTheme="majorHAnsi" w:cstheme="majorHAnsi"/>
              </w:rPr>
            </w:pPr>
            <w:r w:rsidRPr="00DF0338">
              <w:rPr>
                <w:rFonts w:asciiTheme="majorHAnsi" w:hAnsiTheme="majorHAnsi" w:cstheme="majorHAnsi"/>
              </w:rPr>
              <w:t>Info re first day shared with employee</w:t>
            </w:r>
          </w:p>
        </w:tc>
        <w:tc>
          <w:tcPr>
            <w:tcW w:w="1962" w:type="dxa"/>
          </w:tcPr>
          <w:p w14:paraId="0BAE4D9E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</w:tcPr>
          <w:p w14:paraId="38E45D79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33" w:type="dxa"/>
          </w:tcPr>
          <w:p w14:paraId="2BE2B1D7" w14:textId="77777777" w:rsidR="00DF0338" w:rsidRPr="00DF0338" w:rsidRDefault="00DF0338" w:rsidP="003D3C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1779ED6" w14:textId="77777777" w:rsidR="00933394" w:rsidRDefault="00933394" w:rsidP="00107CF7"/>
    <w:p w14:paraId="032A35F0" w14:textId="77777777" w:rsidR="00933394" w:rsidRPr="00DA527C" w:rsidRDefault="00933394" w:rsidP="00DA527C"/>
    <w:sectPr w:rsidR="00933394" w:rsidRPr="00DA527C" w:rsidSect="00DF0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20" w:h="11900" w:orient="landscape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DF0" w14:textId="77777777" w:rsidR="00BB2C27" w:rsidRDefault="00BB2C27" w:rsidP="00AC72FD">
      <w:r>
        <w:separator/>
      </w:r>
    </w:p>
  </w:endnote>
  <w:endnote w:type="continuationSeparator" w:id="0">
    <w:p w14:paraId="3C3CE37C" w14:textId="77777777" w:rsidR="00BB2C27" w:rsidRDefault="00BB2C2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2EF5B1AA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B281" w14:textId="77777777" w:rsidR="00BB2C27" w:rsidRDefault="00BB2C27" w:rsidP="00AC72FD">
      <w:r>
        <w:separator/>
      </w:r>
    </w:p>
  </w:footnote>
  <w:footnote w:type="continuationSeparator" w:id="0">
    <w:p w14:paraId="76255065" w14:textId="77777777" w:rsidR="00BB2C27" w:rsidRDefault="00BB2C2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088C4D4" w:rsidR="00ED2809" w:rsidRDefault="00DF0338" w:rsidP="00DF0338">
    <w:pPr>
      <w:pStyle w:val="Header"/>
      <w:jc w:val="right"/>
      <w:rPr>
        <w:rFonts w:eastAsiaTheme="majorEastAsia" w:cstheme="majorBidi"/>
        <w:b/>
        <w:bCs/>
        <w:color w:val="003087" w:themeColor="accent3"/>
        <w:sz w:val="28"/>
        <w:szCs w:val="28"/>
      </w:rPr>
    </w:pPr>
    <w:r w:rsidRPr="00DF0338">
      <w:rPr>
        <w:rFonts w:eastAsiaTheme="majorEastAsia" w:cstheme="majorBidi"/>
        <w:b/>
        <w:bCs/>
        <w:color w:val="003087" w:themeColor="accent3"/>
        <w:sz w:val="28"/>
        <w:szCs w:val="28"/>
      </w:rPr>
      <w:t>Primary Care New Starter Checklist</w:t>
    </w:r>
  </w:p>
  <w:p w14:paraId="29F3C811" w14:textId="77777777" w:rsidR="00626504" w:rsidRPr="00DF0338" w:rsidRDefault="00626504" w:rsidP="00DF03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7C41BF7F">
          <wp:simplePos x="0" y="0"/>
          <wp:positionH relativeFrom="column">
            <wp:posOffset>5821680</wp:posOffset>
          </wp:positionH>
          <wp:positionV relativeFrom="paragraph">
            <wp:posOffset>-360045</wp:posOffset>
          </wp:positionV>
          <wp:extent cx="3784600" cy="143510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84133"/>
    <w:rsid w:val="001A3B4D"/>
    <w:rsid w:val="001A70C0"/>
    <w:rsid w:val="001D4F3A"/>
    <w:rsid w:val="001F54D9"/>
    <w:rsid w:val="00214162"/>
    <w:rsid w:val="0025038D"/>
    <w:rsid w:val="00271A5C"/>
    <w:rsid w:val="00283D5C"/>
    <w:rsid w:val="002D6889"/>
    <w:rsid w:val="002E49BA"/>
    <w:rsid w:val="00317F85"/>
    <w:rsid w:val="00366C2F"/>
    <w:rsid w:val="0038048C"/>
    <w:rsid w:val="003B1543"/>
    <w:rsid w:val="0042708F"/>
    <w:rsid w:val="004303E9"/>
    <w:rsid w:val="004F47A4"/>
    <w:rsid w:val="00511668"/>
    <w:rsid w:val="005C7973"/>
    <w:rsid w:val="005C7ECA"/>
    <w:rsid w:val="00626504"/>
    <w:rsid w:val="00635C47"/>
    <w:rsid w:val="00683AD2"/>
    <w:rsid w:val="00782D6A"/>
    <w:rsid w:val="00786A64"/>
    <w:rsid w:val="007E65D8"/>
    <w:rsid w:val="007F2CB8"/>
    <w:rsid w:val="00832F64"/>
    <w:rsid w:val="00861C74"/>
    <w:rsid w:val="00871E52"/>
    <w:rsid w:val="008B0C2E"/>
    <w:rsid w:val="008F1A3E"/>
    <w:rsid w:val="00906015"/>
    <w:rsid w:val="0091039C"/>
    <w:rsid w:val="009275E0"/>
    <w:rsid w:val="00933394"/>
    <w:rsid w:val="00953601"/>
    <w:rsid w:val="009648C3"/>
    <w:rsid w:val="00964AF4"/>
    <w:rsid w:val="009D32F5"/>
    <w:rsid w:val="009E2641"/>
    <w:rsid w:val="00A030ED"/>
    <w:rsid w:val="00A41F17"/>
    <w:rsid w:val="00A76867"/>
    <w:rsid w:val="00AA400D"/>
    <w:rsid w:val="00AB35CE"/>
    <w:rsid w:val="00AB3A62"/>
    <w:rsid w:val="00AC72FD"/>
    <w:rsid w:val="00AD3004"/>
    <w:rsid w:val="00B02348"/>
    <w:rsid w:val="00B44DC5"/>
    <w:rsid w:val="00BB2C27"/>
    <w:rsid w:val="00BC3EE5"/>
    <w:rsid w:val="00C73F43"/>
    <w:rsid w:val="00CA7EEA"/>
    <w:rsid w:val="00D40C54"/>
    <w:rsid w:val="00D743DB"/>
    <w:rsid w:val="00DA527C"/>
    <w:rsid w:val="00DF0338"/>
    <w:rsid w:val="00DF6A80"/>
    <w:rsid w:val="00EA29F1"/>
    <w:rsid w:val="00EA3FAA"/>
    <w:rsid w:val="00EC5608"/>
    <w:rsid w:val="00ED2809"/>
    <w:rsid w:val="00ED46E1"/>
    <w:rsid w:val="00F33FB5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DF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Jane Gardner-Florence</cp:lastModifiedBy>
  <cp:revision>2</cp:revision>
  <cp:lastPrinted>2021-01-11T11:40:00Z</cp:lastPrinted>
  <dcterms:created xsi:type="dcterms:W3CDTF">2021-06-08T09:37:00Z</dcterms:created>
  <dcterms:modified xsi:type="dcterms:W3CDTF">2021-06-08T09:37:00Z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