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1D59D" w14:textId="77777777" w:rsidR="00933394" w:rsidRDefault="00933394" w:rsidP="00DA527C"/>
    <w:p w14:paraId="4C4CBBE1" w14:textId="77777777" w:rsidR="00933394" w:rsidRDefault="00933394" w:rsidP="00DA527C"/>
    <w:p w14:paraId="36D08A65" w14:textId="77777777" w:rsidR="00933394" w:rsidRDefault="00933394" w:rsidP="00DA527C"/>
    <w:p w14:paraId="795A0E7E" w14:textId="0D4D7D88" w:rsidR="00933394" w:rsidRPr="00933394" w:rsidRDefault="00311675" w:rsidP="00546B9A">
      <w:pPr>
        <w:pStyle w:val="Heading1"/>
        <w:jc w:val="center"/>
      </w:pPr>
      <w:r>
        <w:t>Research Governance Application Form</w:t>
      </w:r>
    </w:p>
    <w:tbl>
      <w:tblPr>
        <w:tblStyle w:val="TableGrid"/>
        <w:tblW w:w="9351" w:type="dxa"/>
        <w:jc w:val="center"/>
        <w:tblLook w:val="04A0" w:firstRow="1" w:lastRow="0" w:firstColumn="1" w:lastColumn="0" w:noHBand="0" w:noVBand="1"/>
      </w:tblPr>
      <w:tblGrid>
        <w:gridCol w:w="3681"/>
        <w:gridCol w:w="5670"/>
      </w:tblGrid>
      <w:tr w:rsidR="00311675" w:rsidRPr="00546B9A" w14:paraId="2A00E94F" w14:textId="77777777" w:rsidTr="00C0297A">
        <w:trPr>
          <w:jc w:val="center"/>
        </w:trPr>
        <w:tc>
          <w:tcPr>
            <w:tcW w:w="3681" w:type="dxa"/>
            <w:shd w:val="clear" w:color="auto" w:fill="D9D9D9" w:themeFill="background1" w:themeFillShade="D9"/>
          </w:tcPr>
          <w:p w14:paraId="3099871F" w14:textId="77777777" w:rsidR="00311675" w:rsidRDefault="00311675" w:rsidP="00251521">
            <w:pPr>
              <w:pStyle w:val="Default"/>
              <w:rPr>
                <w:rFonts w:ascii="Arial" w:hAnsi="Arial"/>
                <w:b/>
                <w:bCs/>
                <w:sz w:val="24"/>
                <w:szCs w:val="24"/>
              </w:rPr>
            </w:pPr>
            <w:r w:rsidRPr="00546B9A">
              <w:rPr>
                <w:rFonts w:ascii="Arial" w:hAnsi="Arial"/>
                <w:b/>
                <w:bCs/>
                <w:sz w:val="24"/>
                <w:szCs w:val="24"/>
              </w:rPr>
              <w:t>Name of Applicant:</w:t>
            </w:r>
          </w:p>
          <w:p w14:paraId="4EACC07B" w14:textId="36DBFD84" w:rsidR="00546B9A" w:rsidRPr="00546B9A" w:rsidRDefault="00546B9A" w:rsidP="00251521">
            <w:pPr>
              <w:pStyle w:val="Default"/>
              <w:rPr>
                <w:rFonts w:ascii="Arial" w:hAnsi="Arial"/>
                <w:sz w:val="24"/>
                <w:szCs w:val="24"/>
              </w:rPr>
            </w:pPr>
          </w:p>
        </w:tc>
        <w:tc>
          <w:tcPr>
            <w:tcW w:w="5670" w:type="dxa"/>
          </w:tcPr>
          <w:p w14:paraId="54610B72" w14:textId="77777777" w:rsidR="00311675" w:rsidRPr="00546B9A" w:rsidRDefault="00311675" w:rsidP="00251521">
            <w:pPr>
              <w:pStyle w:val="Default"/>
              <w:rPr>
                <w:rFonts w:ascii="Arial" w:hAnsi="Arial"/>
                <w:sz w:val="24"/>
                <w:szCs w:val="24"/>
              </w:rPr>
            </w:pPr>
          </w:p>
        </w:tc>
      </w:tr>
      <w:tr w:rsidR="00311675" w:rsidRPr="00546B9A" w14:paraId="743AFD7C" w14:textId="77777777" w:rsidTr="00C0297A">
        <w:trPr>
          <w:jc w:val="center"/>
        </w:trPr>
        <w:tc>
          <w:tcPr>
            <w:tcW w:w="3681" w:type="dxa"/>
            <w:shd w:val="clear" w:color="auto" w:fill="D9D9D9" w:themeFill="background1" w:themeFillShade="D9"/>
          </w:tcPr>
          <w:p w14:paraId="42D5209E" w14:textId="77777777" w:rsidR="00311675" w:rsidRDefault="00311675" w:rsidP="00251521">
            <w:pPr>
              <w:pStyle w:val="Default"/>
              <w:rPr>
                <w:rFonts w:ascii="Arial" w:hAnsi="Arial"/>
                <w:b/>
                <w:bCs/>
                <w:sz w:val="24"/>
                <w:szCs w:val="24"/>
              </w:rPr>
            </w:pPr>
            <w:r w:rsidRPr="00546B9A">
              <w:rPr>
                <w:rFonts w:ascii="Arial" w:hAnsi="Arial"/>
                <w:b/>
                <w:bCs/>
                <w:sz w:val="24"/>
                <w:szCs w:val="24"/>
              </w:rPr>
              <w:t>Address:</w:t>
            </w:r>
          </w:p>
          <w:p w14:paraId="169D125A" w14:textId="77777777" w:rsidR="00546B9A" w:rsidRDefault="00546B9A" w:rsidP="00251521">
            <w:pPr>
              <w:pStyle w:val="Default"/>
              <w:rPr>
                <w:rFonts w:ascii="Arial" w:hAnsi="Arial"/>
                <w:b/>
                <w:bCs/>
                <w:sz w:val="24"/>
                <w:szCs w:val="24"/>
              </w:rPr>
            </w:pPr>
          </w:p>
          <w:p w14:paraId="7C14BE7F" w14:textId="77777777" w:rsidR="00546B9A" w:rsidRDefault="00546B9A" w:rsidP="00251521">
            <w:pPr>
              <w:pStyle w:val="Default"/>
              <w:rPr>
                <w:rFonts w:ascii="Arial" w:hAnsi="Arial"/>
                <w:b/>
                <w:bCs/>
                <w:sz w:val="24"/>
                <w:szCs w:val="24"/>
              </w:rPr>
            </w:pPr>
          </w:p>
          <w:p w14:paraId="00034DD3" w14:textId="22D5B886" w:rsidR="00546B9A" w:rsidRPr="00546B9A" w:rsidRDefault="00546B9A" w:rsidP="00251521">
            <w:pPr>
              <w:pStyle w:val="Default"/>
              <w:rPr>
                <w:rFonts w:ascii="Arial" w:hAnsi="Arial"/>
                <w:sz w:val="24"/>
                <w:szCs w:val="24"/>
              </w:rPr>
            </w:pPr>
          </w:p>
        </w:tc>
        <w:tc>
          <w:tcPr>
            <w:tcW w:w="5670" w:type="dxa"/>
          </w:tcPr>
          <w:p w14:paraId="19CD4E21" w14:textId="77777777" w:rsidR="00311675" w:rsidRPr="00546B9A" w:rsidRDefault="00311675" w:rsidP="00251521">
            <w:pPr>
              <w:pStyle w:val="Default"/>
              <w:rPr>
                <w:rFonts w:ascii="Arial" w:hAnsi="Arial"/>
                <w:sz w:val="24"/>
                <w:szCs w:val="24"/>
              </w:rPr>
            </w:pPr>
          </w:p>
        </w:tc>
      </w:tr>
      <w:tr w:rsidR="00311675" w:rsidRPr="00546B9A" w14:paraId="59AB5329" w14:textId="77777777" w:rsidTr="00C0297A">
        <w:trPr>
          <w:jc w:val="center"/>
        </w:trPr>
        <w:tc>
          <w:tcPr>
            <w:tcW w:w="3681" w:type="dxa"/>
            <w:shd w:val="clear" w:color="auto" w:fill="D9D9D9" w:themeFill="background1" w:themeFillShade="D9"/>
          </w:tcPr>
          <w:p w14:paraId="37815A13" w14:textId="77777777" w:rsidR="00311675" w:rsidRDefault="00311675" w:rsidP="00251521">
            <w:pPr>
              <w:pStyle w:val="Default"/>
              <w:rPr>
                <w:rFonts w:ascii="Arial" w:hAnsi="Arial"/>
                <w:b/>
                <w:bCs/>
                <w:sz w:val="24"/>
                <w:szCs w:val="24"/>
              </w:rPr>
            </w:pPr>
            <w:r w:rsidRPr="00546B9A">
              <w:rPr>
                <w:rFonts w:ascii="Arial" w:hAnsi="Arial"/>
                <w:b/>
                <w:bCs/>
                <w:sz w:val="24"/>
                <w:szCs w:val="24"/>
              </w:rPr>
              <w:t>E-mail</w:t>
            </w:r>
          </w:p>
          <w:p w14:paraId="161B803D" w14:textId="42DD1BD4" w:rsidR="00546B9A" w:rsidRPr="00546B9A" w:rsidRDefault="00546B9A" w:rsidP="00251521">
            <w:pPr>
              <w:pStyle w:val="Default"/>
              <w:rPr>
                <w:rFonts w:ascii="Arial" w:hAnsi="Arial"/>
                <w:sz w:val="24"/>
                <w:szCs w:val="24"/>
              </w:rPr>
            </w:pPr>
          </w:p>
        </w:tc>
        <w:tc>
          <w:tcPr>
            <w:tcW w:w="5670" w:type="dxa"/>
          </w:tcPr>
          <w:p w14:paraId="38135B88" w14:textId="77777777" w:rsidR="00311675" w:rsidRPr="00546B9A" w:rsidRDefault="00311675" w:rsidP="00251521">
            <w:pPr>
              <w:pStyle w:val="Default"/>
              <w:rPr>
                <w:rFonts w:ascii="Arial" w:hAnsi="Arial"/>
                <w:sz w:val="24"/>
                <w:szCs w:val="24"/>
              </w:rPr>
            </w:pPr>
          </w:p>
        </w:tc>
      </w:tr>
      <w:tr w:rsidR="00311675" w:rsidRPr="00546B9A" w14:paraId="16ED2EF6" w14:textId="77777777" w:rsidTr="00C0297A">
        <w:trPr>
          <w:jc w:val="center"/>
        </w:trPr>
        <w:tc>
          <w:tcPr>
            <w:tcW w:w="3681" w:type="dxa"/>
            <w:shd w:val="clear" w:color="auto" w:fill="D9D9D9" w:themeFill="background1" w:themeFillShade="D9"/>
          </w:tcPr>
          <w:p w14:paraId="7D5649AF" w14:textId="77777777" w:rsidR="00311675" w:rsidRDefault="00311675" w:rsidP="00251521">
            <w:pPr>
              <w:pStyle w:val="Default"/>
              <w:rPr>
                <w:rFonts w:ascii="Arial" w:hAnsi="Arial"/>
                <w:b/>
                <w:bCs/>
                <w:sz w:val="24"/>
                <w:szCs w:val="24"/>
              </w:rPr>
            </w:pPr>
            <w:r w:rsidRPr="00546B9A">
              <w:rPr>
                <w:rFonts w:ascii="Arial" w:hAnsi="Arial"/>
                <w:b/>
                <w:bCs/>
                <w:sz w:val="24"/>
                <w:szCs w:val="24"/>
              </w:rPr>
              <w:t>Telephone</w:t>
            </w:r>
          </w:p>
          <w:p w14:paraId="1CA2352C" w14:textId="78695E5F" w:rsidR="00546B9A" w:rsidRPr="00546B9A" w:rsidRDefault="00546B9A" w:rsidP="00251521">
            <w:pPr>
              <w:pStyle w:val="Default"/>
              <w:rPr>
                <w:rFonts w:ascii="Arial" w:hAnsi="Arial"/>
                <w:sz w:val="24"/>
                <w:szCs w:val="24"/>
              </w:rPr>
            </w:pPr>
          </w:p>
        </w:tc>
        <w:tc>
          <w:tcPr>
            <w:tcW w:w="5670" w:type="dxa"/>
          </w:tcPr>
          <w:p w14:paraId="15DE9455" w14:textId="77777777" w:rsidR="00311675" w:rsidRPr="00546B9A" w:rsidRDefault="00311675" w:rsidP="00251521">
            <w:pPr>
              <w:pStyle w:val="Default"/>
              <w:rPr>
                <w:rFonts w:ascii="Arial" w:hAnsi="Arial"/>
                <w:sz w:val="24"/>
                <w:szCs w:val="24"/>
              </w:rPr>
            </w:pPr>
          </w:p>
        </w:tc>
      </w:tr>
      <w:tr w:rsidR="00311675" w:rsidRPr="00546B9A" w14:paraId="12A4EB69" w14:textId="77777777" w:rsidTr="00C0297A">
        <w:trPr>
          <w:jc w:val="center"/>
        </w:trPr>
        <w:tc>
          <w:tcPr>
            <w:tcW w:w="3681" w:type="dxa"/>
            <w:shd w:val="clear" w:color="auto" w:fill="D9D9D9" w:themeFill="background1" w:themeFillShade="D9"/>
          </w:tcPr>
          <w:p w14:paraId="242F620B" w14:textId="01331995" w:rsidR="00311675" w:rsidRPr="00546B9A" w:rsidRDefault="00311675" w:rsidP="00251521">
            <w:pPr>
              <w:pStyle w:val="Default"/>
              <w:rPr>
                <w:rFonts w:ascii="Arial" w:hAnsi="Arial"/>
                <w:sz w:val="24"/>
                <w:szCs w:val="24"/>
              </w:rPr>
            </w:pPr>
            <w:r w:rsidRPr="00546B9A">
              <w:rPr>
                <w:rFonts w:ascii="Arial" w:hAnsi="Arial"/>
                <w:b/>
                <w:bCs/>
                <w:sz w:val="24"/>
                <w:szCs w:val="24"/>
              </w:rPr>
              <w:t>Nature of project</w:t>
            </w:r>
          </w:p>
        </w:tc>
        <w:tc>
          <w:tcPr>
            <w:tcW w:w="5670" w:type="dxa"/>
          </w:tcPr>
          <w:p w14:paraId="25E7DA4C" w14:textId="77777777" w:rsidR="00FB1A6C" w:rsidRDefault="00311675" w:rsidP="00FB1A6C">
            <w:pPr>
              <w:pStyle w:val="Default"/>
              <w:rPr>
                <w:rFonts w:ascii="Arial" w:hAnsi="Arial"/>
                <w:sz w:val="24"/>
                <w:szCs w:val="24"/>
              </w:rPr>
            </w:pPr>
            <w:r w:rsidRPr="00546B9A">
              <w:rPr>
                <w:rFonts w:ascii="Arial" w:hAnsi="Arial"/>
                <w:sz w:val="24"/>
                <w:szCs w:val="24"/>
              </w:rPr>
              <w:t xml:space="preserve"> </w:t>
            </w:r>
            <w:r w:rsidR="00546B9A">
              <w:rPr>
                <w:rFonts w:ascii="Arial" w:hAnsi="Arial"/>
                <w:sz w:val="24"/>
                <w:szCs w:val="24"/>
              </w:rPr>
              <w:t xml:space="preserve">       </w:t>
            </w:r>
          </w:p>
          <w:p w14:paraId="0175355F" w14:textId="73694DC0" w:rsidR="00FB1A6C" w:rsidRDefault="00FB1A6C" w:rsidP="00FB1A6C">
            <w:pPr>
              <w:pStyle w:val="Default"/>
              <w:rPr>
                <w:rFonts w:ascii="Arial" w:hAnsi="Arial"/>
                <w:sz w:val="24"/>
                <w:szCs w:val="24"/>
              </w:rPr>
            </w:pPr>
            <w:sdt>
              <w:sdtPr>
                <w:rPr>
                  <w:rFonts w:ascii="Arial" w:hAnsi="Arial"/>
                  <w:sz w:val="24"/>
                  <w:szCs w:val="24"/>
                </w:rPr>
                <w:id w:val="-31418952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311675" w:rsidRPr="00546B9A">
              <w:rPr>
                <w:rFonts w:ascii="Arial" w:hAnsi="Arial"/>
                <w:sz w:val="24"/>
                <w:szCs w:val="24"/>
              </w:rPr>
              <w:t>Research</w:t>
            </w:r>
          </w:p>
          <w:p w14:paraId="572A0640" w14:textId="05061E18" w:rsidR="00FB1A6C" w:rsidRDefault="00FB1A6C" w:rsidP="00FB1A6C">
            <w:pPr>
              <w:pStyle w:val="Default"/>
              <w:rPr>
                <w:rFonts w:ascii="Arial" w:hAnsi="Arial"/>
                <w:sz w:val="24"/>
                <w:szCs w:val="24"/>
              </w:rPr>
            </w:pPr>
            <w:sdt>
              <w:sdtPr>
                <w:rPr>
                  <w:rFonts w:ascii="Arial" w:hAnsi="Arial"/>
                  <w:sz w:val="24"/>
                  <w:szCs w:val="24"/>
                </w:rPr>
                <w:id w:val="26635725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311675" w:rsidRPr="00546B9A">
              <w:rPr>
                <w:rFonts w:ascii="Arial" w:hAnsi="Arial"/>
                <w:sz w:val="24"/>
                <w:szCs w:val="24"/>
              </w:rPr>
              <w:t>Evaluation</w:t>
            </w:r>
          </w:p>
          <w:p w14:paraId="337E07DE" w14:textId="3DDFCCF9" w:rsidR="00FB1A6C" w:rsidRDefault="00FB1A6C" w:rsidP="00FB1A6C">
            <w:pPr>
              <w:pStyle w:val="Default"/>
              <w:rPr>
                <w:rFonts w:ascii="Arial" w:hAnsi="Arial"/>
                <w:sz w:val="24"/>
                <w:szCs w:val="24"/>
              </w:rPr>
            </w:pPr>
            <w:sdt>
              <w:sdtPr>
                <w:rPr>
                  <w:rFonts w:ascii="Arial" w:hAnsi="Arial"/>
                  <w:sz w:val="24"/>
                  <w:szCs w:val="24"/>
                </w:rPr>
                <w:id w:val="-85942366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311675" w:rsidRPr="00546B9A">
              <w:rPr>
                <w:rFonts w:ascii="Arial" w:hAnsi="Arial"/>
                <w:sz w:val="24"/>
                <w:szCs w:val="24"/>
              </w:rPr>
              <w:t>Quality improvement (including audit)</w:t>
            </w:r>
          </w:p>
          <w:p w14:paraId="1D7F6FFD" w14:textId="0AC81EBF" w:rsidR="00311675" w:rsidRPr="00546B9A" w:rsidRDefault="00FB1A6C" w:rsidP="00FB1A6C">
            <w:pPr>
              <w:pStyle w:val="Default"/>
              <w:rPr>
                <w:rFonts w:ascii="Arial" w:hAnsi="Arial"/>
                <w:sz w:val="24"/>
                <w:szCs w:val="24"/>
              </w:rPr>
            </w:pPr>
            <w:sdt>
              <w:sdtPr>
                <w:rPr>
                  <w:rFonts w:ascii="Arial" w:hAnsi="Arial"/>
                  <w:sz w:val="24"/>
                  <w:szCs w:val="24"/>
                </w:rPr>
                <w:id w:val="-10520042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311675" w:rsidRPr="00546B9A">
              <w:rPr>
                <w:rFonts w:ascii="Arial" w:hAnsi="Arial"/>
                <w:sz w:val="24"/>
                <w:szCs w:val="24"/>
              </w:rPr>
              <w:t>Request for research partnership</w:t>
            </w:r>
          </w:p>
          <w:p w14:paraId="3CF80A03" w14:textId="77777777" w:rsidR="00311675" w:rsidRPr="00546B9A" w:rsidRDefault="00311675" w:rsidP="00251521">
            <w:pPr>
              <w:pStyle w:val="Default"/>
              <w:rPr>
                <w:rFonts w:ascii="Arial" w:hAnsi="Arial"/>
                <w:sz w:val="24"/>
                <w:szCs w:val="24"/>
              </w:rPr>
            </w:pPr>
          </w:p>
        </w:tc>
      </w:tr>
      <w:tr w:rsidR="00311675" w:rsidRPr="00546B9A" w14:paraId="30E6763B" w14:textId="77777777" w:rsidTr="00C0297A">
        <w:trPr>
          <w:jc w:val="center"/>
        </w:trPr>
        <w:tc>
          <w:tcPr>
            <w:tcW w:w="3681" w:type="dxa"/>
            <w:shd w:val="clear" w:color="auto" w:fill="D9D9D9" w:themeFill="background1" w:themeFillShade="D9"/>
          </w:tcPr>
          <w:p w14:paraId="790B63B1" w14:textId="77777777" w:rsidR="00311675" w:rsidRDefault="00311675" w:rsidP="00251521">
            <w:pPr>
              <w:pStyle w:val="Default"/>
              <w:rPr>
                <w:rFonts w:ascii="Arial" w:hAnsi="Arial"/>
                <w:b/>
                <w:bCs/>
                <w:sz w:val="24"/>
                <w:szCs w:val="24"/>
              </w:rPr>
            </w:pPr>
            <w:r w:rsidRPr="00546B9A">
              <w:rPr>
                <w:rFonts w:ascii="Arial" w:hAnsi="Arial"/>
                <w:b/>
                <w:bCs/>
                <w:sz w:val="24"/>
                <w:szCs w:val="24"/>
              </w:rPr>
              <w:t xml:space="preserve">Title of project </w:t>
            </w:r>
          </w:p>
          <w:p w14:paraId="24C976A6" w14:textId="77777777" w:rsidR="00807999" w:rsidRDefault="00807999" w:rsidP="00251521">
            <w:pPr>
              <w:pStyle w:val="Default"/>
              <w:rPr>
                <w:rFonts w:ascii="Arial" w:hAnsi="Arial"/>
                <w:b/>
                <w:bCs/>
                <w:sz w:val="24"/>
                <w:szCs w:val="24"/>
              </w:rPr>
            </w:pPr>
          </w:p>
          <w:p w14:paraId="225596A9" w14:textId="44FC7962" w:rsidR="00807999" w:rsidRPr="00546B9A" w:rsidRDefault="00807999" w:rsidP="00251521">
            <w:pPr>
              <w:pStyle w:val="Default"/>
              <w:rPr>
                <w:rFonts w:ascii="Arial" w:hAnsi="Arial"/>
                <w:sz w:val="24"/>
                <w:szCs w:val="24"/>
              </w:rPr>
            </w:pPr>
          </w:p>
        </w:tc>
        <w:tc>
          <w:tcPr>
            <w:tcW w:w="5670" w:type="dxa"/>
          </w:tcPr>
          <w:p w14:paraId="4881A6BD" w14:textId="77777777" w:rsidR="00311675" w:rsidRPr="00546B9A" w:rsidRDefault="00311675" w:rsidP="00251521">
            <w:pPr>
              <w:pStyle w:val="Default"/>
              <w:rPr>
                <w:rFonts w:ascii="Arial" w:hAnsi="Arial"/>
                <w:sz w:val="24"/>
                <w:szCs w:val="24"/>
              </w:rPr>
            </w:pPr>
          </w:p>
        </w:tc>
      </w:tr>
      <w:tr w:rsidR="00311675" w:rsidRPr="00546B9A" w14:paraId="5DF7DD2A" w14:textId="77777777" w:rsidTr="00C0297A">
        <w:trPr>
          <w:jc w:val="center"/>
        </w:trPr>
        <w:tc>
          <w:tcPr>
            <w:tcW w:w="3681" w:type="dxa"/>
            <w:tcBorders>
              <w:bottom w:val="nil"/>
            </w:tcBorders>
            <w:shd w:val="clear" w:color="auto" w:fill="D9D9D9" w:themeFill="background1" w:themeFillShade="D9"/>
          </w:tcPr>
          <w:p w14:paraId="1452798C" w14:textId="5FD9942C" w:rsidR="00311675" w:rsidRDefault="00311675" w:rsidP="00251521">
            <w:pPr>
              <w:pStyle w:val="Default"/>
              <w:rPr>
                <w:rFonts w:ascii="Arial" w:hAnsi="Arial"/>
                <w:b/>
                <w:bCs/>
                <w:sz w:val="24"/>
                <w:szCs w:val="24"/>
              </w:rPr>
            </w:pPr>
            <w:r w:rsidRPr="00546B9A">
              <w:rPr>
                <w:rFonts w:ascii="Arial" w:hAnsi="Arial"/>
                <w:b/>
                <w:bCs/>
                <w:sz w:val="24"/>
                <w:szCs w:val="24"/>
              </w:rPr>
              <w:t xml:space="preserve">Description of project </w:t>
            </w:r>
          </w:p>
          <w:p w14:paraId="39163BF8" w14:textId="77777777" w:rsidR="00807999" w:rsidRPr="00546B9A" w:rsidRDefault="00807999" w:rsidP="00251521">
            <w:pPr>
              <w:pStyle w:val="Default"/>
              <w:rPr>
                <w:rFonts w:ascii="Arial" w:hAnsi="Arial"/>
                <w:sz w:val="24"/>
                <w:szCs w:val="24"/>
              </w:rPr>
            </w:pPr>
          </w:p>
          <w:p w14:paraId="27FC8194" w14:textId="77777777" w:rsidR="00311675" w:rsidRDefault="00311675" w:rsidP="00251521">
            <w:pPr>
              <w:pStyle w:val="Default"/>
              <w:rPr>
                <w:rFonts w:ascii="Arial" w:hAnsi="Arial"/>
                <w:b/>
                <w:bCs/>
                <w:i/>
                <w:iCs/>
                <w:sz w:val="24"/>
                <w:szCs w:val="24"/>
              </w:rPr>
            </w:pPr>
            <w:r w:rsidRPr="00546B9A">
              <w:rPr>
                <w:rFonts w:ascii="Arial" w:hAnsi="Arial"/>
                <w:i/>
                <w:iCs/>
                <w:sz w:val="24"/>
                <w:szCs w:val="24"/>
              </w:rPr>
              <w:t xml:space="preserve">Briefly explain your research question(s), why this is important, the method(s) you intend to use to answer your question, how data will be analysed and how your research will contribute to advancing the relevant field </w:t>
            </w:r>
            <w:r w:rsidRPr="00546B9A">
              <w:rPr>
                <w:rFonts w:ascii="Arial" w:hAnsi="Arial"/>
                <w:b/>
                <w:bCs/>
                <w:i/>
                <w:iCs/>
                <w:sz w:val="24"/>
                <w:szCs w:val="24"/>
              </w:rPr>
              <w:t>(500 words maximum)</w:t>
            </w:r>
          </w:p>
          <w:p w14:paraId="36832138" w14:textId="77777777" w:rsidR="00807999" w:rsidRDefault="00807999" w:rsidP="00251521">
            <w:pPr>
              <w:pStyle w:val="Default"/>
              <w:rPr>
                <w:rFonts w:ascii="Arial" w:hAnsi="Arial"/>
                <w:b/>
                <w:bCs/>
                <w:i/>
                <w:iCs/>
                <w:sz w:val="24"/>
                <w:szCs w:val="24"/>
              </w:rPr>
            </w:pPr>
          </w:p>
          <w:p w14:paraId="51FE4684" w14:textId="77777777" w:rsidR="00807999" w:rsidRDefault="00807999" w:rsidP="00251521">
            <w:pPr>
              <w:pStyle w:val="Default"/>
              <w:rPr>
                <w:rFonts w:ascii="Arial" w:hAnsi="Arial"/>
                <w:b/>
                <w:bCs/>
                <w:i/>
                <w:iCs/>
                <w:sz w:val="24"/>
                <w:szCs w:val="24"/>
              </w:rPr>
            </w:pPr>
          </w:p>
          <w:p w14:paraId="2389418C" w14:textId="77777777" w:rsidR="00807999" w:rsidRDefault="00807999" w:rsidP="00251521">
            <w:pPr>
              <w:pStyle w:val="Default"/>
              <w:rPr>
                <w:rFonts w:ascii="Arial" w:hAnsi="Arial"/>
                <w:b/>
                <w:bCs/>
                <w:i/>
                <w:iCs/>
                <w:sz w:val="24"/>
                <w:szCs w:val="24"/>
              </w:rPr>
            </w:pPr>
          </w:p>
          <w:p w14:paraId="349129E2" w14:textId="77777777" w:rsidR="00807999" w:rsidRDefault="00807999" w:rsidP="00251521">
            <w:pPr>
              <w:pStyle w:val="Default"/>
              <w:rPr>
                <w:rFonts w:ascii="Arial" w:hAnsi="Arial"/>
                <w:b/>
                <w:bCs/>
                <w:i/>
                <w:iCs/>
                <w:sz w:val="24"/>
                <w:szCs w:val="24"/>
              </w:rPr>
            </w:pPr>
          </w:p>
          <w:p w14:paraId="7301B62D" w14:textId="77777777" w:rsidR="00807999" w:rsidRDefault="00807999" w:rsidP="00251521">
            <w:pPr>
              <w:pStyle w:val="Default"/>
              <w:rPr>
                <w:rFonts w:ascii="Arial" w:hAnsi="Arial"/>
                <w:b/>
                <w:bCs/>
                <w:i/>
                <w:iCs/>
                <w:sz w:val="24"/>
                <w:szCs w:val="24"/>
              </w:rPr>
            </w:pPr>
          </w:p>
          <w:p w14:paraId="380FCC37" w14:textId="77777777" w:rsidR="00807999" w:rsidRDefault="00807999" w:rsidP="00251521">
            <w:pPr>
              <w:pStyle w:val="Default"/>
              <w:rPr>
                <w:rFonts w:ascii="Arial" w:hAnsi="Arial"/>
                <w:b/>
                <w:bCs/>
                <w:i/>
                <w:iCs/>
                <w:sz w:val="24"/>
                <w:szCs w:val="24"/>
              </w:rPr>
            </w:pPr>
          </w:p>
          <w:p w14:paraId="75906D77" w14:textId="77777777" w:rsidR="00807999" w:rsidRDefault="00807999" w:rsidP="00251521">
            <w:pPr>
              <w:pStyle w:val="Default"/>
              <w:rPr>
                <w:rFonts w:ascii="Arial" w:hAnsi="Arial"/>
                <w:b/>
                <w:bCs/>
                <w:i/>
                <w:iCs/>
                <w:sz w:val="24"/>
                <w:szCs w:val="24"/>
              </w:rPr>
            </w:pPr>
          </w:p>
          <w:p w14:paraId="4B4EC42D" w14:textId="77777777" w:rsidR="00807999" w:rsidRDefault="00807999" w:rsidP="00251521">
            <w:pPr>
              <w:pStyle w:val="Default"/>
              <w:rPr>
                <w:rFonts w:ascii="Arial" w:hAnsi="Arial"/>
                <w:b/>
                <w:bCs/>
                <w:i/>
                <w:iCs/>
                <w:sz w:val="24"/>
                <w:szCs w:val="24"/>
              </w:rPr>
            </w:pPr>
          </w:p>
          <w:p w14:paraId="5E3134E4" w14:textId="77777777" w:rsidR="00807999" w:rsidRDefault="00807999" w:rsidP="00251521">
            <w:pPr>
              <w:pStyle w:val="Default"/>
              <w:rPr>
                <w:rFonts w:ascii="Arial" w:hAnsi="Arial"/>
                <w:b/>
                <w:bCs/>
                <w:i/>
                <w:iCs/>
                <w:sz w:val="24"/>
                <w:szCs w:val="24"/>
              </w:rPr>
            </w:pPr>
          </w:p>
          <w:p w14:paraId="7937E5B8" w14:textId="77777777" w:rsidR="002C6EF4" w:rsidRDefault="002C6EF4" w:rsidP="00251521">
            <w:pPr>
              <w:pStyle w:val="Default"/>
              <w:rPr>
                <w:rFonts w:ascii="Arial" w:hAnsi="Arial"/>
                <w:sz w:val="24"/>
                <w:szCs w:val="24"/>
              </w:rPr>
            </w:pPr>
          </w:p>
          <w:p w14:paraId="4BB1452C" w14:textId="77777777" w:rsidR="00995629" w:rsidRDefault="00995629" w:rsidP="00251521">
            <w:pPr>
              <w:pStyle w:val="Default"/>
              <w:rPr>
                <w:rFonts w:ascii="Arial" w:hAnsi="Arial"/>
                <w:sz w:val="24"/>
                <w:szCs w:val="24"/>
              </w:rPr>
            </w:pPr>
          </w:p>
          <w:p w14:paraId="3B0DA79B" w14:textId="7074CB89" w:rsidR="00995629" w:rsidRPr="00546B9A" w:rsidRDefault="00995629" w:rsidP="00251521">
            <w:pPr>
              <w:pStyle w:val="Default"/>
              <w:rPr>
                <w:rFonts w:ascii="Arial" w:hAnsi="Arial"/>
                <w:sz w:val="24"/>
                <w:szCs w:val="24"/>
              </w:rPr>
            </w:pPr>
          </w:p>
        </w:tc>
        <w:tc>
          <w:tcPr>
            <w:tcW w:w="5670" w:type="dxa"/>
          </w:tcPr>
          <w:p w14:paraId="15E3C48C" w14:textId="77777777" w:rsidR="00311675" w:rsidRPr="00546B9A" w:rsidRDefault="00311675" w:rsidP="00251521">
            <w:pPr>
              <w:pStyle w:val="Default"/>
              <w:rPr>
                <w:rFonts w:ascii="Arial" w:hAnsi="Arial"/>
                <w:sz w:val="24"/>
                <w:szCs w:val="24"/>
              </w:rPr>
            </w:pPr>
          </w:p>
        </w:tc>
      </w:tr>
    </w:tbl>
    <w:p w14:paraId="17BDE27A" w14:textId="6AB7934E" w:rsidR="00933394" w:rsidRDefault="00933394" w:rsidP="00933394">
      <w:pPr>
        <w:rPr>
          <w:rFonts w:cs="Arial"/>
        </w:rPr>
      </w:pPr>
    </w:p>
    <w:p w14:paraId="1F9B0DE0" w14:textId="77777777" w:rsidR="00995629" w:rsidRDefault="00995629" w:rsidP="00933394">
      <w:pPr>
        <w:rPr>
          <w:rFonts w:cs="Arial"/>
        </w:rPr>
      </w:pPr>
    </w:p>
    <w:p w14:paraId="1F49D86B" w14:textId="77777777" w:rsidR="00995629" w:rsidRPr="00546B9A" w:rsidRDefault="00995629" w:rsidP="00933394">
      <w:pPr>
        <w:rPr>
          <w:rFonts w:cs="Arial"/>
        </w:rPr>
      </w:pPr>
    </w:p>
    <w:tbl>
      <w:tblPr>
        <w:tblStyle w:val="TableGrid"/>
        <w:tblW w:w="9351" w:type="dxa"/>
        <w:jc w:val="center"/>
        <w:tblLook w:val="04A0" w:firstRow="1" w:lastRow="0" w:firstColumn="1" w:lastColumn="0" w:noHBand="0" w:noVBand="1"/>
      </w:tblPr>
      <w:tblGrid>
        <w:gridCol w:w="3114"/>
        <w:gridCol w:w="6237"/>
      </w:tblGrid>
      <w:tr w:rsidR="00311675" w:rsidRPr="00546B9A" w14:paraId="53734ABC" w14:textId="77777777" w:rsidTr="00C0297A">
        <w:trPr>
          <w:jc w:val="center"/>
        </w:trPr>
        <w:tc>
          <w:tcPr>
            <w:tcW w:w="3114" w:type="dxa"/>
            <w:shd w:val="clear" w:color="auto" w:fill="D9D9D9" w:themeFill="background1" w:themeFillShade="D9"/>
          </w:tcPr>
          <w:p w14:paraId="495DBA20" w14:textId="7977A202" w:rsidR="00311675" w:rsidRPr="00546B9A" w:rsidRDefault="00311675" w:rsidP="00251521">
            <w:pPr>
              <w:pStyle w:val="Default"/>
              <w:rPr>
                <w:rFonts w:ascii="Arial" w:hAnsi="Arial"/>
                <w:sz w:val="24"/>
                <w:szCs w:val="24"/>
              </w:rPr>
            </w:pPr>
            <w:r w:rsidRPr="00546B9A">
              <w:rPr>
                <w:rFonts w:ascii="Arial" w:hAnsi="Arial"/>
                <w:b/>
                <w:bCs/>
                <w:sz w:val="24"/>
                <w:szCs w:val="24"/>
              </w:rPr>
              <w:t>Value of the research</w:t>
            </w:r>
          </w:p>
          <w:p w14:paraId="5351461A" w14:textId="77777777" w:rsidR="002C6EF4" w:rsidRDefault="002C6EF4" w:rsidP="002C6EF4">
            <w:pPr>
              <w:pStyle w:val="Default"/>
              <w:rPr>
                <w:i/>
                <w:iCs/>
              </w:rPr>
            </w:pPr>
            <w:r w:rsidRPr="00546B9A">
              <w:rPr>
                <w:rFonts w:ascii="Arial" w:hAnsi="Arial"/>
                <w:i/>
                <w:iCs/>
                <w:sz w:val="24"/>
                <w:szCs w:val="24"/>
              </w:rPr>
              <w:t xml:space="preserve">Please explain the value of the research in relation to the HEE’s purpose and strategic objectives </w:t>
            </w:r>
          </w:p>
          <w:p w14:paraId="319E1BE6" w14:textId="77777777" w:rsidR="00311675" w:rsidRPr="00546B9A" w:rsidRDefault="00311675" w:rsidP="00251521">
            <w:pPr>
              <w:pStyle w:val="Default"/>
              <w:rPr>
                <w:rFonts w:ascii="Arial" w:hAnsi="Arial"/>
                <w:sz w:val="24"/>
                <w:szCs w:val="24"/>
              </w:rPr>
            </w:pPr>
          </w:p>
        </w:tc>
        <w:tc>
          <w:tcPr>
            <w:tcW w:w="6237" w:type="dxa"/>
          </w:tcPr>
          <w:p w14:paraId="19A1136F" w14:textId="77777777" w:rsidR="00311675" w:rsidRPr="00546B9A" w:rsidRDefault="00311675" w:rsidP="00546B9A">
            <w:pPr>
              <w:pStyle w:val="Default"/>
              <w:jc w:val="center"/>
              <w:rPr>
                <w:rFonts w:ascii="Arial" w:hAnsi="Arial"/>
                <w:sz w:val="24"/>
                <w:szCs w:val="24"/>
              </w:rPr>
            </w:pPr>
          </w:p>
        </w:tc>
      </w:tr>
      <w:tr w:rsidR="00311675" w:rsidRPr="00546B9A" w14:paraId="5BD69E7C" w14:textId="77777777" w:rsidTr="00C0297A">
        <w:trPr>
          <w:jc w:val="center"/>
        </w:trPr>
        <w:tc>
          <w:tcPr>
            <w:tcW w:w="3114" w:type="dxa"/>
            <w:shd w:val="clear" w:color="auto" w:fill="D9D9D9" w:themeFill="background1" w:themeFillShade="D9"/>
          </w:tcPr>
          <w:p w14:paraId="0906FE18" w14:textId="77777777" w:rsidR="00311675" w:rsidRPr="00546B9A" w:rsidRDefault="00311675" w:rsidP="00251521">
            <w:pPr>
              <w:pStyle w:val="Default"/>
              <w:rPr>
                <w:rFonts w:ascii="Arial" w:hAnsi="Arial"/>
                <w:sz w:val="24"/>
                <w:szCs w:val="24"/>
              </w:rPr>
            </w:pPr>
            <w:r w:rsidRPr="00546B9A">
              <w:rPr>
                <w:rFonts w:ascii="Arial" w:hAnsi="Arial"/>
                <w:b/>
                <w:bCs/>
                <w:sz w:val="24"/>
                <w:szCs w:val="24"/>
              </w:rPr>
              <w:t xml:space="preserve">HEE involvement </w:t>
            </w:r>
          </w:p>
          <w:p w14:paraId="6C4E927E" w14:textId="77777777" w:rsidR="00311675" w:rsidRPr="00546B9A" w:rsidRDefault="00311675" w:rsidP="00251521">
            <w:pPr>
              <w:pStyle w:val="Default"/>
              <w:rPr>
                <w:rFonts w:ascii="Arial" w:hAnsi="Arial"/>
                <w:sz w:val="24"/>
                <w:szCs w:val="24"/>
              </w:rPr>
            </w:pPr>
            <w:r w:rsidRPr="00546B9A">
              <w:rPr>
                <w:rFonts w:ascii="Arial" w:hAnsi="Arial"/>
                <w:i/>
                <w:iCs/>
                <w:sz w:val="24"/>
                <w:szCs w:val="24"/>
              </w:rPr>
              <w:t xml:space="preserve">Provide details of the assistance or involvement you are seeking from HEE, such as access to </w:t>
            </w:r>
          </w:p>
          <w:p w14:paraId="1D56D952" w14:textId="77777777" w:rsidR="00311675" w:rsidRPr="00546B9A" w:rsidRDefault="00311675" w:rsidP="00251521">
            <w:pPr>
              <w:pStyle w:val="Default"/>
              <w:rPr>
                <w:rFonts w:ascii="Arial" w:hAnsi="Arial"/>
                <w:sz w:val="24"/>
                <w:szCs w:val="24"/>
              </w:rPr>
            </w:pPr>
            <w:r w:rsidRPr="00546B9A">
              <w:rPr>
                <w:rFonts w:ascii="Arial" w:hAnsi="Arial"/>
                <w:sz w:val="24"/>
                <w:szCs w:val="24"/>
              </w:rPr>
              <w:t xml:space="preserve">• </w:t>
            </w:r>
            <w:r w:rsidRPr="00546B9A">
              <w:rPr>
                <w:rFonts w:ascii="Arial" w:hAnsi="Arial"/>
                <w:i/>
                <w:iCs/>
                <w:sz w:val="24"/>
                <w:szCs w:val="24"/>
              </w:rPr>
              <w:t xml:space="preserve">information held by HEE </w:t>
            </w:r>
          </w:p>
          <w:p w14:paraId="27DBE7D9" w14:textId="77777777" w:rsidR="00311675" w:rsidRPr="00546B9A" w:rsidRDefault="00311675" w:rsidP="00251521">
            <w:pPr>
              <w:pStyle w:val="Default"/>
              <w:rPr>
                <w:rFonts w:ascii="Arial" w:hAnsi="Arial"/>
                <w:sz w:val="24"/>
                <w:szCs w:val="24"/>
              </w:rPr>
            </w:pPr>
            <w:r w:rsidRPr="00546B9A">
              <w:rPr>
                <w:rFonts w:ascii="Arial" w:hAnsi="Arial"/>
                <w:sz w:val="24"/>
                <w:szCs w:val="24"/>
              </w:rPr>
              <w:t xml:space="preserve">• </w:t>
            </w:r>
            <w:r w:rsidRPr="00546B9A">
              <w:rPr>
                <w:rFonts w:ascii="Arial" w:hAnsi="Arial"/>
                <w:i/>
                <w:iCs/>
                <w:sz w:val="24"/>
                <w:szCs w:val="24"/>
              </w:rPr>
              <w:t xml:space="preserve">staff </w:t>
            </w:r>
          </w:p>
          <w:p w14:paraId="3A5A2721" w14:textId="77777777" w:rsidR="00311675" w:rsidRPr="00546B9A" w:rsidRDefault="00311675" w:rsidP="00251521">
            <w:pPr>
              <w:pStyle w:val="Default"/>
              <w:rPr>
                <w:rFonts w:ascii="Arial" w:hAnsi="Arial"/>
                <w:sz w:val="24"/>
                <w:szCs w:val="24"/>
              </w:rPr>
            </w:pPr>
            <w:r w:rsidRPr="00546B9A">
              <w:rPr>
                <w:rFonts w:ascii="Arial" w:hAnsi="Arial"/>
                <w:sz w:val="24"/>
                <w:szCs w:val="24"/>
              </w:rPr>
              <w:t xml:space="preserve">• </w:t>
            </w:r>
            <w:r w:rsidRPr="00546B9A">
              <w:rPr>
                <w:rFonts w:ascii="Arial" w:hAnsi="Arial"/>
                <w:i/>
                <w:iCs/>
                <w:sz w:val="24"/>
                <w:szCs w:val="24"/>
              </w:rPr>
              <w:t xml:space="preserve">students or trainees </w:t>
            </w:r>
          </w:p>
          <w:p w14:paraId="344C377A" w14:textId="77777777" w:rsidR="00311675" w:rsidRDefault="00311675" w:rsidP="00251521">
            <w:pPr>
              <w:pStyle w:val="Default"/>
              <w:rPr>
                <w:rFonts w:ascii="Arial" w:hAnsi="Arial"/>
                <w:sz w:val="24"/>
                <w:szCs w:val="24"/>
              </w:rPr>
            </w:pPr>
          </w:p>
          <w:p w14:paraId="6E59E82C" w14:textId="77777777" w:rsidR="00807999" w:rsidRDefault="00807999" w:rsidP="00251521">
            <w:pPr>
              <w:pStyle w:val="Default"/>
              <w:rPr>
                <w:rFonts w:ascii="Arial" w:hAnsi="Arial"/>
                <w:sz w:val="24"/>
                <w:szCs w:val="24"/>
              </w:rPr>
            </w:pPr>
          </w:p>
          <w:p w14:paraId="2F9BF8C7" w14:textId="6AF905A1" w:rsidR="00807999" w:rsidRPr="00546B9A" w:rsidRDefault="00807999" w:rsidP="00251521">
            <w:pPr>
              <w:pStyle w:val="Default"/>
              <w:rPr>
                <w:rFonts w:ascii="Arial" w:hAnsi="Arial"/>
                <w:sz w:val="24"/>
                <w:szCs w:val="24"/>
              </w:rPr>
            </w:pPr>
          </w:p>
        </w:tc>
        <w:tc>
          <w:tcPr>
            <w:tcW w:w="6237" w:type="dxa"/>
          </w:tcPr>
          <w:p w14:paraId="0DA3B154" w14:textId="77777777" w:rsidR="00311675" w:rsidRPr="00546B9A" w:rsidRDefault="00311675" w:rsidP="00251521">
            <w:pPr>
              <w:pStyle w:val="Default"/>
              <w:rPr>
                <w:rFonts w:ascii="Arial" w:hAnsi="Arial"/>
                <w:sz w:val="24"/>
                <w:szCs w:val="24"/>
              </w:rPr>
            </w:pPr>
          </w:p>
        </w:tc>
      </w:tr>
      <w:tr w:rsidR="00311675" w:rsidRPr="00546B9A" w14:paraId="36D9E6F7" w14:textId="77777777" w:rsidTr="00C0297A">
        <w:trPr>
          <w:jc w:val="center"/>
        </w:trPr>
        <w:tc>
          <w:tcPr>
            <w:tcW w:w="3114" w:type="dxa"/>
            <w:shd w:val="clear" w:color="auto" w:fill="D9D9D9" w:themeFill="background1" w:themeFillShade="D9"/>
          </w:tcPr>
          <w:p w14:paraId="538AD303" w14:textId="77777777" w:rsidR="00311675" w:rsidRPr="00546B9A" w:rsidRDefault="00311675" w:rsidP="00251521">
            <w:pPr>
              <w:pStyle w:val="Default"/>
              <w:rPr>
                <w:rFonts w:ascii="Arial" w:hAnsi="Arial"/>
                <w:sz w:val="24"/>
                <w:szCs w:val="24"/>
              </w:rPr>
            </w:pPr>
            <w:r w:rsidRPr="00546B9A">
              <w:rPr>
                <w:rFonts w:ascii="Arial" w:hAnsi="Arial"/>
                <w:b/>
                <w:bCs/>
                <w:sz w:val="24"/>
                <w:szCs w:val="24"/>
              </w:rPr>
              <w:t xml:space="preserve">Impact on staff </w:t>
            </w:r>
          </w:p>
          <w:p w14:paraId="750375CE" w14:textId="77777777" w:rsidR="00311675" w:rsidRDefault="00311675" w:rsidP="00251521">
            <w:pPr>
              <w:pStyle w:val="Default"/>
              <w:rPr>
                <w:rFonts w:ascii="Arial" w:hAnsi="Arial"/>
                <w:i/>
                <w:iCs/>
                <w:sz w:val="24"/>
                <w:szCs w:val="24"/>
              </w:rPr>
            </w:pPr>
            <w:r w:rsidRPr="00546B9A">
              <w:rPr>
                <w:rFonts w:ascii="Arial" w:hAnsi="Arial"/>
                <w:i/>
                <w:iCs/>
                <w:sz w:val="24"/>
                <w:szCs w:val="24"/>
              </w:rPr>
              <w:t>Please estimate the time required from HEE staff (if applicable)</w:t>
            </w:r>
          </w:p>
          <w:p w14:paraId="331C6962" w14:textId="77777777" w:rsidR="00807999" w:rsidRDefault="00807999" w:rsidP="00251521">
            <w:pPr>
              <w:pStyle w:val="Default"/>
              <w:rPr>
                <w:rFonts w:ascii="Arial" w:hAnsi="Arial"/>
                <w:i/>
                <w:iCs/>
                <w:sz w:val="24"/>
                <w:szCs w:val="24"/>
              </w:rPr>
            </w:pPr>
          </w:p>
          <w:p w14:paraId="77D2CA10" w14:textId="77777777" w:rsidR="00807999" w:rsidRDefault="00807999" w:rsidP="00251521">
            <w:pPr>
              <w:pStyle w:val="Default"/>
              <w:rPr>
                <w:rFonts w:ascii="Arial" w:hAnsi="Arial"/>
                <w:i/>
                <w:iCs/>
                <w:sz w:val="24"/>
                <w:szCs w:val="24"/>
              </w:rPr>
            </w:pPr>
          </w:p>
          <w:p w14:paraId="20528B50" w14:textId="77777777" w:rsidR="00807999" w:rsidRDefault="00807999" w:rsidP="00251521">
            <w:pPr>
              <w:pStyle w:val="Default"/>
              <w:rPr>
                <w:rFonts w:ascii="Arial" w:hAnsi="Arial"/>
                <w:i/>
                <w:iCs/>
                <w:sz w:val="24"/>
                <w:szCs w:val="24"/>
              </w:rPr>
            </w:pPr>
          </w:p>
          <w:p w14:paraId="241A8DA2" w14:textId="77777777" w:rsidR="00807999" w:rsidRDefault="00807999" w:rsidP="00251521">
            <w:pPr>
              <w:pStyle w:val="Default"/>
              <w:rPr>
                <w:rFonts w:ascii="Arial" w:hAnsi="Arial"/>
                <w:i/>
                <w:iCs/>
                <w:sz w:val="24"/>
                <w:szCs w:val="24"/>
              </w:rPr>
            </w:pPr>
          </w:p>
          <w:p w14:paraId="0FCDFD60" w14:textId="19B7328A" w:rsidR="00807999" w:rsidRPr="00546B9A" w:rsidRDefault="00807999" w:rsidP="00251521">
            <w:pPr>
              <w:pStyle w:val="Default"/>
              <w:rPr>
                <w:rFonts w:ascii="Arial" w:hAnsi="Arial"/>
                <w:sz w:val="24"/>
                <w:szCs w:val="24"/>
              </w:rPr>
            </w:pPr>
          </w:p>
        </w:tc>
        <w:tc>
          <w:tcPr>
            <w:tcW w:w="6237" w:type="dxa"/>
          </w:tcPr>
          <w:p w14:paraId="6C7DF2D6" w14:textId="77777777" w:rsidR="00311675" w:rsidRPr="00546B9A" w:rsidRDefault="00311675" w:rsidP="00251521">
            <w:pPr>
              <w:pStyle w:val="Default"/>
              <w:rPr>
                <w:rFonts w:ascii="Arial" w:hAnsi="Arial"/>
                <w:sz w:val="24"/>
                <w:szCs w:val="24"/>
              </w:rPr>
            </w:pPr>
          </w:p>
        </w:tc>
      </w:tr>
      <w:tr w:rsidR="00311675" w:rsidRPr="00546B9A" w14:paraId="074A1E3B" w14:textId="77777777" w:rsidTr="00C0297A">
        <w:trPr>
          <w:jc w:val="center"/>
        </w:trPr>
        <w:tc>
          <w:tcPr>
            <w:tcW w:w="3114" w:type="dxa"/>
            <w:shd w:val="clear" w:color="auto" w:fill="D9D9D9" w:themeFill="background1" w:themeFillShade="D9"/>
          </w:tcPr>
          <w:p w14:paraId="607E68DF" w14:textId="77777777" w:rsidR="00311675" w:rsidRPr="00546B9A" w:rsidRDefault="00311675" w:rsidP="00251521">
            <w:pPr>
              <w:pStyle w:val="Default"/>
              <w:rPr>
                <w:rFonts w:ascii="Arial" w:hAnsi="Arial"/>
                <w:sz w:val="24"/>
                <w:szCs w:val="24"/>
              </w:rPr>
            </w:pPr>
            <w:r w:rsidRPr="00546B9A">
              <w:rPr>
                <w:rFonts w:ascii="Arial" w:hAnsi="Arial"/>
                <w:b/>
                <w:bCs/>
                <w:sz w:val="24"/>
                <w:szCs w:val="24"/>
              </w:rPr>
              <w:t xml:space="preserve">Dissemination </w:t>
            </w:r>
          </w:p>
          <w:p w14:paraId="1E8F8169" w14:textId="77777777" w:rsidR="00311675" w:rsidRDefault="00311675" w:rsidP="00251521">
            <w:pPr>
              <w:pStyle w:val="Default"/>
              <w:rPr>
                <w:rFonts w:ascii="Arial" w:hAnsi="Arial"/>
                <w:i/>
                <w:iCs/>
                <w:sz w:val="24"/>
                <w:szCs w:val="24"/>
              </w:rPr>
            </w:pPr>
            <w:r w:rsidRPr="00546B9A">
              <w:rPr>
                <w:rFonts w:ascii="Arial" w:hAnsi="Arial"/>
                <w:i/>
                <w:iCs/>
                <w:sz w:val="24"/>
                <w:szCs w:val="24"/>
              </w:rPr>
              <w:t>Explain how you intend to disseminate your work and who it will be of interest to. It is expected that the final report or thesis is presented to HEE in a way that enables the sharing of key findings as widely as possible.</w:t>
            </w:r>
          </w:p>
          <w:p w14:paraId="5CA2C405" w14:textId="77777777" w:rsidR="00807999" w:rsidRDefault="00807999" w:rsidP="00251521">
            <w:pPr>
              <w:pStyle w:val="Default"/>
              <w:rPr>
                <w:rFonts w:ascii="Arial" w:hAnsi="Arial"/>
                <w:i/>
                <w:iCs/>
                <w:sz w:val="24"/>
                <w:szCs w:val="24"/>
              </w:rPr>
            </w:pPr>
          </w:p>
          <w:p w14:paraId="1715C5A8" w14:textId="77777777" w:rsidR="00807999" w:rsidRDefault="00807999" w:rsidP="00251521">
            <w:pPr>
              <w:pStyle w:val="Default"/>
              <w:rPr>
                <w:rFonts w:ascii="Arial" w:hAnsi="Arial"/>
                <w:i/>
                <w:iCs/>
                <w:sz w:val="24"/>
                <w:szCs w:val="24"/>
              </w:rPr>
            </w:pPr>
          </w:p>
          <w:p w14:paraId="46044A61" w14:textId="77777777" w:rsidR="00807999" w:rsidRDefault="00807999" w:rsidP="00251521">
            <w:pPr>
              <w:pStyle w:val="Default"/>
              <w:rPr>
                <w:rFonts w:ascii="Arial" w:hAnsi="Arial"/>
                <w:i/>
                <w:iCs/>
                <w:sz w:val="24"/>
                <w:szCs w:val="24"/>
              </w:rPr>
            </w:pPr>
          </w:p>
          <w:p w14:paraId="1440AFFC" w14:textId="77777777" w:rsidR="00807999" w:rsidRDefault="00807999" w:rsidP="00251521">
            <w:pPr>
              <w:pStyle w:val="Default"/>
              <w:rPr>
                <w:rFonts w:ascii="Arial" w:hAnsi="Arial"/>
                <w:sz w:val="24"/>
                <w:szCs w:val="24"/>
              </w:rPr>
            </w:pPr>
          </w:p>
          <w:p w14:paraId="6C8A165D" w14:textId="5F066AEB" w:rsidR="002C6EF4" w:rsidRPr="00546B9A" w:rsidRDefault="002C6EF4" w:rsidP="00251521">
            <w:pPr>
              <w:pStyle w:val="Default"/>
              <w:rPr>
                <w:rFonts w:ascii="Arial" w:hAnsi="Arial"/>
                <w:sz w:val="24"/>
                <w:szCs w:val="24"/>
              </w:rPr>
            </w:pPr>
          </w:p>
        </w:tc>
        <w:tc>
          <w:tcPr>
            <w:tcW w:w="6237" w:type="dxa"/>
          </w:tcPr>
          <w:p w14:paraId="0888E872" w14:textId="77777777" w:rsidR="00311675" w:rsidRPr="00546B9A" w:rsidRDefault="00311675" w:rsidP="00251521">
            <w:pPr>
              <w:pStyle w:val="Default"/>
              <w:rPr>
                <w:rFonts w:ascii="Arial" w:hAnsi="Arial"/>
                <w:sz w:val="24"/>
                <w:szCs w:val="24"/>
              </w:rPr>
            </w:pPr>
          </w:p>
        </w:tc>
      </w:tr>
      <w:tr w:rsidR="00311675" w:rsidRPr="00546B9A" w14:paraId="578A0E7F" w14:textId="77777777" w:rsidTr="00C0297A">
        <w:trPr>
          <w:jc w:val="center"/>
        </w:trPr>
        <w:tc>
          <w:tcPr>
            <w:tcW w:w="3114" w:type="dxa"/>
            <w:shd w:val="clear" w:color="auto" w:fill="D9D9D9" w:themeFill="background1" w:themeFillShade="D9"/>
          </w:tcPr>
          <w:p w14:paraId="1C8A6FBD" w14:textId="77777777" w:rsidR="00807999" w:rsidRPr="00546B9A" w:rsidRDefault="00807999" w:rsidP="00807999">
            <w:pPr>
              <w:pStyle w:val="Default"/>
              <w:rPr>
                <w:rFonts w:ascii="Arial" w:hAnsi="Arial"/>
                <w:sz w:val="24"/>
                <w:szCs w:val="24"/>
              </w:rPr>
            </w:pPr>
            <w:r w:rsidRPr="00546B9A">
              <w:rPr>
                <w:rFonts w:ascii="Arial" w:hAnsi="Arial"/>
                <w:b/>
                <w:bCs/>
                <w:sz w:val="24"/>
                <w:szCs w:val="24"/>
              </w:rPr>
              <w:t xml:space="preserve">Other impact </w:t>
            </w:r>
          </w:p>
          <w:p w14:paraId="5DC761B9" w14:textId="33CF7BD5" w:rsidR="00311675" w:rsidRDefault="00807999" w:rsidP="00807999">
            <w:pPr>
              <w:pStyle w:val="Default"/>
              <w:rPr>
                <w:rFonts w:ascii="Arial" w:hAnsi="Arial"/>
                <w:i/>
                <w:iCs/>
                <w:sz w:val="24"/>
                <w:szCs w:val="24"/>
              </w:rPr>
            </w:pPr>
            <w:r w:rsidRPr="00546B9A">
              <w:rPr>
                <w:rFonts w:ascii="Arial" w:hAnsi="Arial"/>
                <w:i/>
                <w:iCs/>
                <w:sz w:val="24"/>
                <w:szCs w:val="24"/>
              </w:rPr>
              <w:t xml:space="preserve">If you think there are other important aspects of the proposal not covered elsewhere, please state them </w:t>
            </w:r>
            <w:r w:rsidR="00F67847" w:rsidRPr="00546B9A">
              <w:rPr>
                <w:rFonts w:ascii="Arial" w:hAnsi="Arial"/>
                <w:i/>
                <w:iCs/>
                <w:sz w:val="24"/>
                <w:szCs w:val="24"/>
              </w:rPr>
              <w:t>here.</w:t>
            </w:r>
          </w:p>
          <w:p w14:paraId="366F185D" w14:textId="77777777" w:rsidR="002C6EF4" w:rsidRDefault="002C6EF4" w:rsidP="00807999">
            <w:pPr>
              <w:pStyle w:val="Default"/>
              <w:rPr>
                <w:rFonts w:ascii="Arial" w:hAnsi="Arial"/>
                <w:sz w:val="24"/>
                <w:szCs w:val="24"/>
              </w:rPr>
            </w:pPr>
          </w:p>
          <w:p w14:paraId="77365DEF" w14:textId="44FCEF24" w:rsidR="002C6EF4" w:rsidRPr="00546B9A" w:rsidRDefault="002C6EF4" w:rsidP="00807999">
            <w:pPr>
              <w:pStyle w:val="Default"/>
              <w:rPr>
                <w:rFonts w:ascii="Arial" w:hAnsi="Arial"/>
                <w:sz w:val="24"/>
                <w:szCs w:val="24"/>
              </w:rPr>
            </w:pPr>
          </w:p>
        </w:tc>
        <w:tc>
          <w:tcPr>
            <w:tcW w:w="6237" w:type="dxa"/>
          </w:tcPr>
          <w:p w14:paraId="7BBE8891" w14:textId="77777777" w:rsidR="00311675" w:rsidRPr="00546B9A" w:rsidRDefault="00311675" w:rsidP="00251521">
            <w:pPr>
              <w:pStyle w:val="Default"/>
              <w:rPr>
                <w:rFonts w:ascii="Arial" w:hAnsi="Arial"/>
                <w:sz w:val="24"/>
                <w:szCs w:val="24"/>
              </w:rPr>
            </w:pPr>
          </w:p>
        </w:tc>
      </w:tr>
    </w:tbl>
    <w:p w14:paraId="72BE35F0" w14:textId="31A7BA93" w:rsidR="00311675" w:rsidRDefault="00311675" w:rsidP="00933394">
      <w:pPr>
        <w:rPr>
          <w:rFonts w:cs="Arial"/>
        </w:rPr>
      </w:pPr>
    </w:p>
    <w:p w14:paraId="0AAD690E" w14:textId="77777777" w:rsidR="00832607" w:rsidRPr="00546B9A" w:rsidRDefault="00832607" w:rsidP="00933394">
      <w:pPr>
        <w:rPr>
          <w:rFonts w:cs="Arial"/>
        </w:rPr>
      </w:pPr>
    </w:p>
    <w:tbl>
      <w:tblPr>
        <w:tblStyle w:val="TableGrid"/>
        <w:tblW w:w="9351" w:type="dxa"/>
        <w:jc w:val="center"/>
        <w:tblLook w:val="04A0" w:firstRow="1" w:lastRow="0" w:firstColumn="1" w:lastColumn="0" w:noHBand="0" w:noVBand="1"/>
      </w:tblPr>
      <w:tblGrid>
        <w:gridCol w:w="3114"/>
        <w:gridCol w:w="6237"/>
      </w:tblGrid>
      <w:tr w:rsidR="00311675" w:rsidRPr="00546B9A" w14:paraId="469B9D6F" w14:textId="77777777" w:rsidTr="00C0297A">
        <w:trPr>
          <w:jc w:val="center"/>
        </w:trPr>
        <w:tc>
          <w:tcPr>
            <w:tcW w:w="3114" w:type="dxa"/>
            <w:shd w:val="clear" w:color="auto" w:fill="D9D9D9" w:themeFill="background1" w:themeFillShade="D9"/>
          </w:tcPr>
          <w:p w14:paraId="127679AB" w14:textId="0D7C6487" w:rsidR="00311675" w:rsidRPr="00546B9A" w:rsidRDefault="00311675" w:rsidP="00251521">
            <w:pPr>
              <w:pStyle w:val="Default"/>
              <w:rPr>
                <w:rFonts w:ascii="Arial" w:hAnsi="Arial"/>
                <w:sz w:val="24"/>
                <w:szCs w:val="24"/>
              </w:rPr>
            </w:pPr>
            <w:r w:rsidRPr="00546B9A">
              <w:rPr>
                <w:rFonts w:ascii="Arial" w:hAnsi="Arial"/>
                <w:b/>
                <w:bCs/>
                <w:sz w:val="24"/>
                <w:szCs w:val="24"/>
              </w:rPr>
              <w:lastRenderedPageBreak/>
              <w:t xml:space="preserve">Ethical approval </w:t>
            </w:r>
            <w:r w:rsidRPr="00546B9A">
              <w:rPr>
                <w:rFonts w:ascii="Arial" w:hAnsi="Arial"/>
                <w:sz w:val="24"/>
                <w:szCs w:val="24"/>
              </w:rPr>
              <w:t xml:space="preserve">(if appropriate) </w:t>
            </w:r>
          </w:p>
          <w:p w14:paraId="66265662" w14:textId="0AF2A3A4" w:rsidR="00311675" w:rsidRPr="00546B9A" w:rsidRDefault="00311675" w:rsidP="00251521">
            <w:pPr>
              <w:pStyle w:val="Default"/>
              <w:rPr>
                <w:rFonts w:ascii="Arial" w:hAnsi="Arial"/>
                <w:sz w:val="24"/>
                <w:szCs w:val="24"/>
              </w:rPr>
            </w:pPr>
            <w:r w:rsidRPr="00546B9A">
              <w:rPr>
                <w:rFonts w:ascii="Arial" w:hAnsi="Arial"/>
                <w:i/>
                <w:iCs/>
                <w:sz w:val="24"/>
                <w:szCs w:val="24"/>
              </w:rPr>
              <w:t>Please send a copy of any approval letter and a copy of the ethics application</w:t>
            </w:r>
          </w:p>
        </w:tc>
        <w:tc>
          <w:tcPr>
            <w:tcW w:w="6237" w:type="dxa"/>
          </w:tcPr>
          <w:p w14:paraId="58EEEB1C" w14:textId="77777777" w:rsidR="00520FB6" w:rsidRDefault="00807999" w:rsidP="00251521">
            <w:pPr>
              <w:pStyle w:val="Default"/>
              <w:rPr>
                <w:rFonts w:ascii="Arial" w:hAnsi="Arial"/>
                <w:sz w:val="24"/>
                <w:szCs w:val="24"/>
              </w:rPr>
            </w:pPr>
            <w:r>
              <w:rPr>
                <w:rFonts w:ascii="Arial" w:hAnsi="Arial"/>
                <w:sz w:val="24"/>
                <w:szCs w:val="24"/>
              </w:rPr>
              <w:t xml:space="preserve">             </w:t>
            </w:r>
          </w:p>
          <w:p w14:paraId="120C4B1C" w14:textId="01C9F4E2" w:rsidR="00520FB6" w:rsidRDefault="00520FB6" w:rsidP="00251521">
            <w:pPr>
              <w:pStyle w:val="Default"/>
              <w:rPr>
                <w:rFonts w:ascii="Arial" w:hAnsi="Arial"/>
                <w:sz w:val="24"/>
                <w:szCs w:val="24"/>
              </w:rPr>
            </w:pPr>
            <w:sdt>
              <w:sdtPr>
                <w:rPr>
                  <w:rFonts w:ascii="Arial" w:hAnsi="Arial"/>
                  <w:sz w:val="24"/>
                  <w:szCs w:val="24"/>
                </w:rPr>
                <w:id w:val="-130392505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311675" w:rsidRPr="00546B9A">
              <w:rPr>
                <w:rFonts w:ascii="Arial" w:hAnsi="Arial"/>
                <w:sz w:val="24"/>
                <w:szCs w:val="24"/>
              </w:rPr>
              <w:t xml:space="preserve">Attached </w:t>
            </w:r>
          </w:p>
          <w:p w14:paraId="1EC8FCE0" w14:textId="3CA8D919" w:rsidR="00520FB6" w:rsidRDefault="00520FB6" w:rsidP="00251521">
            <w:pPr>
              <w:pStyle w:val="Default"/>
              <w:rPr>
                <w:rFonts w:ascii="Arial" w:hAnsi="Arial"/>
                <w:sz w:val="24"/>
                <w:szCs w:val="24"/>
              </w:rPr>
            </w:pPr>
            <w:sdt>
              <w:sdtPr>
                <w:rPr>
                  <w:rFonts w:ascii="Arial" w:hAnsi="Arial"/>
                  <w:sz w:val="24"/>
                  <w:szCs w:val="24"/>
                </w:rPr>
                <w:id w:val="-12261079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311675" w:rsidRPr="00546B9A">
              <w:rPr>
                <w:rFonts w:ascii="Arial" w:hAnsi="Arial"/>
                <w:sz w:val="24"/>
                <w:szCs w:val="24"/>
              </w:rPr>
              <w:t xml:space="preserve">Not yet </w:t>
            </w:r>
            <w:r w:rsidR="00F67847" w:rsidRPr="00546B9A">
              <w:rPr>
                <w:rFonts w:ascii="Arial" w:hAnsi="Arial"/>
                <w:sz w:val="24"/>
                <w:szCs w:val="24"/>
              </w:rPr>
              <w:t>received.</w:t>
            </w:r>
            <w:r w:rsidR="00311675" w:rsidRPr="00546B9A">
              <w:rPr>
                <w:rFonts w:ascii="Arial" w:hAnsi="Arial"/>
                <w:sz w:val="24"/>
                <w:szCs w:val="24"/>
              </w:rPr>
              <w:t xml:space="preserve"> </w:t>
            </w:r>
          </w:p>
          <w:p w14:paraId="1E98D3E6" w14:textId="2E0F54A3" w:rsidR="00311675" w:rsidRPr="00546B9A" w:rsidRDefault="00520FB6" w:rsidP="00251521">
            <w:pPr>
              <w:pStyle w:val="Default"/>
              <w:rPr>
                <w:rFonts w:ascii="Arial" w:hAnsi="Arial"/>
                <w:sz w:val="24"/>
                <w:szCs w:val="24"/>
              </w:rPr>
            </w:pPr>
            <w:sdt>
              <w:sdtPr>
                <w:rPr>
                  <w:rFonts w:ascii="Arial" w:hAnsi="Arial"/>
                  <w:sz w:val="24"/>
                  <w:szCs w:val="24"/>
                </w:rPr>
                <w:id w:val="-88663641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311675" w:rsidRPr="00546B9A">
              <w:rPr>
                <w:rFonts w:ascii="Arial" w:hAnsi="Arial"/>
                <w:sz w:val="24"/>
                <w:szCs w:val="24"/>
              </w:rPr>
              <w:t xml:space="preserve">Not required </w:t>
            </w:r>
          </w:p>
          <w:p w14:paraId="6805EE80" w14:textId="41B9516C" w:rsidR="00311675" w:rsidRPr="00546B9A" w:rsidRDefault="00311675" w:rsidP="00251521">
            <w:pPr>
              <w:pStyle w:val="Default"/>
              <w:rPr>
                <w:rFonts w:ascii="Arial" w:hAnsi="Arial"/>
                <w:sz w:val="24"/>
                <w:szCs w:val="24"/>
              </w:rPr>
            </w:pPr>
          </w:p>
        </w:tc>
      </w:tr>
      <w:tr w:rsidR="00F535CC" w:rsidRPr="00546B9A" w14:paraId="6D717F89" w14:textId="77777777" w:rsidTr="00C0297A">
        <w:trPr>
          <w:jc w:val="center"/>
        </w:trPr>
        <w:tc>
          <w:tcPr>
            <w:tcW w:w="3114" w:type="dxa"/>
            <w:shd w:val="clear" w:color="auto" w:fill="D9D9D9" w:themeFill="background1" w:themeFillShade="D9"/>
          </w:tcPr>
          <w:p w14:paraId="14A11335" w14:textId="77777777" w:rsidR="00F535CC" w:rsidRDefault="00F535CC" w:rsidP="00251521">
            <w:pPr>
              <w:pStyle w:val="Default"/>
              <w:rPr>
                <w:rFonts w:ascii="Arial" w:hAnsi="Arial"/>
                <w:b/>
                <w:bCs/>
                <w:sz w:val="24"/>
                <w:szCs w:val="24"/>
              </w:rPr>
            </w:pPr>
            <w:r w:rsidRPr="00F535CC">
              <w:rPr>
                <w:rFonts w:ascii="Arial" w:hAnsi="Arial"/>
                <w:b/>
                <w:bCs/>
                <w:sz w:val="24"/>
                <w:szCs w:val="24"/>
              </w:rPr>
              <w:t>Postgraduate Dean/Postgraduate Dental Dean Approval</w:t>
            </w:r>
          </w:p>
          <w:p w14:paraId="4C73D71F" w14:textId="77777777" w:rsidR="00F535CC" w:rsidRDefault="00F535CC" w:rsidP="00251521">
            <w:pPr>
              <w:pStyle w:val="Default"/>
              <w:rPr>
                <w:rFonts w:ascii="Arial" w:hAnsi="Arial"/>
                <w:b/>
                <w:bCs/>
                <w:sz w:val="24"/>
                <w:szCs w:val="24"/>
              </w:rPr>
            </w:pPr>
          </w:p>
          <w:p w14:paraId="6B395B63" w14:textId="0A584A97" w:rsidR="00F535CC" w:rsidRPr="00FA6CAA" w:rsidRDefault="00F535CC" w:rsidP="00E470A1">
            <w:pPr>
              <w:pStyle w:val="Default"/>
              <w:jc w:val="right"/>
              <w:rPr>
                <w:rFonts w:ascii="Arial" w:hAnsi="Arial"/>
                <w:sz w:val="24"/>
                <w:szCs w:val="24"/>
              </w:rPr>
            </w:pPr>
            <w:r>
              <w:rPr>
                <w:rFonts w:ascii="Arial" w:hAnsi="Arial"/>
                <w:b/>
                <w:bCs/>
                <w:sz w:val="24"/>
                <w:szCs w:val="24"/>
              </w:rPr>
              <w:t xml:space="preserve">                        </w:t>
            </w:r>
            <w:r w:rsidRPr="00FA6CAA">
              <w:rPr>
                <w:rFonts w:ascii="Arial" w:hAnsi="Arial"/>
                <w:sz w:val="24"/>
                <w:szCs w:val="24"/>
              </w:rPr>
              <w:t>Name:</w:t>
            </w:r>
          </w:p>
          <w:p w14:paraId="12A71F14" w14:textId="3E7E1C48" w:rsidR="00F535CC" w:rsidRPr="000614E1" w:rsidRDefault="00F535CC" w:rsidP="00E470A1">
            <w:pPr>
              <w:pStyle w:val="Default"/>
              <w:jc w:val="right"/>
              <w:rPr>
                <w:rFonts w:ascii="Arial" w:hAnsi="Arial"/>
                <w:sz w:val="24"/>
                <w:szCs w:val="24"/>
              </w:rPr>
            </w:pPr>
            <w:r w:rsidRPr="00FA6CAA">
              <w:rPr>
                <w:rFonts w:ascii="Arial" w:hAnsi="Arial"/>
                <w:sz w:val="24"/>
                <w:szCs w:val="24"/>
              </w:rPr>
              <w:t xml:space="preserve">                        Position:</w:t>
            </w:r>
          </w:p>
        </w:tc>
        <w:tc>
          <w:tcPr>
            <w:tcW w:w="6237" w:type="dxa"/>
          </w:tcPr>
          <w:p w14:paraId="6FB0041C" w14:textId="77777777" w:rsidR="00520FB6" w:rsidRDefault="00F535CC" w:rsidP="00251521">
            <w:pPr>
              <w:pStyle w:val="Default"/>
            </w:pPr>
            <w:r>
              <w:t xml:space="preserve">                     </w:t>
            </w:r>
          </w:p>
          <w:p w14:paraId="4ACAB98B" w14:textId="77777777" w:rsidR="00520FB6" w:rsidRDefault="00520FB6" w:rsidP="00251521">
            <w:pPr>
              <w:pStyle w:val="Default"/>
              <w:rPr>
                <w:rFonts w:ascii="Arial" w:hAnsi="Arial"/>
                <w:sz w:val="24"/>
                <w:szCs w:val="24"/>
              </w:rPr>
            </w:pPr>
          </w:p>
          <w:p w14:paraId="68C75AF6" w14:textId="3D10C677" w:rsidR="00F535CC" w:rsidRPr="00520FB6" w:rsidRDefault="00520FB6" w:rsidP="00251521">
            <w:pPr>
              <w:pStyle w:val="Default"/>
              <w:rPr>
                <w:rFonts w:ascii="Arial" w:hAnsi="Arial"/>
                <w:sz w:val="24"/>
                <w:szCs w:val="24"/>
              </w:rPr>
            </w:pPr>
            <w:sdt>
              <w:sdtPr>
                <w:rPr>
                  <w:rFonts w:ascii="Arial" w:hAnsi="Arial"/>
                  <w:sz w:val="24"/>
                  <w:szCs w:val="24"/>
                </w:rPr>
                <w:id w:val="-128241822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F535CC" w:rsidRPr="00F535CC">
              <w:rPr>
                <w:rFonts w:ascii="Arial" w:hAnsi="Arial"/>
                <w:sz w:val="24"/>
                <w:szCs w:val="24"/>
              </w:rPr>
              <w:t xml:space="preserve">Proposal discussed and </w:t>
            </w:r>
            <w:r w:rsidR="00F67847" w:rsidRPr="00F535CC">
              <w:rPr>
                <w:rFonts w:ascii="Arial" w:hAnsi="Arial"/>
                <w:sz w:val="24"/>
                <w:szCs w:val="24"/>
              </w:rPr>
              <w:t>approved.</w:t>
            </w:r>
          </w:p>
          <w:p w14:paraId="458B5A43" w14:textId="31FF8A60" w:rsidR="00F535CC" w:rsidRDefault="00F535CC" w:rsidP="00251521">
            <w:pPr>
              <w:pStyle w:val="Default"/>
            </w:pPr>
          </w:p>
          <w:p w14:paraId="7CB5F63F" w14:textId="51C1ED8F" w:rsidR="00F535CC" w:rsidRDefault="00F535CC" w:rsidP="00251521">
            <w:pPr>
              <w:pStyle w:val="Default"/>
            </w:pPr>
          </w:p>
          <w:p w14:paraId="123D19E5" w14:textId="05CB307B" w:rsidR="00F535CC" w:rsidRDefault="00F535CC" w:rsidP="00251521">
            <w:pPr>
              <w:pStyle w:val="Default"/>
            </w:pPr>
          </w:p>
          <w:p w14:paraId="305FFCC9" w14:textId="4D17310B" w:rsidR="00F535CC" w:rsidRPr="00F535CC" w:rsidRDefault="00F535CC" w:rsidP="00251521">
            <w:pPr>
              <w:pStyle w:val="Default"/>
              <w:rPr>
                <w:rFonts w:ascii="Arial" w:hAnsi="Arial"/>
                <w:sz w:val="24"/>
                <w:szCs w:val="24"/>
              </w:rPr>
            </w:pPr>
          </w:p>
        </w:tc>
      </w:tr>
      <w:tr w:rsidR="00311675" w:rsidRPr="00546B9A" w14:paraId="657F8ED7" w14:textId="77777777" w:rsidTr="00C0297A">
        <w:trPr>
          <w:jc w:val="center"/>
        </w:trPr>
        <w:tc>
          <w:tcPr>
            <w:tcW w:w="3114" w:type="dxa"/>
            <w:shd w:val="clear" w:color="auto" w:fill="D9D9D9" w:themeFill="background1" w:themeFillShade="D9"/>
          </w:tcPr>
          <w:p w14:paraId="5AF38B9B" w14:textId="77777777" w:rsidR="00311675" w:rsidRPr="00546B9A" w:rsidRDefault="00311675" w:rsidP="00251521">
            <w:pPr>
              <w:pStyle w:val="Default"/>
              <w:rPr>
                <w:rFonts w:ascii="Arial" w:hAnsi="Arial"/>
                <w:sz w:val="24"/>
                <w:szCs w:val="24"/>
              </w:rPr>
            </w:pPr>
            <w:r w:rsidRPr="00546B9A">
              <w:rPr>
                <w:rFonts w:ascii="Arial" w:hAnsi="Arial"/>
                <w:b/>
                <w:bCs/>
                <w:sz w:val="24"/>
                <w:szCs w:val="24"/>
              </w:rPr>
              <w:t xml:space="preserve">Institution/organisation </w:t>
            </w:r>
          </w:p>
          <w:p w14:paraId="608717A1" w14:textId="77777777" w:rsidR="002C6EF4" w:rsidRDefault="002C6EF4" w:rsidP="00251521">
            <w:pPr>
              <w:pStyle w:val="Default"/>
              <w:rPr>
                <w:rFonts w:ascii="Arial" w:hAnsi="Arial"/>
                <w:i/>
                <w:iCs/>
                <w:sz w:val="24"/>
                <w:szCs w:val="24"/>
              </w:rPr>
            </w:pPr>
          </w:p>
          <w:p w14:paraId="1C566D95" w14:textId="23FEDA46" w:rsidR="002C6EF4" w:rsidRPr="002C6EF4" w:rsidRDefault="002C6EF4" w:rsidP="00E470A1">
            <w:pPr>
              <w:pStyle w:val="Default"/>
              <w:jc w:val="right"/>
              <w:rPr>
                <w:rFonts w:ascii="Arial" w:hAnsi="Arial"/>
                <w:sz w:val="24"/>
                <w:szCs w:val="24"/>
              </w:rPr>
            </w:pPr>
            <w:r>
              <w:rPr>
                <w:rFonts w:ascii="Arial" w:hAnsi="Arial"/>
                <w:sz w:val="24"/>
                <w:szCs w:val="24"/>
              </w:rPr>
              <w:t xml:space="preserve">                        </w:t>
            </w:r>
            <w:r w:rsidRPr="002C6EF4">
              <w:rPr>
                <w:rFonts w:ascii="Arial" w:hAnsi="Arial"/>
                <w:sz w:val="24"/>
                <w:szCs w:val="24"/>
              </w:rPr>
              <w:t>Department</w:t>
            </w:r>
            <w:r w:rsidR="000614E1">
              <w:rPr>
                <w:rFonts w:ascii="Arial" w:hAnsi="Arial"/>
                <w:sz w:val="24"/>
                <w:szCs w:val="24"/>
              </w:rPr>
              <w:t>:</w:t>
            </w:r>
          </w:p>
          <w:p w14:paraId="3AB6A9E5" w14:textId="77777777" w:rsidR="002C6EF4" w:rsidRPr="002C6EF4" w:rsidRDefault="002C6EF4" w:rsidP="00E470A1">
            <w:pPr>
              <w:pStyle w:val="Default"/>
              <w:jc w:val="right"/>
              <w:rPr>
                <w:rFonts w:ascii="Arial" w:hAnsi="Arial"/>
                <w:sz w:val="24"/>
                <w:szCs w:val="24"/>
              </w:rPr>
            </w:pPr>
          </w:p>
          <w:p w14:paraId="0CA09BF3" w14:textId="774247DC" w:rsidR="002C6EF4" w:rsidRPr="002C6EF4" w:rsidRDefault="002C6EF4" w:rsidP="00E470A1">
            <w:pPr>
              <w:pStyle w:val="Default"/>
              <w:jc w:val="right"/>
              <w:rPr>
                <w:rFonts w:ascii="Arial" w:hAnsi="Arial"/>
                <w:sz w:val="24"/>
                <w:szCs w:val="24"/>
              </w:rPr>
            </w:pPr>
            <w:r>
              <w:rPr>
                <w:rFonts w:ascii="Arial" w:hAnsi="Arial"/>
                <w:sz w:val="24"/>
                <w:szCs w:val="24"/>
              </w:rPr>
              <w:t xml:space="preserve">                        </w:t>
            </w:r>
            <w:r w:rsidRPr="002C6EF4">
              <w:rPr>
                <w:rFonts w:ascii="Arial" w:hAnsi="Arial"/>
                <w:sz w:val="24"/>
                <w:szCs w:val="24"/>
              </w:rPr>
              <w:t>Faculty</w:t>
            </w:r>
            <w:r w:rsidR="000614E1">
              <w:rPr>
                <w:rFonts w:ascii="Arial" w:hAnsi="Arial"/>
                <w:sz w:val="24"/>
                <w:szCs w:val="24"/>
              </w:rPr>
              <w:t>:</w:t>
            </w:r>
          </w:p>
          <w:p w14:paraId="088B6005" w14:textId="77777777" w:rsidR="002C6EF4" w:rsidRPr="002C6EF4" w:rsidRDefault="002C6EF4" w:rsidP="00E470A1">
            <w:pPr>
              <w:pStyle w:val="Default"/>
              <w:jc w:val="right"/>
              <w:rPr>
                <w:rFonts w:ascii="Arial" w:hAnsi="Arial"/>
                <w:sz w:val="24"/>
                <w:szCs w:val="24"/>
              </w:rPr>
            </w:pPr>
          </w:p>
          <w:p w14:paraId="65EF4FC5" w14:textId="44CBB723" w:rsidR="002C6EF4" w:rsidRPr="002C6EF4" w:rsidRDefault="002C6EF4" w:rsidP="00E470A1">
            <w:pPr>
              <w:pStyle w:val="Default"/>
              <w:jc w:val="right"/>
              <w:rPr>
                <w:rFonts w:ascii="Arial" w:hAnsi="Arial"/>
                <w:sz w:val="24"/>
                <w:szCs w:val="24"/>
              </w:rPr>
            </w:pPr>
            <w:r>
              <w:rPr>
                <w:rFonts w:ascii="Arial" w:hAnsi="Arial"/>
                <w:sz w:val="24"/>
                <w:szCs w:val="24"/>
              </w:rPr>
              <w:t xml:space="preserve">                        </w:t>
            </w:r>
            <w:r w:rsidRPr="002C6EF4">
              <w:rPr>
                <w:rFonts w:ascii="Arial" w:hAnsi="Arial"/>
                <w:sz w:val="24"/>
                <w:szCs w:val="24"/>
              </w:rPr>
              <w:t>Address</w:t>
            </w:r>
            <w:r w:rsidR="000614E1">
              <w:rPr>
                <w:rFonts w:ascii="Arial" w:hAnsi="Arial"/>
                <w:sz w:val="24"/>
                <w:szCs w:val="24"/>
              </w:rPr>
              <w:t>:</w:t>
            </w:r>
          </w:p>
          <w:p w14:paraId="323896DC" w14:textId="69A45613" w:rsidR="002C6EF4" w:rsidRPr="00546B9A" w:rsidRDefault="002C6EF4" w:rsidP="00251521">
            <w:pPr>
              <w:pStyle w:val="Default"/>
              <w:rPr>
                <w:rFonts w:ascii="Arial" w:hAnsi="Arial"/>
                <w:sz w:val="24"/>
                <w:szCs w:val="24"/>
              </w:rPr>
            </w:pPr>
          </w:p>
        </w:tc>
        <w:tc>
          <w:tcPr>
            <w:tcW w:w="6237" w:type="dxa"/>
          </w:tcPr>
          <w:p w14:paraId="400045B9" w14:textId="77777777" w:rsidR="00311675" w:rsidRPr="00546B9A" w:rsidRDefault="00311675" w:rsidP="002C6EF4">
            <w:pPr>
              <w:pStyle w:val="Default"/>
              <w:rPr>
                <w:rFonts w:ascii="Arial" w:hAnsi="Arial"/>
                <w:sz w:val="24"/>
                <w:szCs w:val="24"/>
              </w:rPr>
            </w:pPr>
          </w:p>
        </w:tc>
      </w:tr>
      <w:tr w:rsidR="00311675" w:rsidRPr="00546B9A" w14:paraId="6CCD86A4" w14:textId="77777777" w:rsidTr="00C0297A">
        <w:trPr>
          <w:jc w:val="center"/>
        </w:trPr>
        <w:tc>
          <w:tcPr>
            <w:tcW w:w="3114" w:type="dxa"/>
            <w:shd w:val="clear" w:color="auto" w:fill="D9D9D9" w:themeFill="background1" w:themeFillShade="D9"/>
          </w:tcPr>
          <w:p w14:paraId="0495912A" w14:textId="77777777" w:rsidR="00B0570F" w:rsidRPr="00B0570F" w:rsidRDefault="00DA16C1" w:rsidP="00DA16C1">
            <w:pPr>
              <w:pStyle w:val="Default"/>
              <w:rPr>
                <w:rFonts w:ascii="Arial" w:hAnsi="Arial"/>
                <w:sz w:val="24"/>
                <w:szCs w:val="24"/>
              </w:rPr>
            </w:pPr>
            <w:r w:rsidRPr="00B0570F">
              <w:rPr>
                <w:rFonts w:ascii="Arial" w:hAnsi="Arial"/>
                <w:b/>
                <w:bCs/>
                <w:sz w:val="24"/>
                <w:szCs w:val="24"/>
              </w:rPr>
              <w:t>Supervisor</w:t>
            </w:r>
            <w:r w:rsidRPr="00B0570F">
              <w:rPr>
                <w:rFonts w:ascii="Arial" w:hAnsi="Arial"/>
                <w:sz w:val="24"/>
                <w:szCs w:val="24"/>
              </w:rPr>
              <w:t xml:space="preserve"> </w:t>
            </w:r>
          </w:p>
          <w:p w14:paraId="4D60C3CA" w14:textId="496E719E" w:rsidR="00DA16C1" w:rsidRPr="00B0570F" w:rsidRDefault="00B0570F" w:rsidP="00E470A1">
            <w:pPr>
              <w:pStyle w:val="Default"/>
              <w:jc w:val="right"/>
              <w:rPr>
                <w:rFonts w:ascii="Arial" w:hAnsi="Arial"/>
                <w:sz w:val="24"/>
                <w:szCs w:val="24"/>
              </w:rPr>
            </w:pPr>
            <w:r>
              <w:rPr>
                <w:rFonts w:ascii="Arial" w:hAnsi="Arial"/>
                <w:sz w:val="24"/>
                <w:szCs w:val="24"/>
              </w:rPr>
              <w:t xml:space="preserve">                      </w:t>
            </w:r>
            <w:r w:rsidR="00DA16C1" w:rsidRPr="00B0570F">
              <w:rPr>
                <w:rFonts w:ascii="Arial" w:hAnsi="Arial"/>
                <w:sz w:val="24"/>
                <w:szCs w:val="24"/>
              </w:rPr>
              <w:t>Name:</w:t>
            </w:r>
          </w:p>
          <w:p w14:paraId="14440549" w14:textId="77777777" w:rsidR="00DA16C1" w:rsidRPr="00B0570F" w:rsidRDefault="00DA16C1" w:rsidP="00E470A1">
            <w:pPr>
              <w:pStyle w:val="Default"/>
              <w:jc w:val="right"/>
              <w:rPr>
                <w:rFonts w:ascii="Arial" w:hAnsi="Arial"/>
                <w:sz w:val="24"/>
                <w:szCs w:val="24"/>
              </w:rPr>
            </w:pPr>
            <w:r w:rsidRPr="00B0570F">
              <w:rPr>
                <w:rFonts w:ascii="Arial" w:hAnsi="Arial"/>
                <w:sz w:val="24"/>
                <w:szCs w:val="24"/>
              </w:rPr>
              <w:t xml:space="preserve">                      Position: </w:t>
            </w:r>
          </w:p>
          <w:p w14:paraId="108B8063" w14:textId="77777777" w:rsidR="00DA16C1" w:rsidRPr="00B0570F" w:rsidRDefault="00DA16C1" w:rsidP="00E470A1">
            <w:pPr>
              <w:pStyle w:val="Default"/>
              <w:jc w:val="right"/>
              <w:rPr>
                <w:rFonts w:ascii="Arial" w:hAnsi="Arial"/>
                <w:sz w:val="24"/>
                <w:szCs w:val="24"/>
              </w:rPr>
            </w:pPr>
            <w:r w:rsidRPr="00B0570F">
              <w:rPr>
                <w:rFonts w:ascii="Arial" w:hAnsi="Arial"/>
                <w:sz w:val="24"/>
                <w:szCs w:val="24"/>
              </w:rPr>
              <w:t xml:space="preserve">                      Email: </w:t>
            </w:r>
          </w:p>
          <w:p w14:paraId="0C007D5C" w14:textId="52C918A6" w:rsidR="00311675" w:rsidRPr="00546B9A" w:rsidRDefault="00DA16C1" w:rsidP="00E470A1">
            <w:pPr>
              <w:pStyle w:val="Default"/>
              <w:jc w:val="right"/>
              <w:rPr>
                <w:rFonts w:ascii="Arial" w:hAnsi="Arial"/>
                <w:sz w:val="24"/>
                <w:szCs w:val="24"/>
              </w:rPr>
            </w:pPr>
            <w:r w:rsidRPr="00B0570F">
              <w:rPr>
                <w:rFonts w:ascii="Arial" w:hAnsi="Arial"/>
                <w:sz w:val="24"/>
                <w:szCs w:val="24"/>
              </w:rPr>
              <w:t xml:space="preserve">                      Phone</w:t>
            </w:r>
          </w:p>
        </w:tc>
        <w:tc>
          <w:tcPr>
            <w:tcW w:w="6237" w:type="dxa"/>
          </w:tcPr>
          <w:p w14:paraId="09D5DEB5" w14:textId="39A3F4C9" w:rsidR="002C6EF4" w:rsidRPr="00546B9A" w:rsidRDefault="002C6EF4" w:rsidP="002C6EF4">
            <w:pPr>
              <w:pStyle w:val="Default"/>
              <w:rPr>
                <w:rFonts w:ascii="Arial" w:hAnsi="Arial"/>
                <w:sz w:val="24"/>
                <w:szCs w:val="24"/>
              </w:rPr>
            </w:pPr>
          </w:p>
        </w:tc>
      </w:tr>
      <w:tr w:rsidR="00311675" w:rsidRPr="00546B9A" w14:paraId="7D7805CE" w14:textId="77777777" w:rsidTr="00C0297A">
        <w:trPr>
          <w:jc w:val="center"/>
        </w:trPr>
        <w:tc>
          <w:tcPr>
            <w:tcW w:w="3114" w:type="dxa"/>
            <w:shd w:val="clear" w:color="auto" w:fill="D9D9D9" w:themeFill="background1" w:themeFillShade="D9"/>
          </w:tcPr>
          <w:p w14:paraId="23B326F5" w14:textId="77777777" w:rsidR="00311675" w:rsidRPr="00546B9A" w:rsidRDefault="00311675" w:rsidP="00251521">
            <w:pPr>
              <w:pStyle w:val="Default"/>
              <w:rPr>
                <w:rFonts w:ascii="Arial" w:hAnsi="Arial"/>
                <w:sz w:val="24"/>
                <w:szCs w:val="24"/>
              </w:rPr>
            </w:pPr>
            <w:r w:rsidRPr="00546B9A">
              <w:rPr>
                <w:rFonts w:ascii="Arial" w:hAnsi="Arial"/>
                <w:b/>
                <w:bCs/>
                <w:sz w:val="24"/>
                <w:szCs w:val="24"/>
              </w:rPr>
              <w:t xml:space="preserve">Funding </w:t>
            </w:r>
          </w:p>
          <w:p w14:paraId="438FBFDC" w14:textId="77777777" w:rsidR="00311675" w:rsidRDefault="00311675" w:rsidP="00251521">
            <w:pPr>
              <w:pStyle w:val="Default"/>
              <w:rPr>
                <w:rFonts w:ascii="Arial" w:hAnsi="Arial"/>
                <w:i/>
                <w:iCs/>
                <w:sz w:val="24"/>
                <w:szCs w:val="24"/>
              </w:rPr>
            </w:pPr>
            <w:r w:rsidRPr="00546B9A">
              <w:rPr>
                <w:rFonts w:ascii="Arial" w:hAnsi="Arial"/>
                <w:i/>
                <w:iCs/>
                <w:sz w:val="24"/>
                <w:szCs w:val="24"/>
              </w:rPr>
              <w:t>Is the research or related activity funded? If so, who by?</w:t>
            </w:r>
          </w:p>
          <w:p w14:paraId="2AEA55B4" w14:textId="4B883616" w:rsidR="002C6EF4" w:rsidRPr="00546B9A" w:rsidRDefault="002C6EF4" w:rsidP="00251521">
            <w:pPr>
              <w:pStyle w:val="Default"/>
              <w:rPr>
                <w:rFonts w:ascii="Arial" w:hAnsi="Arial"/>
                <w:sz w:val="24"/>
                <w:szCs w:val="24"/>
              </w:rPr>
            </w:pPr>
          </w:p>
        </w:tc>
        <w:tc>
          <w:tcPr>
            <w:tcW w:w="6237" w:type="dxa"/>
          </w:tcPr>
          <w:p w14:paraId="137E60D6" w14:textId="0DE45606" w:rsidR="00311675" w:rsidRDefault="00311675" w:rsidP="00251521">
            <w:pPr>
              <w:pStyle w:val="Default"/>
              <w:rPr>
                <w:rFonts w:ascii="Arial" w:hAnsi="Arial"/>
                <w:sz w:val="24"/>
                <w:szCs w:val="24"/>
              </w:rPr>
            </w:pPr>
          </w:p>
          <w:p w14:paraId="7AE6A5EA" w14:textId="3128503C" w:rsidR="00995629" w:rsidRPr="00995629" w:rsidRDefault="00995629" w:rsidP="00995629">
            <w:pPr>
              <w:pStyle w:val="Default"/>
              <w:rPr>
                <w:rFonts w:ascii="Arial" w:hAnsi="Arial"/>
                <w:sz w:val="24"/>
                <w:szCs w:val="24"/>
              </w:rPr>
            </w:pPr>
            <w:r>
              <w:rPr>
                <w:rFonts w:ascii="Arial" w:hAnsi="Arial"/>
                <w:sz w:val="24"/>
                <w:szCs w:val="24"/>
              </w:rPr>
              <w:t xml:space="preserve">          </w:t>
            </w:r>
          </w:p>
        </w:tc>
      </w:tr>
      <w:tr w:rsidR="00311675" w:rsidRPr="00546B9A" w14:paraId="7C9B2870" w14:textId="77777777" w:rsidTr="00C0297A">
        <w:trPr>
          <w:jc w:val="center"/>
        </w:trPr>
        <w:tc>
          <w:tcPr>
            <w:tcW w:w="3114" w:type="dxa"/>
            <w:shd w:val="clear" w:color="auto" w:fill="D9D9D9" w:themeFill="background1" w:themeFillShade="D9"/>
          </w:tcPr>
          <w:p w14:paraId="00839D29" w14:textId="77777777" w:rsidR="00311675" w:rsidRPr="00546B9A" w:rsidRDefault="00311675" w:rsidP="00251521">
            <w:pPr>
              <w:pStyle w:val="Default"/>
              <w:rPr>
                <w:rFonts w:ascii="Arial" w:hAnsi="Arial"/>
                <w:sz w:val="24"/>
                <w:szCs w:val="24"/>
              </w:rPr>
            </w:pPr>
            <w:r w:rsidRPr="00546B9A">
              <w:rPr>
                <w:rFonts w:ascii="Arial" w:hAnsi="Arial"/>
                <w:b/>
                <w:bCs/>
                <w:sz w:val="24"/>
                <w:szCs w:val="24"/>
              </w:rPr>
              <w:t xml:space="preserve">Project timescale </w:t>
            </w:r>
          </w:p>
          <w:p w14:paraId="36ABF2F5" w14:textId="6321D7F3" w:rsidR="004E75D2" w:rsidRDefault="002C6EF4" w:rsidP="004E75D2">
            <w:pPr>
              <w:pStyle w:val="Default"/>
              <w:jc w:val="right"/>
              <w:rPr>
                <w:rFonts w:ascii="Arial" w:hAnsi="Arial"/>
                <w:sz w:val="24"/>
                <w:szCs w:val="24"/>
              </w:rPr>
            </w:pPr>
            <w:r>
              <w:rPr>
                <w:rFonts w:ascii="Arial" w:hAnsi="Arial"/>
                <w:i/>
                <w:iCs/>
                <w:sz w:val="24"/>
                <w:szCs w:val="24"/>
              </w:rPr>
              <w:t xml:space="preserve">                      </w:t>
            </w:r>
            <w:r w:rsidR="006334E4">
              <w:rPr>
                <w:rFonts w:ascii="Arial" w:hAnsi="Arial"/>
                <w:i/>
                <w:iCs/>
                <w:sz w:val="24"/>
                <w:szCs w:val="24"/>
              </w:rPr>
              <w:t xml:space="preserve">               </w:t>
            </w:r>
            <w:r w:rsidR="004E75D2">
              <w:rPr>
                <w:rFonts w:ascii="Arial" w:hAnsi="Arial"/>
                <w:i/>
                <w:iCs/>
                <w:sz w:val="24"/>
                <w:szCs w:val="24"/>
              </w:rPr>
              <w:t xml:space="preserve">                          </w:t>
            </w:r>
            <w:r w:rsidR="004E75D2">
              <w:rPr>
                <w:rFonts w:ascii="Arial" w:hAnsi="Arial"/>
                <w:sz w:val="24"/>
                <w:szCs w:val="24"/>
              </w:rPr>
              <w:t>Start</w:t>
            </w:r>
          </w:p>
          <w:p w14:paraId="0EBFB897" w14:textId="519AB203" w:rsidR="00311675" w:rsidRDefault="00311675" w:rsidP="004E75D2">
            <w:pPr>
              <w:pStyle w:val="Default"/>
              <w:jc w:val="right"/>
              <w:rPr>
                <w:rFonts w:ascii="Arial" w:hAnsi="Arial"/>
                <w:sz w:val="24"/>
                <w:szCs w:val="24"/>
              </w:rPr>
            </w:pPr>
            <w:r w:rsidRPr="002C6EF4">
              <w:rPr>
                <w:rFonts w:ascii="Arial" w:hAnsi="Arial"/>
                <w:sz w:val="24"/>
                <w:szCs w:val="24"/>
              </w:rPr>
              <w:t>End</w:t>
            </w:r>
          </w:p>
          <w:p w14:paraId="7259CA26" w14:textId="5B8169AB" w:rsidR="002C6EF4" w:rsidRPr="00546B9A" w:rsidRDefault="002C6EF4" w:rsidP="00251521">
            <w:pPr>
              <w:pStyle w:val="Default"/>
              <w:rPr>
                <w:rFonts w:ascii="Arial" w:hAnsi="Arial"/>
                <w:sz w:val="24"/>
                <w:szCs w:val="24"/>
              </w:rPr>
            </w:pPr>
          </w:p>
        </w:tc>
        <w:tc>
          <w:tcPr>
            <w:tcW w:w="6237" w:type="dxa"/>
          </w:tcPr>
          <w:p w14:paraId="79ACFE0D" w14:textId="77777777" w:rsidR="00311675" w:rsidRPr="00546B9A" w:rsidRDefault="00311675" w:rsidP="00251521">
            <w:pPr>
              <w:pStyle w:val="Default"/>
              <w:rPr>
                <w:rFonts w:ascii="Arial" w:hAnsi="Arial"/>
                <w:sz w:val="24"/>
                <w:szCs w:val="24"/>
              </w:rPr>
            </w:pPr>
          </w:p>
        </w:tc>
      </w:tr>
      <w:tr w:rsidR="00311675" w:rsidRPr="00546B9A" w14:paraId="29B9DD62" w14:textId="77777777" w:rsidTr="00C0297A">
        <w:trPr>
          <w:jc w:val="center"/>
        </w:trPr>
        <w:tc>
          <w:tcPr>
            <w:tcW w:w="3114" w:type="dxa"/>
            <w:shd w:val="clear" w:color="auto" w:fill="D9D9D9" w:themeFill="background1" w:themeFillShade="D9"/>
          </w:tcPr>
          <w:p w14:paraId="1C3F70A2" w14:textId="77777777" w:rsidR="00311675" w:rsidRDefault="00311675" w:rsidP="00251521">
            <w:pPr>
              <w:pStyle w:val="Default"/>
              <w:rPr>
                <w:rFonts w:ascii="Arial" w:hAnsi="Arial"/>
                <w:b/>
                <w:bCs/>
                <w:sz w:val="24"/>
                <w:szCs w:val="24"/>
              </w:rPr>
            </w:pPr>
            <w:r w:rsidRPr="00546B9A">
              <w:rPr>
                <w:rFonts w:ascii="Arial" w:hAnsi="Arial"/>
                <w:b/>
                <w:bCs/>
                <w:sz w:val="24"/>
                <w:szCs w:val="24"/>
              </w:rPr>
              <w:t>Other comments</w:t>
            </w:r>
          </w:p>
          <w:p w14:paraId="085CA79B" w14:textId="22D21E5E" w:rsidR="002C6EF4" w:rsidRDefault="002C6EF4" w:rsidP="00251521">
            <w:pPr>
              <w:pStyle w:val="Default"/>
              <w:rPr>
                <w:rFonts w:ascii="Arial" w:hAnsi="Arial"/>
                <w:b/>
                <w:bCs/>
                <w:sz w:val="24"/>
                <w:szCs w:val="24"/>
              </w:rPr>
            </w:pPr>
          </w:p>
          <w:p w14:paraId="71E3C7F9" w14:textId="4A7B94C4" w:rsidR="002C6EF4" w:rsidRDefault="002C6EF4" w:rsidP="00251521">
            <w:pPr>
              <w:pStyle w:val="Default"/>
              <w:rPr>
                <w:rFonts w:ascii="Arial" w:hAnsi="Arial"/>
                <w:b/>
                <w:bCs/>
                <w:sz w:val="24"/>
                <w:szCs w:val="24"/>
              </w:rPr>
            </w:pPr>
          </w:p>
          <w:p w14:paraId="0207000B" w14:textId="61995B7E" w:rsidR="002C6EF4" w:rsidRDefault="002C6EF4" w:rsidP="00251521">
            <w:pPr>
              <w:pStyle w:val="Default"/>
              <w:rPr>
                <w:rFonts w:ascii="Arial" w:hAnsi="Arial"/>
                <w:b/>
                <w:bCs/>
                <w:sz w:val="24"/>
                <w:szCs w:val="24"/>
              </w:rPr>
            </w:pPr>
          </w:p>
          <w:p w14:paraId="676B4A4B" w14:textId="659692A3" w:rsidR="002C6EF4" w:rsidRPr="00546B9A" w:rsidRDefault="002C6EF4" w:rsidP="00251521">
            <w:pPr>
              <w:pStyle w:val="Default"/>
              <w:rPr>
                <w:rFonts w:ascii="Arial" w:hAnsi="Arial"/>
                <w:sz w:val="24"/>
                <w:szCs w:val="24"/>
              </w:rPr>
            </w:pPr>
          </w:p>
        </w:tc>
        <w:tc>
          <w:tcPr>
            <w:tcW w:w="6237" w:type="dxa"/>
          </w:tcPr>
          <w:p w14:paraId="1A0E17F5" w14:textId="77777777" w:rsidR="00311675" w:rsidRPr="00546B9A" w:rsidRDefault="00311675" w:rsidP="00251521">
            <w:pPr>
              <w:pStyle w:val="Default"/>
              <w:rPr>
                <w:rFonts w:ascii="Arial" w:hAnsi="Arial"/>
                <w:sz w:val="24"/>
                <w:szCs w:val="24"/>
              </w:rPr>
            </w:pPr>
          </w:p>
        </w:tc>
      </w:tr>
      <w:tr w:rsidR="00311675" w:rsidRPr="00546B9A" w14:paraId="2B337246" w14:textId="77777777" w:rsidTr="00C0297A">
        <w:trPr>
          <w:jc w:val="center"/>
        </w:trPr>
        <w:tc>
          <w:tcPr>
            <w:tcW w:w="3114" w:type="dxa"/>
            <w:shd w:val="clear" w:color="auto" w:fill="D9D9D9" w:themeFill="background1" w:themeFillShade="D9"/>
          </w:tcPr>
          <w:p w14:paraId="26BF63D4" w14:textId="6DC704F8" w:rsidR="00311675" w:rsidRPr="00E470A1" w:rsidRDefault="00DA16C1" w:rsidP="00251521">
            <w:pPr>
              <w:pStyle w:val="Default"/>
              <w:rPr>
                <w:rFonts w:ascii="Arial" w:hAnsi="Arial"/>
                <w:b/>
                <w:bCs/>
                <w:sz w:val="24"/>
                <w:szCs w:val="24"/>
              </w:rPr>
            </w:pPr>
            <w:r w:rsidRPr="00E470A1">
              <w:rPr>
                <w:rFonts w:ascii="Arial" w:hAnsi="Arial"/>
                <w:b/>
                <w:bCs/>
                <w:sz w:val="24"/>
                <w:szCs w:val="24"/>
              </w:rPr>
              <w:t>Supporting documents</w:t>
            </w:r>
          </w:p>
        </w:tc>
        <w:tc>
          <w:tcPr>
            <w:tcW w:w="6237" w:type="dxa"/>
          </w:tcPr>
          <w:p w14:paraId="629782EE" w14:textId="77777777" w:rsidR="0015330D" w:rsidRPr="0015330D" w:rsidRDefault="0015330D" w:rsidP="0015330D">
            <w:pPr>
              <w:pStyle w:val="Default"/>
              <w:rPr>
                <w:i/>
                <w:iCs/>
              </w:rPr>
            </w:pPr>
            <w:r w:rsidRPr="0015330D">
              <w:rPr>
                <w:rFonts w:ascii="Arial" w:hAnsi="Arial"/>
                <w:i/>
                <w:iCs/>
                <w:sz w:val="24"/>
                <w:szCs w:val="24"/>
              </w:rPr>
              <w:t>Please ensure that sufficient additional detail is provided to allow the panel to fully review the proposal including copies of proposed questionnaires/tools and methodology.</w:t>
            </w:r>
          </w:p>
          <w:p w14:paraId="17657B2F" w14:textId="38ECD989" w:rsidR="00311675" w:rsidRPr="00546B9A" w:rsidRDefault="00311675" w:rsidP="00251521">
            <w:pPr>
              <w:pStyle w:val="Default"/>
              <w:rPr>
                <w:rFonts w:ascii="Arial" w:hAnsi="Arial"/>
                <w:sz w:val="24"/>
                <w:szCs w:val="24"/>
              </w:rPr>
            </w:pPr>
          </w:p>
        </w:tc>
      </w:tr>
    </w:tbl>
    <w:p w14:paraId="7458EC84" w14:textId="77777777" w:rsidR="00311675" w:rsidRPr="001F0FE1" w:rsidRDefault="00311675" w:rsidP="00933394"/>
    <w:p w14:paraId="7F7C2B47" w14:textId="77777777" w:rsidR="00433225" w:rsidRPr="00433225" w:rsidRDefault="00433225" w:rsidP="00433225">
      <w:pPr>
        <w:autoSpaceDE w:val="0"/>
        <w:autoSpaceDN w:val="0"/>
        <w:adjustRightInd w:val="0"/>
        <w:rPr>
          <w:rFonts w:ascii="Symbol" w:hAnsi="Symbol" w:cs="Symbol" w:hint="eastAsia"/>
          <w:color w:val="000000"/>
        </w:rPr>
      </w:pPr>
    </w:p>
    <w:p w14:paraId="59952FE3" w14:textId="24A6F6D0" w:rsidR="00433225" w:rsidRPr="00A51207" w:rsidRDefault="00433225" w:rsidP="00A51207">
      <w:pPr>
        <w:pStyle w:val="ListParagraph"/>
        <w:numPr>
          <w:ilvl w:val="0"/>
          <w:numId w:val="1"/>
        </w:numPr>
        <w:autoSpaceDE w:val="0"/>
        <w:autoSpaceDN w:val="0"/>
        <w:adjustRightInd w:val="0"/>
        <w:rPr>
          <w:rFonts w:cs="Arial"/>
          <w:color w:val="000000"/>
          <w:sz w:val="23"/>
          <w:szCs w:val="23"/>
        </w:rPr>
      </w:pPr>
      <w:r w:rsidRPr="00A51207">
        <w:rPr>
          <w:rFonts w:cs="Arial"/>
          <w:color w:val="000000"/>
          <w:sz w:val="23"/>
          <w:szCs w:val="23"/>
        </w:rPr>
        <w:t xml:space="preserve">When you have completed all parts of the form in detail, please email it </w:t>
      </w:r>
      <w:r w:rsidR="00591D66">
        <w:rPr>
          <w:rFonts w:cs="Arial"/>
          <w:color w:val="000000"/>
          <w:sz w:val="23"/>
          <w:szCs w:val="23"/>
        </w:rPr>
        <w:t xml:space="preserve">and supporting papers </w:t>
      </w:r>
      <w:r w:rsidRPr="00A51207">
        <w:rPr>
          <w:rFonts w:cs="Arial"/>
          <w:color w:val="000000"/>
          <w:sz w:val="23"/>
          <w:szCs w:val="23"/>
        </w:rPr>
        <w:t xml:space="preserve">to </w:t>
      </w:r>
      <w:hyperlink r:id="rId8" w:history="1">
        <w:r w:rsidRPr="00A51207">
          <w:rPr>
            <w:rStyle w:val="Hyperlink"/>
            <w:rFonts w:cs="Arial"/>
            <w:sz w:val="23"/>
            <w:szCs w:val="23"/>
          </w:rPr>
          <w:t>ri@hee.nhs.uk</w:t>
        </w:r>
      </w:hyperlink>
    </w:p>
    <w:p w14:paraId="755B0F57" w14:textId="39ABB5B3" w:rsidR="00933394" w:rsidRPr="00E9752D" w:rsidRDefault="00433225" w:rsidP="00DA527C">
      <w:pPr>
        <w:pStyle w:val="ListParagraph"/>
        <w:numPr>
          <w:ilvl w:val="0"/>
          <w:numId w:val="1"/>
        </w:numPr>
        <w:autoSpaceDE w:val="0"/>
        <w:autoSpaceDN w:val="0"/>
        <w:adjustRightInd w:val="0"/>
        <w:rPr>
          <w:rFonts w:cs="Arial"/>
          <w:color w:val="000000"/>
          <w:sz w:val="23"/>
          <w:szCs w:val="23"/>
        </w:rPr>
      </w:pPr>
      <w:r w:rsidRPr="00A51207">
        <w:rPr>
          <w:rFonts w:cs="Arial"/>
          <w:color w:val="000000"/>
          <w:sz w:val="23"/>
          <w:szCs w:val="23"/>
        </w:rPr>
        <w:t xml:space="preserve">Applications are reviewed on a monthly basis </w:t>
      </w:r>
      <w:r w:rsidR="00A51207" w:rsidRPr="00A51207">
        <w:rPr>
          <w:rFonts w:cs="Arial"/>
          <w:color w:val="000000"/>
          <w:sz w:val="23"/>
          <w:szCs w:val="23"/>
        </w:rPr>
        <w:t>with any received prior to the 5</w:t>
      </w:r>
      <w:r w:rsidR="00A51207" w:rsidRPr="00A51207">
        <w:rPr>
          <w:rFonts w:cs="Arial"/>
          <w:color w:val="000000"/>
          <w:sz w:val="23"/>
          <w:szCs w:val="23"/>
          <w:vertAlign w:val="superscript"/>
        </w:rPr>
        <w:t>th</w:t>
      </w:r>
      <w:r w:rsidR="00A51207" w:rsidRPr="00A51207">
        <w:rPr>
          <w:rFonts w:cs="Arial"/>
          <w:color w:val="000000"/>
          <w:sz w:val="23"/>
          <w:szCs w:val="23"/>
        </w:rPr>
        <w:t xml:space="preserve"> of the month being reviewed </w:t>
      </w:r>
      <w:r w:rsidR="00A51207">
        <w:rPr>
          <w:rFonts w:cs="Arial"/>
          <w:color w:val="000000"/>
          <w:sz w:val="23"/>
          <w:szCs w:val="23"/>
        </w:rPr>
        <w:t>by the end of that month.</w:t>
      </w:r>
    </w:p>
    <w:sectPr w:rsidR="00933394" w:rsidRPr="00E9752D" w:rsidSect="00933394">
      <w:headerReference w:type="default" r:id="rId9"/>
      <w:footerReference w:type="even" r:id="rId10"/>
      <w:footerReference w:type="default" r:id="rId11"/>
      <w:headerReference w:type="first" r:id="rId12"/>
      <w:type w:val="continuous"/>
      <w:pgSz w:w="11900" w:h="16840"/>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5315E5" w14:textId="77777777" w:rsidR="00DD35FB" w:rsidRDefault="00DD35FB" w:rsidP="00AC72FD">
      <w:r>
        <w:separator/>
      </w:r>
    </w:p>
  </w:endnote>
  <w:endnote w:type="continuationSeparator" w:id="0">
    <w:p w14:paraId="5A7AC12B" w14:textId="77777777" w:rsidR="00DD35FB" w:rsidRDefault="00DD35FB"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30CB0" w14:textId="77777777"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4A8D75" w14:textId="77777777"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92754" w14:textId="77777777" w:rsidR="00ED2809" w:rsidRPr="0091039C" w:rsidRDefault="00ED2809" w:rsidP="009D32F5">
    <w:pPr>
      <w:pStyle w:val="Footer"/>
      <w:framePr w:wrap="around" w:vAnchor="text" w:hAnchor="margin" w:xAlign="center" w:y="1"/>
      <w:jc w:val="right"/>
      <w:rPr>
        <w:rStyle w:val="PageNumber"/>
        <w:color w:val="7F7F7F" w:themeColor="text1" w:themeTint="80"/>
      </w:rPr>
    </w:pPr>
    <w:r w:rsidRPr="00DA16C1">
      <w:rPr>
        <w:rStyle w:val="PageNumber"/>
      </w:rPr>
      <w:fldChar w:fldCharType="begin"/>
    </w:r>
    <w:r w:rsidRPr="00DA16C1">
      <w:rPr>
        <w:rStyle w:val="PageNumber"/>
      </w:rPr>
      <w:instrText xml:space="preserve">PAGE  </w:instrText>
    </w:r>
    <w:r w:rsidRPr="00DA16C1">
      <w:rPr>
        <w:rStyle w:val="PageNumber"/>
      </w:rPr>
      <w:fldChar w:fldCharType="separate"/>
    </w:r>
    <w:r w:rsidR="00933394" w:rsidRPr="00DA16C1">
      <w:rPr>
        <w:rStyle w:val="PageNumber"/>
        <w:noProof/>
      </w:rPr>
      <w:t>2</w:t>
    </w:r>
    <w:r w:rsidRPr="00DA16C1">
      <w:rPr>
        <w:rStyle w:val="PageNumber"/>
      </w:rPr>
      <w:fldChar w:fldCharType="end"/>
    </w:r>
  </w:p>
  <w:p w14:paraId="2F96B9DA" w14:textId="713338DF" w:rsidR="00ED2809" w:rsidRDefault="00433225" w:rsidP="00433225">
    <w:pPr>
      <w:pStyle w:val="Footer"/>
      <w:ind w:right="360" w:firstLine="360"/>
    </w:pPr>
    <w:r>
      <w:t>Last updated January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060E7" w14:textId="77777777" w:rsidR="00DD35FB" w:rsidRDefault="00DD35FB" w:rsidP="00AC72FD">
      <w:r>
        <w:separator/>
      </w:r>
    </w:p>
  </w:footnote>
  <w:footnote w:type="continuationSeparator" w:id="0">
    <w:p w14:paraId="7F5B472A" w14:textId="77777777" w:rsidR="00DD35FB" w:rsidRDefault="00DD35FB"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A79A2" w14:textId="2F353992" w:rsidR="00ED2809" w:rsidRPr="00546B9A" w:rsidRDefault="00546B9A" w:rsidP="002D6889">
    <w:pPr>
      <w:pStyle w:val="Heading2"/>
      <w:spacing w:after="400"/>
      <w:jc w:val="right"/>
      <w:rPr>
        <w:lang w:val="en-US"/>
      </w:rPr>
    </w:pPr>
    <w:r>
      <w:rPr>
        <w:lang w:val="en-US"/>
      </w:rPr>
      <w:t>Research Governance Application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3CF90" w14:textId="320D337C" w:rsidR="00ED2809" w:rsidRDefault="00DA16C1">
    <w:pPr>
      <w:pStyle w:val="Header"/>
    </w:pPr>
    <w:r>
      <w:rPr>
        <w:noProof/>
        <w:lang w:eastAsia="en-GB"/>
      </w:rPr>
      <w:drawing>
        <wp:anchor distT="0" distB="0" distL="114300" distR="114300" simplePos="0" relativeHeight="251659264" behindDoc="0" locked="0" layoutInCell="1" allowOverlap="0" wp14:anchorId="3F7CD90A" wp14:editId="6A40C1DC">
          <wp:simplePos x="0" y="0"/>
          <wp:positionH relativeFrom="page">
            <wp:posOffset>4540885</wp:posOffset>
          </wp:positionH>
          <wp:positionV relativeFrom="page">
            <wp:posOffset>423545</wp:posOffset>
          </wp:positionV>
          <wp:extent cx="2788920" cy="6521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788920" cy="6521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71656A"/>
    <w:multiLevelType w:val="hybridMultilevel"/>
    <w:tmpl w:val="9DD8F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675"/>
    <w:rsid w:val="000614E1"/>
    <w:rsid w:val="0015330D"/>
    <w:rsid w:val="00184133"/>
    <w:rsid w:val="001D4F3A"/>
    <w:rsid w:val="0025038D"/>
    <w:rsid w:val="002C6EF4"/>
    <w:rsid w:val="002D6889"/>
    <w:rsid w:val="002E49BA"/>
    <w:rsid w:val="00311675"/>
    <w:rsid w:val="00433225"/>
    <w:rsid w:val="004E75D2"/>
    <w:rsid w:val="00520FB6"/>
    <w:rsid w:val="00531A7E"/>
    <w:rsid w:val="00546B9A"/>
    <w:rsid w:val="00591D66"/>
    <w:rsid w:val="00592BE9"/>
    <w:rsid w:val="006334E4"/>
    <w:rsid w:val="006B1D55"/>
    <w:rsid w:val="007F2CB8"/>
    <w:rsid w:val="00807999"/>
    <w:rsid w:val="00832607"/>
    <w:rsid w:val="00832F64"/>
    <w:rsid w:val="00861C74"/>
    <w:rsid w:val="008D42D2"/>
    <w:rsid w:val="00906015"/>
    <w:rsid w:val="0091039C"/>
    <w:rsid w:val="00933394"/>
    <w:rsid w:val="0097212E"/>
    <w:rsid w:val="00995629"/>
    <w:rsid w:val="009D32F5"/>
    <w:rsid w:val="009E2641"/>
    <w:rsid w:val="009F747D"/>
    <w:rsid w:val="00A030ED"/>
    <w:rsid w:val="00A41F17"/>
    <w:rsid w:val="00A51207"/>
    <w:rsid w:val="00A76867"/>
    <w:rsid w:val="00AB4C20"/>
    <w:rsid w:val="00AC72FD"/>
    <w:rsid w:val="00AD3004"/>
    <w:rsid w:val="00B0570F"/>
    <w:rsid w:val="00B44DC5"/>
    <w:rsid w:val="00B47E19"/>
    <w:rsid w:val="00C0297A"/>
    <w:rsid w:val="00CA7EEA"/>
    <w:rsid w:val="00DA16C1"/>
    <w:rsid w:val="00DA527C"/>
    <w:rsid w:val="00DD35FB"/>
    <w:rsid w:val="00DF6A80"/>
    <w:rsid w:val="00E470A1"/>
    <w:rsid w:val="00E9752D"/>
    <w:rsid w:val="00EB388F"/>
    <w:rsid w:val="00ED2809"/>
    <w:rsid w:val="00F30E87"/>
    <w:rsid w:val="00F535CC"/>
    <w:rsid w:val="00F5593D"/>
    <w:rsid w:val="00F67847"/>
    <w:rsid w:val="00FA6CAA"/>
    <w:rsid w:val="00FB1A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4AF238"/>
  <w14:defaultImageDpi w14:val="330"/>
  <w15:docId w15:val="{A10BFA60-BE60-4A42-827F-11AB8F978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style>
  <w:style w:type="paragraph" w:styleId="Heading1">
    <w:name w:val="heading 1"/>
    <w:basedOn w:val="Normal"/>
    <w:next w:val="Normal"/>
    <w:link w:val="Heading1Char"/>
    <w:uiPriority w:val="9"/>
    <w:qFormat/>
    <w:rsid w:val="002E49BA"/>
    <w:pPr>
      <w:keepNext/>
      <w:keepLines/>
      <w:spacing w:before="400" w:after="100" w:afterAutospacing="1"/>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2E49BA"/>
    <w:pPr>
      <w:keepNext/>
      <w:keepLines/>
      <w:spacing w:after="100" w:afterAutospacing="1"/>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2E49BA"/>
    <w:rPr>
      <w:rFonts w:eastAsiaTheme="majorEastAsia" w:cs="Arial"/>
      <w:b/>
      <w:bCs/>
      <w:color w:val="A00054"/>
      <w:sz w:val="40"/>
      <w:szCs w:val="40"/>
    </w:rPr>
  </w:style>
  <w:style w:type="character" w:customStyle="1" w:styleId="Heading2Char">
    <w:name w:val="Heading 2 Char"/>
    <w:basedOn w:val="DefaultParagraphFont"/>
    <w:link w:val="Heading2"/>
    <w:uiPriority w:val="9"/>
    <w:rsid w:val="002E49BA"/>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qFormat/>
    <w:rsid w:val="002E49BA"/>
    <w:pPr>
      <w:spacing w:after="100" w:afterAutospacing="1"/>
    </w:pPr>
    <w:rPr>
      <w:color w:val="A00054"/>
      <w:sz w:val="28"/>
      <w:szCs w:val="28"/>
    </w:rPr>
  </w:style>
  <w:style w:type="paragraph" w:customStyle="1" w:styleId="Reportcovertitle">
    <w:name w:val="Report cover title"/>
    <w:basedOn w:val="Normal"/>
    <w:qFormat/>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paragraph" w:customStyle="1" w:styleId="Default">
    <w:name w:val="Default"/>
    <w:rsid w:val="00311675"/>
    <w:pPr>
      <w:autoSpaceDE w:val="0"/>
      <w:autoSpaceDN w:val="0"/>
      <w:adjustRightInd w:val="0"/>
    </w:pPr>
    <w:rPr>
      <w:rFonts w:eastAsiaTheme="minorHAnsi" w:cs="Arial"/>
      <w:color w:val="000000"/>
    </w:rPr>
  </w:style>
  <w:style w:type="table" w:styleId="TableGrid">
    <w:name w:val="Table Grid"/>
    <w:basedOn w:val="TableNormal"/>
    <w:uiPriority w:val="39"/>
    <w:rsid w:val="00311675"/>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3225"/>
    <w:rPr>
      <w:color w:val="0000FF" w:themeColor="hyperlink"/>
      <w:u w:val="single"/>
    </w:rPr>
  </w:style>
  <w:style w:type="character" w:styleId="UnresolvedMention">
    <w:name w:val="Unresolved Mention"/>
    <w:basedOn w:val="DefaultParagraphFont"/>
    <w:uiPriority w:val="99"/>
    <w:semiHidden/>
    <w:unhideWhenUsed/>
    <w:rsid w:val="00433225"/>
    <w:rPr>
      <w:color w:val="605E5C"/>
      <w:shd w:val="clear" w:color="auto" w:fill="E1DFDD"/>
    </w:rPr>
  </w:style>
  <w:style w:type="paragraph" w:styleId="ListParagraph">
    <w:name w:val="List Paragraph"/>
    <w:basedOn w:val="Normal"/>
    <w:uiPriority w:val="34"/>
    <w:qFormat/>
    <w:rsid w:val="00A51207"/>
    <w:pPr>
      <w:ind w:left="720"/>
      <w:contextualSpacing/>
    </w:pPr>
  </w:style>
  <w:style w:type="character" w:styleId="PlaceholderText">
    <w:name w:val="Placeholder Text"/>
    <w:basedOn w:val="DefaultParagraphFont"/>
    <w:uiPriority w:val="99"/>
    <w:semiHidden/>
    <w:rsid w:val="008D42D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hee.nhs.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de.mcphilimey-ward\AppData\Local\Microsoft\Windows\INetCache\IE\P5CACU58\Word+document+template+plain+HEE+branded+document+(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FF280-DB10-4EE8-B079-68D68B0B3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Word+document+template+plain+HEE+branded+document+(2)</Template>
  <TotalTime>95</TotalTime>
  <Pages>3</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McPhilimey-Ward</dc:creator>
  <cp:lastModifiedBy>Jade McPhilimey-Ward</cp:lastModifiedBy>
  <cp:revision>26</cp:revision>
  <dcterms:created xsi:type="dcterms:W3CDTF">2021-01-20T12:50:00Z</dcterms:created>
  <dcterms:modified xsi:type="dcterms:W3CDTF">2021-01-27T11:09:00Z</dcterms:modified>
</cp:coreProperties>
</file>