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933394" w:rsidP="00214162" w:rsidRDefault="00933394" w14:paraId="66870D9C" w14:textId="1EF07532">
      <w:pPr>
        <w:jc w:val="right"/>
      </w:pPr>
      <w:r w:rsidR="14260884">
        <w:rPr/>
        <w:t xml:space="preserve">                                                                          </w:t>
      </w:r>
    </w:p>
    <w:p w:rsidR="00933394" w:rsidP="00B02BBE" w:rsidRDefault="00933394" w14:paraId="44E2DC93" w14:textId="7AAAFADC"/>
    <w:p w:rsidRPr="009648C3" w:rsidR="00107CF7" w:rsidP="00317F85" w:rsidRDefault="00317F85" w14:paraId="55CC7080" w14:textId="75B0AE7D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B02BBE">
        <w:rPr>
          <w:color w:val="AE2473"/>
        </w:rPr>
        <w:t>You Said We Did</w:t>
      </w:r>
    </w:p>
    <w:p w:rsidRPr="00F6705A" w:rsidR="00933394" w:rsidP="00933394" w:rsidRDefault="00B02BBE" w14:paraId="063343A8" w14:textId="5F8F91A9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You said… </w:t>
      </w:r>
    </w:p>
    <w:p w:rsidR="005C7ECA" w:rsidP="00107CF7" w:rsidRDefault="00B02BBE" w14:paraId="4D96A858" w14:textId="4C48C0CA">
      <w:r>
        <w:t xml:space="preserve">Foundation doctors told us that a high-quality </w:t>
      </w:r>
      <w:hyperlink w:history="1" r:id="rId11">
        <w:r w:rsidRPr="008A2594">
          <w:rPr>
            <w:rStyle w:val="Hyperlink"/>
          </w:rPr>
          <w:t>shado</w:t>
        </w:r>
        <w:r w:rsidRPr="008A2594">
          <w:rPr>
            <w:rStyle w:val="Hyperlink"/>
          </w:rPr>
          <w:t>w</w:t>
        </w:r>
        <w:r w:rsidRPr="008A2594">
          <w:rPr>
            <w:rStyle w:val="Hyperlink"/>
          </w:rPr>
          <w:t>ing</w:t>
        </w:r>
      </w:hyperlink>
      <w:r>
        <w:t xml:space="preserve"> period is really helpful when starting as an F1 doctor. </w:t>
      </w:r>
    </w:p>
    <w:p w:rsidR="00B02BBE" w:rsidP="00107CF7" w:rsidRDefault="00B02BBE" w14:paraId="59F9DB71" w14:textId="6164521E"/>
    <w:p w:rsidR="00B02BBE" w:rsidP="00107CF7" w:rsidRDefault="00B02BBE" w14:paraId="60AF4175" w14:textId="35E18C94">
      <w:pPr>
        <w:rPr>
          <w:color w:val="005EB8" w:themeColor="text1"/>
        </w:rPr>
      </w:pPr>
      <w:r w:rsidRPr="00B02BBE">
        <w:rPr>
          <w:b/>
          <w:bCs/>
          <w:color w:val="005EB8" w:themeColor="text1"/>
        </w:rPr>
        <w:t xml:space="preserve">We did… </w:t>
      </w:r>
    </w:p>
    <w:p w:rsidR="00B02BBE" w:rsidP="00107CF7" w:rsidRDefault="00B02BBE" w14:paraId="28DAD718" w14:textId="6E7A7893">
      <w:pPr>
        <w:rPr>
          <w:color w:val="005EB8" w:themeColor="text1"/>
        </w:rPr>
      </w:pPr>
    </w:p>
    <w:p w:rsidR="00B02BBE" w:rsidP="00107CF7" w:rsidRDefault="00B02BBE" w14:paraId="6B709CD4" w14:textId="7541D800">
      <w:r>
        <w:t xml:space="preserve">We collected examples of good practice and have set standards within Health Education England (HEE) for the shadowing period before starting F1. </w:t>
      </w:r>
    </w:p>
    <w:p w:rsidR="00B02BBE" w:rsidP="00107CF7" w:rsidRDefault="00B02BBE" w14:paraId="7A0873A1" w14:textId="3148DC9A"/>
    <w:p w:rsidR="00B02BBE" w:rsidP="00107CF7" w:rsidRDefault="00B02BBE" w14:paraId="5343D630" w14:textId="7642EE94">
      <w:pPr>
        <w:rPr>
          <w:color w:val="005EB8" w:themeColor="text1"/>
        </w:rPr>
      </w:pPr>
      <w:r w:rsidRPr="00B02BBE">
        <w:rPr>
          <w:b/>
          <w:bCs/>
          <w:color w:val="005EB8" w:themeColor="text1"/>
        </w:rPr>
        <w:t xml:space="preserve">You said… </w:t>
      </w:r>
    </w:p>
    <w:p w:rsidR="00B02BBE" w:rsidP="00107CF7" w:rsidRDefault="00B02BBE" w14:paraId="00C78ADF" w14:textId="02273E18">
      <w:pPr>
        <w:rPr>
          <w:color w:val="005EB8" w:themeColor="text1"/>
        </w:rPr>
      </w:pPr>
    </w:p>
    <w:p w:rsidR="00B02BBE" w:rsidP="00107CF7" w:rsidRDefault="00B02BBE" w14:paraId="3685D139" w14:textId="2D881C18">
      <w:r>
        <w:t xml:space="preserve">Medical students and foundation doctors felt that there should be better access to </w:t>
      </w:r>
      <w:hyperlink w:history="1" r:id="rId12">
        <w:r w:rsidRPr="000D079A">
          <w:rPr>
            <w:rStyle w:val="Hyperlink"/>
          </w:rPr>
          <w:t>pre-all</w:t>
        </w:r>
        <w:r w:rsidRPr="000D079A">
          <w:rPr>
            <w:rStyle w:val="Hyperlink"/>
          </w:rPr>
          <w:t>o</w:t>
        </w:r>
        <w:r w:rsidRPr="000D079A">
          <w:rPr>
            <w:rStyle w:val="Hyperlink"/>
          </w:rPr>
          <w:t>cation</w:t>
        </w:r>
      </w:hyperlink>
      <w:r>
        <w:t xml:space="preserve"> to foundation school to help those with particular needs. </w:t>
      </w:r>
    </w:p>
    <w:p w:rsidR="00B02BBE" w:rsidP="00107CF7" w:rsidRDefault="00B02BBE" w14:paraId="54EB1EBF" w14:textId="5B076631"/>
    <w:p w:rsidR="00B02BBE" w:rsidP="00107CF7" w:rsidRDefault="00B02BBE" w14:paraId="45E859B7" w14:textId="7E416537">
      <w:pPr>
        <w:rPr>
          <w:color w:val="005EB8" w:themeColor="text1"/>
        </w:rPr>
      </w:pPr>
      <w:r w:rsidRPr="00B02BBE">
        <w:rPr>
          <w:b/>
          <w:bCs/>
          <w:color w:val="005EB8" w:themeColor="text1"/>
        </w:rPr>
        <w:t xml:space="preserve">We did… </w:t>
      </w:r>
    </w:p>
    <w:p w:rsidR="00B02BBE" w:rsidP="00107CF7" w:rsidRDefault="00B02BBE" w14:paraId="2DD4E8BE" w14:textId="5BF17AF1">
      <w:pPr>
        <w:rPr>
          <w:color w:val="005EB8" w:themeColor="text1"/>
        </w:rPr>
      </w:pPr>
    </w:p>
    <w:p w:rsidR="00B02BBE" w:rsidP="00107CF7" w:rsidRDefault="00B02BBE" w14:paraId="5A06590C" w14:textId="1C13B02F">
      <w:r>
        <w:t xml:space="preserve">We worked with the UKFPO to introduce wider pre-allocation criteria for: </w:t>
      </w:r>
    </w:p>
    <w:p w:rsidR="00B02BBE" w:rsidP="00107CF7" w:rsidRDefault="00B02BBE" w14:paraId="3A5AC986" w14:textId="685A69D9"/>
    <w:p w:rsidR="004E7128" w:rsidP="004E7128" w:rsidRDefault="004E7128" w14:paraId="6F9B9101" w14:textId="268AC90C">
      <w:pPr>
        <w:pStyle w:val="ListParagraph"/>
        <w:numPr>
          <w:ilvl w:val="0"/>
          <w:numId w:val="1"/>
        </w:numPr>
      </w:pPr>
      <w:r>
        <w:t xml:space="preserve">Caring responsibility </w:t>
      </w:r>
    </w:p>
    <w:p w:rsidR="004E7128" w:rsidP="004E7128" w:rsidRDefault="004E7128" w14:paraId="354F9F5C" w14:textId="2B211CD9">
      <w:pPr>
        <w:pStyle w:val="ListParagraph"/>
        <w:numPr>
          <w:ilvl w:val="0"/>
          <w:numId w:val="1"/>
        </w:numPr>
      </w:pPr>
      <w:r>
        <w:t xml:space="preserve">Educational needs </w:t>
      </w:r>
    </w:p>
    <w:p w:rsidR="004E7128" w:rsidP="004E7128" w:rsidRDefault="004E7128" w14:paraId="305C80DB" w14:textId="20D28487">
      <w:pPr>
        <w:pStyle w:val="ListParagraph"/>
        <w:numPr>
          <w:ilvl w:val="0"/>
          <w:numId w:val="1"/>
        </w:numPr>
      </w:pPr>
      <w:r>
        <w:t xml:space="preserve">Those who entered medical school through a widening access scheme </w:t>
      </w:r>
    </w:p>
    <w:p w:rsidR="004E7128" w:rsidP="004E7128" w:rsidRDefault="004E7128" w14:paraId="4732FD0B" w14:textId="55A4CDDB"/>
    <w:p w:rsidR="004E7128" w:rsidP="004E7128" w:rsidRDefault="004E7128" w14:paraId="2E7A35EF" w14:textId="2EE9BE61">
      <w:pPr>
        <w:rPr>
          <w:color w:val="005EB8" w:themeColor="text1"/>
        </w:rPr>
      </w:pPr>
      <w:r w:rsidRPr="004E7128">
        <w:rPr>
          <w:b/>
          <w:bCs/>
          <w:color w:val="005EB8" w:themeColor="text1"/>
        </w:rPr>
        <w:t>You said…</w:t>
      </w:r>
    </w:p>
    <w:p w:rsidR="004E7128" w:rsidP="004E7128" w:rsidRDefault="004E7128" w14:paraId="58396268" w14:textId="2C812173">
      <w:pPr>
        <w:rPr>
          <w:color w:val="005EB8" w:themeColor="text1"/>
        </w:rPr>
      </w:pPr>
    </w:p>
    <w:p w:rsidR="004E7128" w:rsidP="004E7128" w:rsidRDefault="004E7128" w14:paraId="70ED014E" w14:textId="4D597415">
      <w:r>
        <w:t xml:space="preserve">Many foundation doctors who applied </w:t>
      </w:r>
      <w:hyperlink w:history="1" r:id="rId13">
        <w:r w:rsidRPr="000D079A">
          <w:rPr>
            <w:rStyle w:val="Hyperlink"/>
          </w:rPr>
          <w:t xml:space="preserve">for less </w:t>
        </w:r>
        <w:r w:rsidRPr="000D079A">
          <w:rPr>
            <w:rStyle w:val="Hyperlink"/>
          </w:rPr>
          <w:t>t</w:t>
        </w:r>
        <w:r w:rsidRPr="000D079A">
          <w:rPr>
            <w:rStyle w:val="Hyperlink"/>
          </w:rPr>
          <w:t>han full time training</w:t>
        </w:r>
      </w:hyperlink>
      <w:r>
        <w:t xml:space="preserve"> felt that there was little flexibility in the hours worked. </w:t>
      </w:r>
    </w:p>
    <w:p w:rsidR="004E7128" w:rsidP="004E7128" w:rsidRDefault="004E7128" w14:paraId="7FCFC1EA" w14:textId="604F3600"/>
    <w:p w:rsidR="004E7128" w:rsidP="004E7128" w:rsidRDefault="004E7128" w14:paraId="59D791EA" w14:textId="506E48FD">
      <w:pPr>
        <w:rPr>
          <w:b/>
          <w:bCs/>
          <w:color w:val="005EB8" w:themeColor="text1"/>
        </w:rPr>
      </w:pPr>
      <w:r w:rsidRPr="004E7128">
        <w:rPr>
          <w:b/>
          <w:bCs/>
          <w:color w:val="005EB8" w:themeColor="text1"/>
        </w:rPr>
        <w:t xml:space="preserve">We did… </w:t>
      </w:r>
    </w:p>
    <w:p w:rsidR="004E7128" w:rsidP="004E7128" w:rsidRDefault="004E7128" w14:paraId="31F2E0F6" w14:textId="4DAD090B">
      <w:pPr>
        <w:rPr>
          <w:b/>
          <w:bCs/>
          <w:color w:val="005EB8" w:themeColor="text1"/>
        </w:rPr>
      </w:pPr>
    </w:p>
    <w:p w:rsidR="004E7128" w:rsidP="004E7128" w:rsidRDefault="004E7128" w14:paraId="0240D65F" w14:textId="24A0E861">
      <w:r>
        <w:t xml:space="preserve">If applying for less than full-time working, foundation schools must now offer at least 2 different options for hours worked. HEE supports the wider opportunity to work less than full-time that has become available. </w:t>
      </w:r>
    </w:p>
    <w:p w:rsidR="004E7128" w:rsidP="004E7128" w:rsidRDefault="004E7128" w14:paraId="4BFF8B4F" w14:textId="259026C6"/>
    <w:p w:rsidR="008A2594" w:rsidP="004E7128" w:rsidRDefault="008A2594" w14:paraId="44807BBD" w14:textId="68E90EDB">
      <w:pPr>
        <w:rPr>
          <w:color w:val="005EB8" w:themeColor="text1"/>
        </w:rPr>
      </w:pPr>
      <w:r>
        <w:rPr>
          <w:b/>
          <w:bCs/>
          <w:color w:val="005EB8" w:themeColor="text1"/>
        </w:rPr>
        <w:t xml:space="preserve">You said… </w:t>
      </w:r>
    </w:p>
    <w:p w:rsidR="008A2594" w:rsidP="004E7128" w:rsidRDefault="008A2594" w14:paraId="4FEBCCA3" w14:textId="24166454">
      <w:pPr>
        <w:rPr>
          <w:color w:val="005EB8" w:themeColor="text1"/>
        </w:rPr>
      </w:pPr>
    </w:p>
    <w:p w:rsidR="008A2594" w:rsidP="004E7128" w:rsidRDefault="008A2594" w14:paraId="0A13BF90" w14:textId="754E37FF">
      <w:r>
        <w:t xml:space="preserve">Foundation doctors told us that there is often insufficient time in the working week to complete everything that needs to be done in the e-portfolio, to meet supervisors and reflect properly. </w:t>
      </w:r>
    </w:p>
    <w:p w:rsidR="008A2594" w:rsidP="004E7128" w:rsidRDefault="008A2594" w14:paraId="54C71943" w14:textId="75210145"/>
    <w:p w:rsidR="008A2594" w:rsidP="004E7128" w:rsidRDefault="008A2594" w14:paraId="0E3A9D6B" w14:textId="708FADEF">
      <w:pPr>
        <w:rPr>
          <w:color w:val="005EB8" w:themeColor="text1"/>
        </w:rPr>
      </w:pPr>
      <w:r w:rsidRPr="008A2594">
        <w:rPr>
          <w:b/>
          <w:bCs/>
          <w:color w:val="005EB8" w:themeColor="text1"/>
        </w:rPr>
        <w:t xml:space="preserve">We did… </w:t>
      </w:r>
    </w:p>
    <w:p w:rsidR="008A2594" w:rsidP="004E7128" w:rsidRDefault="008A2594" w14:paraId="531097F8" w14:textId="3EA2DF88">
      <w:pPr>
        <w:rPr>
          <w:color w:val="005EB8" w:themeColor="text1"/>
        </w:rPr>
      </w:pPr>
    </w:p>
    <w:p w:rsidRPr="008A2594" w:rsidR="008A2594" w:rsidP="004E7128" w:rsidRDefault="008A2594" w14:paraId="09664777" w14:textId="3D7EEE14">
      <w:r>
        <w:t xml:space="preserve">We introduced </w:t>
      </w:r>
      <w:hyperlink w:history="1" r:id="rId14">
        <w:r w:rsidRPr="000D079A">
          <w:rPr>
            <w:rStyle w:val="Hyperlink"/>
          </w:rPr>
          <w:t xml:space="preserve">self-development </w:t>
        </w:r>
        <w:r w:rsidRPr="000D079A">
          <w:rPr>
            <w:rStyle w:val="Hyperlink"/>
          </w:rPr>
          <w:t>t</w:t>
        </w:r>
        <w:r w:rsidRPr="000D079A">
          <w:rPr>
            <w:rStyle w:val="Hyperlink"/>
          </w:rPr>
          <w:t>ime</w:t>
        </w:r>
      </w:hyperlink>
      <w:r>
        <w:t xml:space="preserve"> (2 hours per week on average from August 2021), to give foundation doctors rostered non-clinical time to fulfil all curricular requirements. </w:t>
      </w:r>
    </w:p>
    <w:p w:rsidR="008A2594" w:rsidP="004E7128" w:rsidRDefault="008A2594" w14:paraId="7BE28AF9" w14:textId="77777777">
      <w:pPr>
        <w:rPr>
          <w:b/>
          <w:bCs/>
          <w:color w:val="005EB8" w:themeColor="text1"/>
        </w:rPr>
      </w:pPr>
    </w:p>
    <w:p w:rsidR="008A2594" w:rsidP="004E7128" w:rsidRDefault="008A2594" w14:paraId="6F8929A7" w14:textId="77777777">
      <w:pPr>
        <w:rPr>
          <w:b/>
          <w:bCs/>
          <w:color w:val="005EB8" w:themeColor="text1"/>
        </w:rPr>
      </w:pPr>
    </w:p>
    <w:p w:rsidR="008A2594" w:rsidP="004E7128" w:rsidRDefault="008A2594" w14:paraId="084ECD8E" w14:textId="77777777">
      <w:pPr>
        <w:rPr>
          <w:b/>
          <w:bCs/>
          <w:color w:val="005EB8" w:themeColor="text1"/>
        </w:rPr>
      </w:pPr>
    </w:p>
    <w:p w:rsidR="004E7128" w:rsidP="004E7128" w:rsidRDefault="004E7128" w14:paraId="262C41F0" w14:textId="7C0FE19A">
      <w:pPr>
        <w:rPr>
          <w:color w:val="005EB8" w:themeColor="text1"/>
        </w:rPr>
      </w:pPr>
      <w:r w:rsidRPr="004E7128">
        <w:rPr>
          <w:b/>
          <w:bCs/>
          <w:color w:val="005EB8" w:themeColor="text1"/>
        </w:rPr>
        <w:lastRenderedPageBreak/>
        <w:t xml:space="preserve">You said… </w:t>
      </w:r>
    </w:p>
    <w:p w:rsidR="004E7128" w:rsidP="004E7128" w:rsidRDefault="004E7128" w14:paraId="1B4C366F" w14:textId="55D0F5F9">
      <w:pPr>
        <w:rPr>
          <w:color w:val="005EB8" w:themeColor="text1"/>
        </w:rPr>
      </w:pPr>
    </w:p>
    <w:p w:rsidR="004E7128" w:rsidP="004E7128" w:rsidRDefault="00821173" w14:paraId="4C792D65" w14:textId="7F75554B">
      <w:r>
        <w:t xml:space="preserve">Foundation doctors told us that having a more senior trainee as a </w:t>
      </w:r>
      <w:r w:rsidRPr="00821173">
        <w:rPr>
          <w:b/>
          <w:bCs/>
        </w:rPr>
        <w:t>buddy</w:t>
      </w:r>
      <w:r>
        <w:t xml:space="preserve"> or </w:t>
      </w:r>
      <w:r w:rsidRPr="00821173">
        <w:rPr>
          <w:b/>
          <w:bCs/>
        </w:rPr>
        <w:t>mentor</w:t>
      </w:r>
      <w:r>
        <w:t xml:space="preserve"> was </w:t>
      </w:r>
      <w:proofErr w:type="gramStart"/>
      <w:r>
        <w:t>really helpful</w:t>
      </w:r>
      <w:proofErr w:type="gramEnd"/>
      <w:r>
        <w:t xml:space="preserve"> in making the transition from medical student to doctor. </w:t>
      </w:r>
    </w:p>
    <w:p w:rsidR="00821173" w:rsidP="004E7128" w:rsidRDefault="00821173" w14:paraId="53560C17" w14:textId="271AB349"/>
    <w:p w:rsidR="00821173" w:rsidP="004E7128" w:rsidRDefault="00821173" w14:paraId="465CC4B2" w14:textId="58DE888D">
      <w:r w:rsidRPr="00821173">
        <w:rPr>
          <w:b/>
          <w:bCs/>
          <w:color w:val="005EB8" w:themeColor="text1"/>
        </w:rPr>
        <w:t xml:space="preserve">We did… </w:t>
      </w:r>
    </w:p>
    <w:p w:rsidR="00821173" w:rsidP="004E7128" w:rsidRDefault="00821173" w14:paraId="6C296801" w14:textId="0B87E5F4"/>
    <w:p w:rsidR="00821173" w:rsidP="004E7128" w:rsidRDefault="00821173" w14:paraId="778D7138" w14:textId="31503977">
      <w:r>
        <w:t xml:space="preserve">Every English foundation school should now ensure that all F1 doctors have access to a </w:t>
      </w:r>
      <w:hyperlink w:history="1" r:id="rId15">
        <w:r w:rsidRPr="000D079A">
          <w:rPr>
            <w:rStyle w:val="Hyperlink"/>
          </w:rPr>
          <w:t>near-peer support sche</w:t>
        </w:r>
        <w:r w:rsidRPr="000D079A">
          <w:rPr>
            <w:rStyle w:val="Hyperlink"/>
          </w:rPr>
          <w:t>m</w:t>
        </w:r>
        <w:r w:rsidRPr="000D079A">
          <w:rPr>
            <w:rStyle w:val="Hyperlink"/>
          </w:rPr>
          <w:t>e</w:t>
        </w:r>
      </w:hyperlink>
      <w:r>
        <w:t xml:space="preserve">. </w:t>
      </w:r>
    </w:p>
    <w:p w:rsidR="00821173" w:rsidP="004E7128" w:rsidRDefault="00821173" w14:paraId="3B3999BA" w14:textId="2BCB5A2D"/>
    <w:p w:rsidR="00821173" w:rsidP="004E7128" w:rsidRDefault="00821173" w14:paraId="11409066" w14:textId="3AFE865A">
      <w:pPr>
        <w:rPr>
          <w:color w:val="005EB8" w:themeColor="text1"/>
        </w:rPr>
      </w:pPr>
      <w:r w:rsidRPr="00821173">
        <w:rPr>
          <w:b/>
          <w:bCs/>
          <w:color w:val="005EB8" w:themeColor="text1"/>
        </w:rPr>
        <w:t xml:space="preserve">You said… </w:t>
      </w:r>
    </w:p>
    <w:p w:rsidR="00821173" w:rsidP="004E7128" w:rsidRDefault="00821173" w14:paraId="517509B4" w14:textId="12022485">
      <w:pPr>
        <w:rPr>
          <w:color w:val="005EB8" w:themeColor="text1"/>
        </w:rPr>
      </w:pPr>
    </w:p>
    <w:p w:rsidR="00821173" w:rsidP="004E7128" w:rsidRDefault="00821173" w14:paraId="773FCBE5" w14:textId="39B697EA">
      <w:r>
        <w:t xml:space="preserve">Medical students and foundation doctors told us that applying for specialised (academic) foundation programmes was daunting for many and complicated, with a lack of consistency between foundation schools. </w:t>
      </w:r>
    </w:p>
    <w:p w:rsidR="00821173" w:rsidP="004E7128" w:rsidRDefault="00821173" w14:paraId="2CEEAF4B" w14:textId="5BC7AE6E"/>
    <w:p w:rsidRPr="00821173" w:rsidR="00821173" w:rsidP="004E7128" w:rsidRDefault="00821173" w14:paraId="167B982A" w14:textId="6F54F832">
      <w:pPr>
        <w:rPr>
          <w:b/>
          <w:bCs/>
          <w:color w:val="005EB8" w:themeColor="text1"/>
        </w:rPr>
      </w:pPr>
      <w:r w:rsidRPr="00821173">
        <w:rPr>
          <w:b/>
          <w:bCs/>
          <w:color w:val="005EB8" w:themeColor="text1"/>
        </w:rPr>
        <w:t>We did…</w:t>
      </w:r>
    </w:p>
    <w:p w:rsidR="00821173" w:rsidRDefault="00821173" w14:paraId="663A039E" w14:textId="77777777"/>
    <w:p w:rsidR="004664AB" w:rsidRDefault="00821173" w14:paraId="41819AAC" w14:textId="38EBDFA4">
      <w:r>
        <w:t xml:space="preserve">We worked with the UKFPO to introduce a standard set of white space questions for </w:t>
      </w:r>
      <w:hyperlink w:history="1" r:id="rId16">
        <w:r w:rsidRPr="000D079A">
          <w:rPr>
            <w:rStyle w:val="Hyperlink"/>
          </w:rPr>
          <w:t>spe</w:t>
        </w:r>
        <w:r w:rsidRPr="000D079A">
          <w:rPr>
            <w:rStyle w:val="Hyperlink"/>
          </w:rPr>
          <w:t>c</w:t>
        </w:r>
        <w:r w:rsidRPr="000D079A">
          <w:rPr>
            <w:rStyle w:val="Hyperlink"/>
          </w:rPr>
          <w:t>ialised foundation programme applications</w:t>
        </w:r>
      </w:hyperlink>
      <w:r>
        <w:t xml:space="preserve">. </w:t>
      </w:r>
    </w:p>
    <w:p w:rsidR="004664AB" w:rsidRDefault="004664AB" w14:paraId="392F967C" w14:textId="77777777"/>
    <w:p w:rsidR="00933394" w:rsidP="00DA527C" w:rsidRDefault="004664AB" w14:paraId="032A35F0" w14:textId="4BEF5944">
      <w:r>
        <w:t xml:space="preserve">We are currently working through ways to ensure recruitment to specialised foundation programmes is fairer and more open to all. </w:t>
      </w:r>
    </w:p>
    <w:p w:rsidR="000D079A" w:rsidP="00DA527C" w:rsidRDefault="000D079A" w14:paraId="38405281" w14:textId="16A9FFAC"/>
    <w:p w:rsidR="000D079A" w:rsidP="00DA527C" w:rsidRDefault="000D079A" w14:paraId="18AABAE7" w14:textId="77777777"/>
    <w:p w:rsidR="000D079A" w:rsidP="00DA527C" w:rsidRDefault="000D079A" w14:paraId="12C2370A" w14:textId="68D0DF1F">
      <w:r w:rsidRPr="000D079A">
        <w:rPr>
          <w:b/>
          <w:bCs/>
        </w:rPr>
        <w:t xml:space="preserve">Links within the document: </w:t>
      </w:r>
    </w:p>
    <w:p w:rsidR="000D079A" w:rsidP="00DA527C" w:rsidRDefault="000D079A" w14:paraId="300C92BC" w14:textId="6D661468"/>
    <w:p w:rsidR="000D079A" w:rsidP="00DA527C" w:rsidRDefault="000D079A" w14:paraId="0029B905" w14:textId="207A785A">
      <w:hyperlink w:history="1" r:id="rId17">
        <w:r w:rsidRPr="00543E25">
          <w:rPr>
            <w:rStyle w:val="Hyperlink"/>
          </w:rPr>
          <w:t>https://healtheducationengland.sharepoint.com/Comms/Digital/Shared%20Documents/Forms/AllItems.aspx?id=%2FComms%2FDigital%2FShared%20Documents%2Fhee%2Enhs%2Euk%20documents%2FWebsite%20files%2FMERP%2FFoundation%2FFoundationReview%5FToolkit%5FJul22%2Epdf&amp;parent=%2FComms%2FDigital%2FShared%20Documents%2Fhee%2Enhs%2Euk%20documents%2FWebsite%20files%2FMERP%2FFoundation&amp;p=true&amp;ga=1</w:t>
        </w:r>
      </w:hyperlink>
    </w:p>
    <w:p w:rsidR="000D079A" w:rsidP="00DA527C" w:rsidRDefault="000D079A" w14:paraId="457DC0A7" w14:textId="0384564B"/>
    <w:p w:rsidR="000D079A" w:rsidP="00DA527C" w:rsidRDefault="000D079A" w14:paraId="06EF3C23" w14:textId="7517C2C0">
      <w:hyperlink w:history="1" r:id="rId18">
        <w:r w:rsidRPr="00543E25">
          <w:rPr>
            <w:rStyle w:val="Hyperlink"/>
          </w:rPr>
          <w:t>https://healtheducationengland.sharepoint.com/sites/UKFPOT/WebDocs/Forms/AllItems.aspx?id=%2Fsites%2FUKFPOT%2FWebDocs%2F3%2E%20Programmes%2F2%20Year%20Foundation%20Programmes%2F2%2E%20Foundation%20Programme%2F2023%2FUKFP%202023%20Pre%2Dallocation%20based%20on%20personal%20circumstances%5FApplicant%20Guidance%2Epdf&amp;parent=%2Fsites%2FUKFPOT%2FWebDocs%2F3%2E%20Programmes%2F2%20Year%20Foundation%20Programmes%2F2%2E%20Foundation%20Programme%2F2023&amp;p=true&amp;ga=1</w:t>
        </w:r>
      </w:hyperlink>
    </w:p>
    <w:p w:rsidR="000D079A" w:rsidP="00DA527C" w:rsidRDefault="000D079A" w14:paraId="5F0AADD9" w14:textId="18472FF4"/>
    <w:p w:rsidR="000D079A" w:rsidP="00DA527C" w:rsidRDefault="000D079A" w14:paraId="7E077263" w14:textId="1C89AD4F">
      <w:hyperlink w:history="1" r:id="rId19">
        <w:r w:rsidRPr="00543E25">
          <w:rPr>
            <w:rStyle w:val="Hyperlink"/>
          </w:rPr>
          <w:t>https://www.hee.nhs.uk/our-work/doctors-training/delivering-greater-flexibility</w:t>
        </w:r>
      </w:hyperlink>
    </w:p>
    <w:p w:rsidR="000D079A" w:rsidP="00DA527C" w:rsidRDefault="000D079A" w14:paraId="28CBD02C" w14:textId="2D82CC97"/>
    <w:p w:rsidR="000D079A" w:rsidP="00DA527C" w:rsidRDefault="000D079A" w14:paraId="0DEF908E" w14:textId="630512DF">
      <w:hyperlink w:history="1" r:id="rId20">
        <w:r w:rsidRPr="00543E25">
          <w:rPr>
            <w:rStyle w:val="Hyperlink"/>
          </w:rPr>
          <w:t>https://www.youtube.com/watch?v=ujFiZNUsziA</w:t>
        </w:r>
      </w:hyperlink>
    </w:p>
    <w:p w:rsidR="000D079A" w:rsidP="00DA527C" w:rsidRDefault="000D079A" w14:paraId="3E131450" w14:textId="54B1DA04"/>
    <w:p w:rsidR="000D079A" w:rsidP="00DA527C" w:rsidRDefault="000D079A" w14:paraId="46059F99" w14:textId="358ADDCE">
      <w:hyperlink w:history="1" r:id="rId21">
        <w:r w:rsidRPr="00543E25">
          <w:rPr>
            <w:rStyle w:val="Hyperlink"/>
          </w:rPr>
          <w:t>https://www.youtube.com/watch?v=Zrw9_HKYxnM</w:t>
        </w:r>
      </w:hyperlink>
    </w:p>
    <w:p w:rsidR="000D079A" w:rsidP="00DA527C" w:rsidRDefault="000D079A" w14:paraId="374EF86D" w14:textId="2B6BF550"/>
    <w:p w:rsidR="000D079A" w:rsidP="00DA527C" w:rsidRDefault="00E34BA9" w14:paraId="67AED0DB" w14:textId="1522D856">
      <w:hyperlink w:history="1" r:id="rId22">
        <w:r w:rsidRPr="00543E25">
          <w:rPr>
            <w:rStyle w:val="Hyperlink"/>
          </w:rPr>
          <w:t>https://foundationprogramme.nhs.uk/programmes/2-year-foundation-programme/specialised-foundation-programme/</w:t>
        </w:r>
      </w:hyperlink>
    </w:p>
    <w:p w:rsidRPr="000D079A" w:rsidR="00E34BA9" w:rsidP="00DA527C" w:rsidRDefault="00E34BA9" w14:paraId="2EFE1586" w14:textId="77777777"/>
    <w:sectPr w:rsidRPr="000D079A" w:rsidR="00E34BA9" w:rsidSect="00271A5C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B93" w:rsidP="00AC72FD" w:rsidRDefault="00CF3B93" w14:paraId="10159477" w14:textId="77777777">
      <w:r>
        <w:separator/>
      </w:r>
    </w:p>
  </w:endnote>
  <w:endnote w:type="continuationSeparator" w:id="0">
    <w:p w:rsidR="00CF3B93" w:rsidP="00AC72FD" w:rsidRDefault="00CF3B93" w14:paraId="7A50DA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B93" w:rsidP="00AC72FD" w:rsidRDefault="00CF3B93" w14:paraId="2F03374A" w14:textId="77777777">
      <w:r>
        <w:separator/>
      </w:r>
    </w:p>
  </w:footnote>
  <w:footnote w:type="continuationSeparator" w:id="0">
    <w:p w:rsidR="00CF3B93" w:rsidP="00AC72FD" w:rsidRDefault="00CF3B93" w14:paraId="512EDA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4664AB" w14:paraId="47A7E1D7" w14:textId="4D22A6F0">
    <w:pPr>
      <w:pStyle w:val="Heading2"/>
      <w:spacing w:after="400"/>
      <w:jc w:val="right"/>
    </w:pPr>
    <w:r>
      <w:t>You Said We Did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123A"/>
    <w:multiLevelType w:val="hybridMultilevel"/>
    <w:tmpl w:val="DB280EFC"/>
    <w:lvl w:ilvl="0" w:tplc="984071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95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D079A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5038D"/>
    <w:rsid w:val="00271A5C"/>
    <w:rsid w:val="002D6889"/>
    <w:rsid w:val="002E49BA"/>
    <w:rsid w:val="00317F85"/>
    <w:rsid w:val="00366C2F"/>
    <w:rsid w:val="0038048C"/>
    <w:rsid w:val="0042708F"/>
    <w:rsid w:val="004303E9"/>
    <w:rsid w:val="004664AB"/>
    <w:rsid w:val="004E7128"/>
    <w:rsid w:val="004F47A4"/>
    <w:rsid w:val="00511668"/>
    <w:rsid w:val="005C7973"/>
    <w:rsid w:val="005C7ECA"/>
    <w:rsid w:val="00683AD2"/>
    <w:rsid w:val="00782D6A"/>
    <w:rsid w:val="007E65D8"/>
    <w:rsid w:val="007F2CB8"/>
    <w:rsid w:val="00821173"/>
    <w:rsid w:val="00832F64"/>
    <w:rsid w:val="00861C74"/>
    <w:rsid w:val="00871E52"/>
    <w:rsid w:val="008A2594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02BBE"/>
    <w:rsid w:val="00B44DC5"/>
    <w:rsid w:val="00BB2C27"/>
    <w:rsid w:val="00BC3EE5"/>
    <w:rsid w:val="00CA7EEA"/>
    <w:rsid w:val="00CF3B93"/>
    <w:rsid w:val="00D40C54"/>
    <w:rsid w:val="00D743DB"/>
    <w:rsid w:val="00DA527C"/>
    <w:rsid w:val="00DF6A80"/>
    <w:rsid w:val="00E34BA9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  <w:rsid w:val="14260884"/>
    <w:rsid w:val="20D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rsid w:val="004E7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hee.nhs.uk/our-work/doctors-training/delivering-greater-flexibility" TargetMode="External" Id="rId13" /><Relationship Type="http://schemas.openxmlformats.org/officeDocument/2006/relationships/hyperlink" Target="https://healtheducationengland.sharepoint.com/sites/UKFPOT/WebDocs/Forms/AllItems.aspx?id=%2Fsites%2FUKFPOT%2FWebDocs%2F3%2E%20Programmes%2F2%20Year%20Foundation%20Programmes%2F2%2E%20Foundation%20Programme%2F2023%2FUKFP%202023%20Pre%2Dallocation%20based%20on%20personal%20circumstances%5FApplicant%20Guidance%2Epdf&amp;parent=%2Fsites%2FUKFPOT%2FWebDocs%2F3%2E%20Programmes%2F2%20Year%20Foundation%20Programmes%2F2%2E%20Foundation%20Programme%2F2023&amp;p=true&amp;ga=1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Zrw9_HKYxnM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healtheducationengland.sharepoint.com/sites/UKFPOT/WebDocs/Forms/AllItems.aspx?id=%2Fsites%2FUKFPOT%2FWebDocs%2F3%2E%20Programmes%2F2%20Year%20Foundation%20Programmes%2F2%2E%20Foundation%20Programme%2F2023%2FUKFP%202023%20Pre%2Dallocation%20based%20on%20personal%20circumstances%5FApplicant%20Guidance%2Epdf&amp;parent=%2Fsites%2FUKFPOT%2FWebDocs%2F3%2E%20Programmes%2F2%20Year%20Foundation%20Programmes%2F2%2E%20Foundation%20Programme%2F2023&amp;p=true&amp;ga=1" TargetMode="External" Id="rId12" /><Relationship Type="http://schemas.openxmlformats.org/officeDocument/2006/relationships/hyperlink" Target="https://healtheducationengland.sharepoint.com/Comms/Digital/Shared%20Documents/Forms/AllItems.aspx?id=%2FComms%2FDigital%2FShared%20Documents%2Fhee%2Enhs%2Euk%20documents%2FWebsite%20files%2FMERP%2FFoundation%2FFoundationReview%5FToolkit%5FJul22%2Epdf&amp;parent=%2FComms%2FDigital%2FShared%20Documents%2Fhee%2Enhs%2Euk%20documents%2FWebsite%20files%2FMERP%2FFoundation&amp;p=true&amp;ga=1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foundationprogramme.nhs.uk/programmes/2-year-foundation-programme/specialised-foundation-programme/" TargetMode="External" Id="rId16" /><Relationship Type="http://schemas.openxmlformats.org/officeDocument/2006/relationships/hyperlink" Target="https://www.youtube.com/watch?v=ujFiZNUsziA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healtheducationengland.sharepoint.com/Comms/Digital/Shared%20Documents/Forms/AllItems.aspx?id=%2FComms%2FDigital%2FShared%20Documents%2Fhee%2Enhs%2Euk%20documents%2FWebsite%20files%2FMERP%2FFoundation%2FFoundationReview%5FToolkit%5FJul22%2Epdf&amp;parent=%2FComms%2FDigital%2FShared%20Documents%2Fhee%2Enhs%2Euk%20documents%2FWebsite%20files%2FMERP%2FFoundation&amp;p=true&amp;ga=1" TargetMode="External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s://www.youtube.com/watch?v=Zrw9_HKYxnM" TargetMode="External" Id="rId15" /><Relationship Type="http://schemas.openxmlformats.org/officeDocument/2006/relationships/header" Target="header1.xm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hee.nhs.uk/our-work/doctors-training/delivering-greater-flexibility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watch?v=ujFiZNUsziA" TargetMode="External" Id="rId14" /><Relationship Type="http://schemas.openxmlformats.org/officeDocument/2006/relationships/hyperlink" Target="https://foundationprogramme.nhs.uk/programmes/2-year-foundation-programme/specialised-foundation-programme/" TargetMode="External" Id="rId22" /><Relationship Type="http://schemas.openxmlformats.org/officeDocument/2006/relationships/footer" Target="footer3.xml" Id="rId2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EE0C6-8CB8-4838-8583-3C20DFF145BB}"/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Amelia Pope</cp:lastModifiedBy>
  <cp:revision>3</cp:revision>
  <cp:lastPrinted>2021-01-11T11:40:00Z</cp:lastPrinted>
  <dcterms:created xsi:type="dcterms:W3CDTF">2022-08-15T09:57:00Z</dcterms:created>
  <dcterms:modified xsi:type="dcterms:W3CDTF">2022-09-15T11:43:43Z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MediaServiceImageTags">
    <vt:lpwstr/>
  </property>
</Properties>
</file>